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F1" w:rsidRDefault="006D14F1" w:rsidP="00BA55B2">
      <w:pPr>
        <w:jc w:val="center"/>
        <w:rPr>
          <w:rFonts w:ascii="Calibri" w:hAnsi="Calibri"/>
          <w:b/>
          <w:spacing w:val="20"/>
          <w:sz w:val="24"/>
          <w:szCs w:val="24"/>
        </w:rPr>
      </w:pPr>
      <w:bookmarkStart w:id="0" w:name="_Toc172445051"/>
      <w:r w:rsidRPr="00F310D9">
        <w:rPr>
          <w:rFonts w:ascii="Calibri" w:hAnsi="Calibri"/>
          <w:b/>
          <w:sz w:val="24"/>
          <w:szCs w:val="24"/>
        </w:rPr>
        <w:t xml:space="preserve">ΥΠΟΔΕΙΓΜΑΤΑ </w:t>
      </w:r>
      <w:r w:rsidRPr="00F310D9">
        <w:rPr>
          <w:rFonts w:ascii="Calibri" w:hAnsi="Calibri"/>
          <w:b/>
          <w:spacing w:val="20"/>
          <w:sz w:val="24"/>
          <w:szCs w:val="24"/>
        </w:rPr>
        <w:t>ΤΗΣ ΠΡΑΞΗΣ</w:t>
      </w:r>
    </w:p>
    <w:p w:rsidR="00FB3F84" w:rsidRPr="00F310D9" w:rsidRDefault="00FB3F84" w:rsidP="00BA55B2">
      <w:pPr>
        <w:jc w:val="center"/>
        <w:rPr>
          <w:rFonts w:ascii="Calibri" w:hAnsi="Calibri"/>
          <w:b/>
          <w:spacing w:val="20"/>
          <w:sz w:val="24"/>
          <w:szCs w:val="24"/>
        </w:rPr>
      </w:pPr>
    </w:p>
    <w:p w:rsidR="006D14F1" w:rsidRPr="00DB6E83" w:rsidRDefault="00986CD5" w:rsidP="00992A1F">
      <w:pPr>
        <w:keepNext/>
        <w:pBdr>
          <w:top w:val="single" w:sz="18" w:space="1" w:color="808080" w:shadow="1"/>
          <w:left w:val="single" w:sz="18" w:space="4" w:color="808080" w:shadow="1"/>
          <w:bottom w:val="single" w:sz="18" w:space="1" w:color="808080" w:shadow="1"/>
          <w:right w:val="single" w:sz="18" w:space="4" w:color="808080" w:shadow="1"/>
        </w:pBdr>
        <w:shd w:val="clear" w:color="auto" w:fill="FFFFFF"/>
        <w:jc w:val="center"/>
        <w:outlineLvl w:val="0"/>
        <w:rPr>
          <w:rFonts w:ascii="Calibri" w:hAnsi="Calibri"/>
          <w:b/>
          <w:bCs/>
          <w:iCs/>
          <w:spacing w:val="20"/>
        </w:rPr>
      </w:pPr>
      <w:bookmarkStart w:id="1" w:name="_Toc529878490"/>
      <w:r>
        <w:rPr>
          <w:rFonts w:ascii="Calibri" w:hAnsi="Calibri"/>
          <w:b/>
          <w:bCs/>
          <w:iCs/>
          <w:spacing w:val="20"/>
        </w:rPr>
        <w:t>«</w:t>
      </w:r>
      <w:r w:rsidRPr="008E7ED6">
        <w:rPr>
          <w:rFonts w:cs="Tahoma"/>
          <w:b/>
          <w:snapToGrid w:val="0"/>
        </w:rPr>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w:t>
      </w:r>
      <w:r w:rsidR="006D14F1" w:rsidRPr="00DB6E83">
        <w:rPr>
          <w:rFonts w:ascii="Calibri" w:hAnsi="Calibri"/>
          <w:b/>
          <w:bCs/>
          <w:iCs/>
          <w:spacing w:val="20"/>
        </w:rPr>
        <w:t>» (</w:t>
      </w:r>
      <w:r w:rsidR="006D14F1" w:rsidRPr="00DB6E83">
        <w:rPr>
          <w:rFonts w:ascii="Calibri" w:hAnsi="Calibri"/>
          <w:b/>
          <w:bCs/>
          <w:iCs/>
          <w:spacing w:val="20"/>
          <w:lang w:val="en-US"/>
        </w:rPr>
        <w:t>MIS</w:t>
      </w:r>
      <w:r>
        <w:rPr>
          <w:rFonts w:ascii="Calibri" w:hAnsi="Calibri"/>
          <w:b/>
          <w:bCs/>
          <w:iCs/>
          <w:spacing w:val="20"/>
        </w:rPr>
        <w:t xml:space="preserve"> 5032826</w:t>
      </w:r>
      <w:r w:rsidR="006D14F1" w:rsidRPr="00DB6E83">
        <w:rPr>
          <w:rFonts w:ascii="Calibri" w:hAnsi="Calibri"/>
          <w:b/>
          <w:bCs/>
          <w:iCs/>
          <w:spacing w:val="20"/>
        </w:rPr>
        <w:t>)</w:t>
      </w:r>
      <w:bookmarkEnd w:id="1"/>
    </w:p>
    <w:tbl>
      <w:tblPr>
        <w:tblW w:w="9087" w:type="dxa"/>
        <w:tblInd w:w="93" w:type="dxa"/>
        <w:tblLook w:val="00A0"/>
      </w:tblPr>
      <w:tblGrid>
        <w:gridCol w:w="1575"/>
        <w:gridCol w:w="7512"/>
      </w:tblGrid>
      <w:tr w:rsidR="006D14F1" w:rsidRPr="00DB6E83" w:rsidTr="00DB6E83">
        <w:trPr>
          <w:trHeight w:val="315"/>
        </w:trPr>
        <w:tc>
          <w:tcPr>
            <w:tcW w:w="1575" w:type="dxa"/>
            <w:tcBorders>
              <w:top w:val="single" w:sz="8" w:space="0" w:color="92CDDC"/>
              <w:left w:val="single" w:sz="8" w:space="0" w:color="92CDDC"/>
              <w:bottom w:val="single" w:sz="8" w:space="0" w:color="92CDDC"/>
              <w:right w:val="single" w:sz="8" w:space="0" w:color="92CDDC"/>
            </w:tcBorders>
            <w:shd w:val="clear" w:color="000000" w:fill="F3F3F3"/>
            <w:noWrap/>
            <w:vAlign w:val="center"/>
          </w:tcPr>
          <w:p w:rsidR="006D14F1" w:rsidRPr="00DB6E83" w:rsidRDefault="006D14F1" w:rsidP="00D110B5">
            <w:pPr>
              <w:spacing w:line="276" w:lineRule="auto"/>
              <w:jc w:val="center"/>
              <w:rPr>
                <w:rFonts w:asciiTheme="minorHAnsi" w:hAnsiTheme="minorHAnsi"/>
                <w:color w:val="000000"/>
              </w:rPr>
            </w:pPr>
            <w:r w:rsidRPr="00DB6E83">
              <w:rPr>
                <w:rFonts w:asciiTheme="minorHAnsi" w:hAnsiTheme="minorHAnsi"/>
                <w:color w:val="000000"/>
              </w:rPr>
              <w:t>ΥΠΟΔΕΙΓΜΑ 1:</w:t>
            </w:r>
          </w:p>
        </w:tc>
        <w:tc>
          <w:tcPr>
            <w:tcW w:w="7512" w:type="dxa"/>
            <w:tcBorders>
              <w:top w:val="single" w:sz="8" w:space="0" w:color="92CDDC"/>
              <w:left w:val="nil"/>
              <w:bottom w:val="single" w:sz="8" w:space="0" w:color="92CDDC"/>
              <w:right w:val="single" w:sz="8" w:space="0" w:color="92CDDC"/>
            </w:tcBorders>
            <w:shd w:val="clear" w:color="000000" w:fill="F3F3F3"/>
            <w:vAlign w:val="center"/>
          </w:tcPr>
          <w:p w:rsidR="006D14F1" w:rsidRPr="00DB6E83" w:rsidRDefault="006D14F1" w:rsidP="00D110B5">
            <w:pPr>
              <w:spacing w:line="276" w:lineRule="auto"/>
              <w:rPr>
                <w:rFonts w:asciiTheme="minorHAnsi" w:hAnsiTheme="minorHAnsi"/>
                <w:color w:val="000000"/>
              </w:rPr>
            </w:pPr>
            <w:r w:rsidRPr="00DB6E83">
              <w:rPr>
                <w:rFonts w:asciiTheme="minorHAnsi" w:hAnsiTheme="minorHAnsi"/>
                <w:color w:val="000000"/>
              </w:rPr>
              <w:t>ΑΠΟΦΑΣΗ ΟΡΙΣΜΟΥ ΥΠ</w:t>
            </w:r>
            <w:r w:rsidR="00D42881">
              <w:rPr>
                <w:rFonts w:asciiTheme="minorHAnsi" w:hAnsiTheme="minorHAnsi"/>
                <w:color w:val="000000"/>
              </w:rPr>
              <w:t xml:space="preserve">ΕΥΘΥΝΟΥ ΚΑΤΑΧΩΡΙΣΤΗ ΔΕΔΟΜΕΝΩΝ </w:t>
            </w:r>
            <w:r w:rsidR="00F6088E">
              <w:rPr>
                <w:rFonts w:asciiTheme="minorHAnsi" w:hAnsiTheme="minorHAnsi"/>
                <w:color w:val="000000"/>
              </w:rPr>
              <w:t xml:space="preserve"> ΣΕ</w:t>
            </w:r>
            <w:r w:rsidRPr="00DB6E83">
              <w:rPr>
                <w:rFonts w:asciiTheme="minorHAnsi" w:hAnsiTheme="minorHAnsi"/>
                <w:color w:val="000000"/>
              </w:rPr>
              <w:t xml:space="preserve"> ΔΔΕ</w:t>
            </w:r>
          </w:p>
        </w:tc>
      </w:tr>
      <w:tr w:rsidR="006D14F1" w:rsidRPr="00DB6E83" w:rsidTr="00DB6E83">
        <w:trPr>
          <w:trHeight w:val="315"/>
        </w:trPr>
        <w:tc>
          <w:tcPr>
            <w:tcW w:w="1575" w:type="dxa"/>
            <w:tcBorders>
              <w:top w:val="nil"/>
              <w:left w:val="single" w:sz="8" w:space="0" w:color="92CDDC"/>
              <w:bottom w:val="single" w:sz="8" w:space="0" w:color="92CDDC"/>
              <w:right w:val="single" w:sz="8" w:space="0" w:color="92CDDC"/>
            </w:tcBorders>
            <w:shd w:val="clear" w:color="000000" w:fill="F3F3F3"/>
            <w:noWrap/>
            <w:vAlign w:val="center"/>
          </w:tcPr>
          <w:p w:rsidR="006D14F1" w:rsidRPr="00DB6E83" w:rsidRDefault="00D42881" w:rsidP="00D110B5">
            <w:pPr>
              <w:spacing w:line="276" w:lineRule="auto"/>
              <w:jc w:val="center"/>
              <w:rPr>
                <w:rFonts w:asciiTheme="minorHAnsi" w:hAnsiTheme="minorHAnsi"/>
                <w:color w:val="000000"/>
              </w:rPr>
            </w:pPr>
            <w:r>
              <w:rPr>
                <w:rFonts w:asciiTheme="minorHAnsi" w:hAnsiTheme="minorHAnsi"/>
                <w:color w:val="000000"/>
              </w:rPr>
              <w:t>ΥΠΟΔΕΙΓΜΑ 2.1</w:t>
            </w:r>
            <w:r w:rsidR="006D14F1" w:rsidRPr="00DB6E83">
              <w:rPr>
                <w:rFonts w:asciiTheme="minorHAnsi" w:hAnsiTheme="minorHAnsi"/>
                <w:color w:val="000000"/>
              </w:rPr>
              <w:t>:</w:t>
            </w:r>
          </w:p>
        </w:tc>
        <w:tc>
          <w:tcPr>
            <w:tcW w:w="7512" w:type="dxa"/>
            <w:tcBorders>
              <w:top w:val="nil"/>
              <w:left w:val="nil"/>
              <w:bottom w:val="single" w:sz="8" w:space="0" w:color="92CDDC"/>
              <w:right w:val="single" w:sz="8" w:space="0" w:color="92CDDC"/>
            </w:tcBorders>
            <w:shd w:val="clear" w:color="000000" w:fill="F3F3F3"/>
            <w:vAlign w:val="center"/>
          </w:tcPr>
          <w:p w:rsidR="006D14F1" w:rsidRPr="00DB6E83" w:rsidRDefault="006D14F1" w:rsidP="00D110B5">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ΣΥΜΒΑΣΗΣ ΕΚΠΑΙΔΕΥΤΙΚΟΥ ΜΕ ΩΡΙΑΙΑ ΑΝΤΙΜΙΣΘΙΑ</w:t>
            </w:r>
          </w:p>
        </w:tc>
      </w:tr>
      <w:tr w:rsidR="006D14F1" w:rsidRPr="00DB6E83" w:rsidTr="00DB6E83">
        <w:trPr>
          <w:trHeight w:val="315"/>
        </w:trPr>
        <w:tc>
          <w:tcPr>
            <w:tcW w:w="1575" w:type="dxa"/>
            <w:tcBorders>
              <w:top w:val="nil"/>
              <w:left w:val="single" w:sz="8" w:space="0" w:color="92CDDC"/>
              <w:bottom w:val="single" w:sz="8" w:space="0" w:color="92CDDC"/>
              <w:right w:val="single" w:sz="8" w:space="0" w:color="92CDDC"/>
            </w:tcBorders>
            <w:shd w:val="clear" w:color="000000" w:fill="F3F3F3"/>
            <w:noWrap/>
            <w:vAlign w:val="center"/>
          </w:tcPr>
          <w:p w:rsidR="006D14F1" w:rsidRPr="00DB6E83" w:rsidRDefault="00D42881" w:rsidP="00D110B5">
            <w:pPr>
              <w:spacing w:line="276" w:lineRule="auto"/>
              <w:jc w:val="center"/>
              <w:rPr>
                <w:rFonts w:asciiTheme="minorHAnsi" w:hAnsiTheme="minorHAnsi"/>
                <w:color w:val="000000"/>
              </w:rPr>
            </w:pPr>
            <w:r>
              <w:rPr>
                <w:rFonts w:asciiTheme="minorHAnsi" w:hAnsiTheme="minorHAnsi"/>
                <w:color w:val="000000"/>
              </w:rPr>
              <w:t>ΥΠΟΔΕΙΓΜΑ 2.2</w:t>
            </w:r>
            <w:r w:rsidR="006D14F1" w:rsidRPr="00DB6E83">
              <w:rPr>
                <w:rFonts w:asciiTheme="minorHAnsi" w:hAnsiTheme="minorHAnsi"/>
                <w:color w:val="000000"/>
              </w:rPr>
              <w:t>:</w:t>
            </w:r>
          </w:p>
        </w:tc>
        <w:tc>
          <w:tcPr>
            <w:tcW w:w="7512" w:type="dxa"/>
            <w:tcBorders>
              <w:top w:val="nil"/>
              <w:left w:val="nil"/>
              <w:bottom w:val="single" w:sz="8" w:space="0" w:color="92CDDC"/>
              <w:right w:val="single" w:sz="8" w:space="0" w:color="92CDDC"/>
            </w:tcBorders>
            <w:shd w:val="clear" w:color="000000" w:fill="F3F3F3"/>
            <w:vAlign w:val="center"/>
          </w:tcPr>
          <w:p w:rsidR="006D14F1" w:rsidRPr="00DB6E83" w:rsidRDefault="006D14F1" w:rsidP="00D110B5">
            <w:pPr>
              <w:spacing w:line="276" w:lineRule="auto"/>
              <w:rPr>
                <w:rFonts w:asciiTheme="minorHAnsi" w:hAnsiTheme="minorHAnsi"/>
                <w:color w:val="000000"/>
              </w:rPr>
            </w:pPr>
            <w:r w:rsidRPr="00DB6E83">
              <w:rPr>
                <w:rFonts w:asciiTheme="minorHAnsi" w:hAnsiTheme="minorHAnsi" w:cs="Calibri"/>
              </w:rPr>
              <w:t>ΣΧΕΔΙΟ</w:t>
            </w:r>
            <w:r w:rsidRPr="00DB6E83">
              <w:rPr>
                <w:rFonts w:asciiTheme="minorHAnsi" w:hAnsiTheme="minorHAnsi"/>
                <w:color w:val="000000"/>
              </w:rPr>
              <w:t xml:space="preserve"> ΠΕΡΙΛΗΨΗΣ ΣΥΜΒΑΣΗΣ ΕΚΠΑΙΔΕΥΤΙΚΟΥ ΜΕ ΩΡΙΑΙΑ ΑΝΤΙΜΙΣΘΙΑ</w:t>
            </w:r>
          </w:p>
        </w:tc>
      </w:tr>
      <w:tr w:rsidR="00446488" w:rsidRPr="00DB6E83" w:rsidTr="00DB6E83">
        <w:trPr>
          <w:trHeight w:val="315"/>
        </w:trPr>
        <w:tc>
          <w:tcPr>
            <w:tcW w:w="1575" w:type="dxa"/>
            <w:tcBorders>
              <w:top w:val="nil"/>
              <w:left w:val="single" w:sz="8" w:space="0" w:color="92CDDC"/>
              <w:bottom w:val="single" w:sz="8" w:space="0" w:color="92CDDC"/>
              <w:right w:val="single" w:sz="8" w:space="0" w:color="92CDDC"/>
            </w:tcBorders>
            <w:shd w:val="clear" w:color="000000" w:fill="F3F3F3"/>
            <w:noWrap/>
            <w:vAlign w:val="center"/>
          </w:tcPr>
          <w:p w:rsidR="00446488" w:rsidRDefault="00E501DC" w:rsidP="00D110B5">
            <w:pPr>
              <w:spacing w:line="276" w:lineRule="auto"/>
              <w:jc w:val="center"/>
              <w:rPr>
                <w:rFonts w:asciiTheme="minorHAnsi" w:hAnsiTheme="minorHAnsi"/>
                <w:color w:val="000000"/>
              </w:rPr>
            </w:pPr>
            <w:r>
              <w:rPr>
                <w:rFonts w:asciiTheme="minorHAnsi" w:hAnsiTheme="minorHAnsi"/>
                <w:color w:val="000000"/>
              </w:rPr>
              <w:t>ΥΠΟΔΕΙΓΜΑ 2.3</w:t>
            </w:r>
            <w:r w:rsidR="00446488" w:rsidRPr="00DB6E83">
              <w:rPr>
                <w:rFonts w:asciiTheme="minorHAnsi" w:hAnsiTheme="minorHAnsi"/>
                <w:color w:val="000000"/>
              </w:rPr>
              <w:t>:</w:t>
            </w:r>
          </w:p>
        </w:tc>
        <w:tc>
          <w:tcPr>
            <w:tcW w:w="7512" w:type="dxa"/>
            <w:tcBorders>
              <w:top w:val="nil"/>
              <w:left w:val="nil"/>
              <w:bottom w:val="single" w:sz="8" w:space="0" w:color="92CDDC"/>
              <w:right w:val="single" w:sz="8" w:space="0" w:color="92CDDC"/>
            </w:tcBorders>
            <w:shd w:val="clear" w:color="000000" w:fill="F3F3F3"/>
            <w:vAlign w:val="center"/>
          </w:tcPr>
          <w:p w:rsidR="00446488" w:rsidRPr="00DB6E83" w:rsidRDefault="00E501DC" w:rsidP="00D110B5">
            <w:pPr>
              <w:spacing w:line="276" w:lineRule="auto"/>
              <w:rPr>
                <w:rFonts w:asciiTheme="minorHAnsi" w:hAnsiTheme="minorHAnsi" w:cs="Calibri"/>
              </w:rPr>
            </w:pPr>
            <w:r w:rsidRPr="00DB6E83">
              <w:rPr>
                <w:rFonts w:asciiTheme="minorHAnsi" w:hAnsiTheme="minorHAnsi" w:cs="Calibri"/>
              </w:rPr>
              <w:t>ΣΧΕΔΙΟ</w:t>
            </w:r>
            <w:r w:rsidRPr="00DB6E83">
              <w:rPr>
                <w:rFonts w:asciiTheme="minorHAnsi" w:hAnsiTheme="minorHAnsi"/>
                <w:color w:val="000000"/>
              </w:rPr>
              <w:t xml:space="preserve"> ΤΡΟΠΟΠΟΙΗΣ</w:t>
            </w:r>
            <w:r>
              <w:rPr>
                <w:rFonts w:asciiTheme="minorHAnsi" w:hAnsiTheme="minorHAnsi"/>
                <w:color w:val="000000"/>
              </w:rPr>
              <w:t xml:space="preserve">ΗΣ ΣΥΜΒΑΣΗΣ </w:t>
            </w:r>
            <w:r w:rsidRPr="00DB6E83">
              <w:rPr>
                <w:rFonts w:asciiTheme="minorHAnsi" w:hAnsiTheme="minorHAnsi"/>
                <w:color w:val="000000"/>
              </w:rPr>
              <w:t xml:space="preserve"> ΜΕ ΩΡΙΑΙΑ ΑΝΤΙΜΙΣΘΙΑ</w:t>
            </w:r>
          </w:p>
        </w:tc>
      </w:tr>
      <w:tr w:rsidR="006D14F1" w:rsidRPr="00DB6E83" w:rsidTr="00DB6E83">
        <w:trPr>
          <w:trHeight w:val="315"/>
        </w:trPr>
        <w:tc>
          <w:tcPr>
            <w:tcW w:w="1575" w:type="dxa"/>
            <w:tcBorders>
              <w:top w:val="nil"/>
              <w:left w:val="single" w:sz="8" w:space="0" w:color="92CDDC"/>
              <w:bottom w:val="single" w:sz="8" w:space="0" w:color="92CDDC"/>
              <w:right w:val="single" w:sz="8" w:space="0" w:color="92CDDC"/>
            </w:tcBorders>
            <w:shd w:val="clear" w:color="000000" w:fill="F3F3F3"/>
            <w:noWrap/>
            <w:vAlign w:val="center"/>
          </w:tcPr>
          <w:p w:rsidR="006D14F1" w:rsidRPr="00DB6E83" w:rsidRDefault="006D14F1" w:rsidP="00D110B5">
            <w:pPr>
              <w:spacing w:line="276" w:lineRule="auto"/>
              <w:jc w:val="center"/>
              <w:rPr>
                <w:rFonts w:asciiTheme="minorHAnsi" w:hAnsiTheme="minorHAnsi"/>
                <w:color w:val="000000"/>
              </w:rPr>
            </w:pPr>
            <w:r w:rsidRPr="00DB6E83">
              <w:rPr>
                <w:rFonts w:asciiTheme="minorHAnsi" w:hAnsiTheme="minorHAnsi"/>
                <w:color w:val="000000"/>
              </w:rPr>
              <w:t>ΥΠΟΔΕΙΓΜΑ 3:</w:t>
            </w:r>
          </w:p>
        </w:tc>
        <w:tc>
          <w:tcPr>
            <w:tcW w:w="7512" w:type="dxa"/>
            <w:tcBorders>
              <w:top w:val="nil"/>
              <w:left w:val="nil"/>
              <w:bottom w:val="single" w:sz="8" w:space="0" w:color="92CDDC"/>
              <w:right w:val="single" w:sz="8" w:space="0" w:color="92CDDC"/>
            </w:tcBorders>
            <w:shd w:val="clear" w:color="000000" w:fill="F3F3F3"/>
            <w:vAlign w:val="center"/>
          </w:tcPr>
          <w:p w:rsidR="006D14F1" w:rsidRPr="00DB6E83" w:rsidRDefault="006D14F1" w:rsidP="00D110B5">
            <w:pPr>
              <w:spacing w:line="276" w:lineRule="auto"/>
              <w:rPr>
                <w:rFonts w:asciiTheme="minorHAnsi" w:hAnsiTheme="minorHAnsi"/>
                <w:color w:val="000000"/>
              </w:rPr>
            </w:pPr>
            <w:r w:rsidRPr="00DB6E83">
              <w:rPr>
                <w:rFonts w:asciiTheme="minorHAnsi" w:hAnsiTheme="minorHAnsi"/>
                <w:color w:val="000000"/>
              </w:rPr>
              <w:t>ΑΤΟΜΙΚΑ ΣΤΟΙΧΕΙΑ ΕΚΠΑΙΔΕΥΤΙΚΟΥ</w:t>
            </w:r>
            <w:r w:rsidR="00563F9F" w:rsidRPr="00DB6E83">
              <w:rPr>
                <w:rFonts w:asciiTheme="minorHAnsi" w:hAnsiTheme="minorHAnsi"/>
                <w:color w:val="000000"/>
              </w:rPr>
              <w:t xml:space="preserve"> </w:t>
            </w:r>
          </w:p>
        </w:tc>
      </w:tr>
      <w:tr w:rsidR="006D14F1" w:rsidRPr="00DB6E83" w:rsidTr="00DB6E83">
        <w:trPr>
          <w:trHeight w:val="315"/>
        </w:trPr>
        <w:tc>
          <w:tcPr>
            <w:tcW w:w="1575" w:type="dxa"/>
            <w:tcBorders>
              <w:top w:val="nil"/>
              <w:left w:val="single" w:sz="8" w:space="0" w:color="92CDDC"/>
              <w:bottom w:val="single" w:sz="8" w:space="0" w:color="92CDDC"/>
              <w:right w:val="single" w:sz="8" w:space="0" w:color="92CDDC"/>
            </w:tcBorders>
            <w:shd w:val="clear" w:color="000000" w:fill="F3F3F3"/>
            <w:noWrap/>
            <w:vAlign w:val="center"/>
          </w:tcPr>
          <w:p w:rsidR="006D14F1" w:rsidRPr="00DB6E83" w:rsidRDefault="006D14F1" w:rsidP="00D110B5">
            <w:pPr>
              <w:spacing w:line="276" w:lineRule="auto"/>
              <w:jc w:val="center"/>
              <w:rPr>
                <w:rFonts w:asciiTheme="minorHAnsi" w:hAnsiTheme="minorHAnsi"/>
                <w:color w:val="000000"/>
              </w:rPr>
            </w:pPr>
            <w:r w:rsidRPr="00DB6E83">
              <w:rPr>
                <w:rFonts w:asciiTheme="minorHAnsi" w:hAnsiTheme="minorHAnsi"/>
                <w:color w:val="000000"/>
              </w:rPr>
              <w:t>ΥΠΟΔΕΙΓΜΑ 4:</w:t>
            </w:r>
          </w:p>
        </w:tc>
        <w:tc>
          <w:tcPr>
            <w:tcW w:w="7512" w:type="dxa"/>
            <w:tcBorders>
              <w:top w:val="nil"/>
              <w:left w:val="nil"/>
              <w:bottom w:val="single" w:sz="8" w:space="0" w:color="92CDDC"/>
              <w:right w:val="single" w:sz="8" w:space="0" w:color="92CDDC"/>
            </w:tcBorders>
            <w:shd w:val="clear" w:color="000000" w:fill="F3F3F3"/>
            <w:vAlign w:val="center"/>
          </w:tcPr>
          <w:p w:rsidR="006D14F1" w:rsidRPr="00DB6E83" w:rsidRDefault="006D14F1" w:rsidP="00D110B5">
            <w:pPr>
              <w:spacing w:line="276" w:lineRule="auto"/>
              <w:rPr>
                <w:rFonts w:asciiTheme="minorHAnsi" w:hAnsiTheme="minorHAnsi"/>
                <w:color w:val="000000"/>
              </w:rPr>
            </w:pPr>
            <w:r w:rsidRPr="00DB6E83">
              <w:rPr>
                <w:rFonts w:asciiTheme="minorHAnsi" w:hAnsiTheme="minorHAnsi" w:cs="Calibri"/>
              </w:rPr>
              <w:t>ΣΧΕΔΙΟ</w:t>
            </w:r>
            <w:r w:rsidR="00D42881">
              <w:rPr>
                <w:rFonts w:asciiTheme="minorHAnsi" w:hAnsiTheme="minorHAnsi"/>
                <w:color w:val="000000"/>
              </w:rPr>
              <w:t xml:space="preserve"> ΑΠΟΦΑΣΗΣ ΤΟΠΟΘΕΤΗΣΗΣ</w:t>
            </w:r>
            <w:r w:rsidR="009F1B62">
              <w:rPr>
                <w:rFonts w:asciiTheme="minorHAnsi" w:hAnsiTheme="minorHAnsi"/>
                <w:color w:val="000000"/>
              </w:rPr>
              <w:t>-ΔΙΑΘΕΣΗΣ</w:t>
            </w:r>
            <w:r w:rsidR="00D42881">
              <w:rPr>
                <w:rFonts w:asciiTheme="minorHAnsi" w:hAnsiTheme="minorHAnsi"/>
                <w:color w:val="000000"/>
              </w:rPr>
              <w:t xml:space="preserve">   </w:t>
            </w:r>
            <w:r w:rsidR="00DF02FC">
              <w:rPr>
                <w:rFonts w:asciiTheme="minorHAnsi" w:hAnsiTheme="minorHAnsi"/>
                <w:color w:val="000000"/>
              </w:rPr>
              <w:t xml:space="preserve"> ΕΚΠΑΙΔΕΥΤΙΚΟΥ</w:t>
            </w:r>
          </w:p>
        </w:tc>
      </w:tr>
      <w:tr w:rsidR="006D14F1" w:rsidRPr="00DB6E83" w:rsidTr="00DB6E83">
        <w:trPr>
          <w:trHeight w:val="315"/>
        </w:trPr>
        <w:tc>
          <w:tcPr>
            <w:tcW w:w="1575" w:type="dxa"/>
            <w:tcBorders>
              <w:top w:val="nil"/>
              <w:left w:val="single" w:sz="8" w:space="0" w:color="92CDDC"/>
              <w:bottom w:val="single" w:sz="8" w:space="0" w:color="92CDDC"/>
              <w:right w:val="single" w:sz="8" w:space="0" w:color="92CDDC"/>
            </w:tcBorders>
            <w:shd w:val="clear" w:color="000000" w:fill="F3F3F3"/>
            <w:noWrap/>
            <w:vAlign w:val="center"/>
          </w:tcPr>
          <w:p w:rsidR="006D14F1" w:rsidRPr="00DB6E83" w:rsidRDefault="006D14F1" w:rsidP="00D110B5">
            <w:pPr>
              <w:spacing w:line="276" w:lineRule="auto"/>
              <w:jc w:val="center"/>
              <w:rPr>
                <w:rFonts w:asciiTheme="minorHAnsi" w:hAnsiTheme="minorHAnsi"/>
                <w:color w:val="000000"/>
              </w:rPr>
            </w:pPr>
            <w:r w:rsidRPr="00DB6E83">
              <w:rPr>
                <w:rFonts w:asciiTheme="minorHAnsi" w:hAnsiTheme="minorHAnsi"/>
                <w:color w:val="000000"/>
              </w:rPr>
              <w:t>ΥΠΟΔΕΙΓΜΑ 5:</w:t>
            </w:r>
          </w:p>
        </w:tc>
        <w:tc>
          <w:tcPr>
            <w:tcW w:w="7512" w:type="dxa"/>
            <w:tcBorders>
              <w:top w:val="nil"/>
              <w:left w:val="nil"/>
              <w:bottom w:val="single" w:sz="8" w:space="0" w:color="92CDDC"/>
              <w:right w:val="single" w:sz="8" w:space="0" w:color="92CDDC"/>
            </w:tcBorders>
            <w:shd w:val="clear" w:color="000000" w:fill="F3F3F3"/>
            <w:vAlign w:val="center"/>
          </w:tcPr>
          <w:p w:rsidR="006D14F1" w:rsidRPr="00DB6E83" w:rsidRDefault="006D14F1" w:rsidP="00D110B5">
            <w:pPr>
              <w:spacing w:line="276" w:lineRule="auto"/>
              <w:rPr>
                <w:rFonts w:asciiTheme="minorHAnsi" w:hAnsiTheme="minorHAnsi"/>
                <w:color w:val="000000"/>
              </w:rPr>
            </w:pPr>
            <w:r w:rsidRPr="00DB6E83">
              <w:rPr>
                <w:rFonts w:asciiTheme="minorHAnsi" w:hAnsiTheme="minorHAnsi"/>
                <w:color w:val="000000"/>
              </w:rPr>
              <w:t>ΠΑΡΟΥΣΙΟΛΟΓΙΟ ΕΚΠΑΙΔΕΥΤΙΚΟΥ</w:t>
            </w:r>
          </w:p>
        </w:tc>
      </w:tr>
      <w:tr w:rsidR="006D14F1" w:rsidRPr="00DB6E83" w:rsidTr="00DB6E83">
        <w:trPr>
          <w:trHeight w:val="315"/>
        </w:trPr>
        <w:tc>
          <w:tcPr>
            <w:tcW w:w="1575" w:type="dxa"/>
            <w:tcBorders>
              <w:top w:val="nil"/>
              <w:left w:val="single" w:sz="8" w:space="0" w:color="92CDDC"/>
              <w:bottom w:val="single" w:sz="8" w:space="0" w:color="92CDDC"/>
              <w:right w:val="single" w:sz="8" w:space="0" w:color="92CDDC"/>
            </w:tcBorders>
            <w:shd w:val="clear" w:color="000000" w:fill="F3F3F3"/>
            <w:noWrap/>
            <w:vAlign w:val="center"/>
          </w:tcPr>
          <w:p w:rsidR="006D14F1" w:rsidRPr="00DB6E83" w:rsidRDefault="00D42881" w:rsidP="00D110B5">
            <w:pPr>
              <w:spacing w:line="276" w:lineRule="auto"/>
              <w:jc w:val="center"/>
              <w:rPr>
                <w:rFonts w:asciiTheme="minorHAnsi" w:hAnsiTheme="minorHAnsi"/>
                <w:color w:val="000000"/>
              </w:rPr>
            </w:pPr>
            <w:r>
              <w:rPr>
                <w:rFonts w:asciiTheme="minorHAnsi" w:hAnsiTheme="minorHAnsi"/>
                <w:color w:val="000000"/>
              </w:rPr>
              <w:t>ΥΠΟΔΕΙΓΜΑ 6</w:t>
            </w:r>
            <w:r w:rsidR="006D14F1" w:rsidRPr="00DB6E83">
              <w:rPr>
                <w:rFonts w:asciiTheme="minorHAnsi" w:hAnsiTheme="minorHAnsi"/>
                <w:color w:val="000000"/>
              </w:rPr>
              <w:t>:</w:t>
            </w:r>
          </w:p>
        </w:tc>
        <w:tc>
          <w:tcPr>
            <w:tcW w:w="7512" w:type="dxa"/>
            <w:tcBorders>
              <w:top w:val="nil"/>
              <w:left w:val="nil"/>
              <w:bottom w:val="single" w:sz="8" w:space="0" w:color="92CDDC"/>
              <w:right w:val="single" w:sz="8" w:space="0" w:color="92CDDC"/>
            </w:tcBorders>
            <w:shd w:val="clear" w:color="000000" w:fill="F3F3F3"/>
            <w:vAlign w:val="center"/>
          </w:tcPr>
          <w:p w:rsidR="006D14F1" w:rsidRPr="00D42881" w:rsidRDefault="00591EA0" w:rsidP="00E754AC">
            <w:pPr>
              <w:spacing w:line="276" w:lineRule="auto"/>
              <w:rPr>
                <w:rFonts w:asciiTheme="minorHAnsi" w:hAnsiTheme="minorHAnsi"/>
                <w:color w:val="000000"/>
              </w:rPr>
            </w:pPr>
            <w:r w:rsidRPr="00591EA0">
              <w:rPr>
                <w:rFonts w:asciiTheme="minorHAnsi" w:hAnsiTheme="minorHAnsi"/>
                <w:color w:val="000000"/>
              </w:rPr>
              <w:t>ΚΑΤΑΣΤΑΣΗ ΠΛΗΡΩΜΗΣ ΔΑΠΑΝΗΣ ΟΔΟΙΠΟΡΙΚΩΝ ΣΥΜΠΛΗΡΩΣΗΣ ΩΡΑΡΙΟΥ</w:t>
            </w:r>
          </w:p>
        </w:tc>
      </w:tr>
      <w:tr w:rsidR="00591EA0" w:rsidRPr="00DB6E83" w:rsidTr="00DB6E83">
        <w:trPr>
          <w:trHeight w:val="315"/>
        </w:trPr>
        <w:tc>
          <w:tcPr>
            <w:tcW w:w="1575" w:type="dxa"/>
            <w:tcBorders>
              <w:top w:val="nil"/>
              <w:left w:val="single" w:sz="8" w:space="0" w:color="92CDDC"/>
              <w:bottom w:val="single" w:sz="8" w:space="0" w:color="92CDDC"/>
              <w:right w:val="single" w:sz="8" w:space="0" w:color="92CDDC"/>
            </w:tcBorders>
            <w:shd w:val="clear" w:color="000000" w:fill="F3F3F3"/>
            <w:noWrap/>
            <w:vAlign w:val="center"/>
          </w:tcPr>
          <w:p w:rsidR="00591EA0" w:rsidRDefault="00591EA0" w:rsidP="00591EA0">
            <w:pPr>
              <w:spacing w:line="276" w:lineRule="auto"/>
              <w:jc w:val="center"/>
              <w:rPr>
                <w:rFonts w:asciiTheme="minorHAnsi" w:hAnsiTheme="minorHAnsi"/>
                <w:color w:val="000000"/>
              </w:rPr>
            </w:pPr>
            <w:r>
              <w:rPr>
                <w:rFonts w:asciiTheme="minorHAnsi" w:hAnsiTheme="minorHAnsi"/>
                <w:color w:val="000000"/>
              </w:rPr>
              <w:t>ΥΠΟΔΕΙΓΜΑ 7</w:t>
            </w:r>
            <w:r w:rsidRPr="00DB6E83">
              <w:rPr>
                <w:rFonts w:asciiTheme="minorHAnsi" w:hAnsiTheme="minorHAnsi"/>
                <w:color w:val="000000"/>
              </w:rPr>
              <w:t>:</w:t>
            </w:r>
          </w:p>
        </w:tc>
        <w:tc>
          <w:tcPr>
            <w:tcW w:w="7512" w:type="dxa"/>
            <w:tcBorders>
              <w:top w:val="nil"/>
              <w:left w:val="nil"/>
              <w:bottom w:val="single" w:sz="8" w:space="0" w:color="92CDDC"/>
              <w:right w:val="single" w:sz="8" w:space="0" w:color="92CDDC"/>
            </w:tcBorders>
            <w:shd w:val="clear" w:color="000000" w:fill="F3F3F3"/>
            <w:vAlign w:val="center"/>
          </w:tcPr>
          <w:p w:rsidR="00591EA0" w:rsidRPr="00D42881" w:rsidRDefault="00591EA0" w:rsidP="00591EA0">
            <w:pPr>
              <w:spacing w:line="276" w:lineRule="auto"/>
              <w:rPr>
                <w:rFonts w:asciiTheme="minorHAnsi" w:hAnsiTheme="minorHAnsi"/>
                <w:color w:val="000000"/>
              </w:rPr>
            </w:pPr>
            <w:r w:rsidRPr="00000EE2">
              <w:rPr>
                <w:rFonts w:asciiTheme="minorHAnsi" w:hAnsiTheme="minorHAnsi"/>
                <w:color w:val="000000"/>
              </w:rPr>
              <w:t>ΒΕΒΑΙΩΣΗ ΤΗΡΗΣΗΣ ΑΡΧΕΙΟΥ ΠΑΡΑΣΤΑΤΙΚΩΝ ΟΔΟΙΠΟΡΙΚΩΝ ΕΞΟΔΩΝ ΠΡΑΞΗΣ</w:t>
            </w:r>
          </w:p>
        </w:tc>
      </w:tr>
      <w:tr w:rsidR="00591EA0" w:rsidRPr="00DB6E83" w:rsidTr="00DB6E83">
        <w:trPr>
          <w:trHeight w:val="315"/>
        </w:trPr>
        <w:tc>
          <w:tcPr>
            <w:tcW w:w="1575" w:type="dxa"/>
            <w:tcBorders>
              <w:top w:val="nil"/>
              <w:left w:val="single" w:sz="8" w:space="0" w:color="92CDDC"/>
              <w:bottom w:val="single" w:sz="8" w:space="0" w:color="92CDDC"/>
              <w:right w:val="single" w:sz="8" w:space="0" w:color="92CDDC"/>
            </w:tcBorders>
            <w:shd w:val="clear" w:color="000000" w:fill="F3F3F3"/>
            <w:noWrap/>
            <w:vAlign w:val="center"/>
          </w:tcPr>
          <w:p w:rsidR="00591EA0" w:rsidRDefault="00591EA0" w:rsidP="00591EA0">
            <w:pPr>
              <w:spacing w:line="276" w:lineRule="auto"/>
              <w:jc w:val="center"/>
              <w:rPr>
                <w:rFonts w:asciiTheme="minorHAnsi" w:hAnsiTheme="minorHAnsi"/>
                <w:color w:val="000000"/>
              </w:rPr>
            </w:pPr>
            <w:r>
              <w:rPr>
                <w:rFonts w:asciiTheme="minorHAnsi" w:hAnsiTheme="minorHAnsi"/>
                <w:color w:val="000000"/>
              </w:rPr>
              <w:t>ΥΠΟΔΕΙΓΜΑ 8</w:t>
            </w:r>
            <w:r w:rsidRPr="00DB6E83">
              <w:rPr>
                <w:rFonts w:asciiTheme="minorHAnsi" w:hAnsiTheme="minorHAnsi"/>
                <w:color w:val="000000"/>
              </w:rPr>
              <w:t>:</w:t>
            </w:r>
          </w:p>
        </w:tc>
        <w:tc>
          <w:tcPr>
            <w:tcW w:w="7512" w:type="dxa"/>
            <w:tcBorders>
              <w:top w:val="nil"/>
              <w:left w:val="nil"/>
              <w:bottom w:val="single" w:sz="8" w:space="0" w:color="92CDDC"/>
              <w:right w:val="single" w:sz="8" w:space="0" w:color="92CDDC"/>
            </w:tcBorders>
            <w:shd w:val="clear" w:color="000000" w:fill="F3F3F3"/>
            <w:vAlign w:val="center"/>
          </w:tcPr>
          <w:p w:rsidR="00591EA0" w:rsidRDefault="00591EA0" w:rsidP="00591EA0">
            <w:pPr>
              <w:spacing w:line="276" w:lineRule="auto"/>
              <w:rPr>
                <w:rFonts w:asciiTheme="minorHAnsi" w:hAnsiTheme="minorHAnsi"/>
                <w:color w:val="000000"/>
              </w:rPr>
            </w:pPr>
            <w:r w:rsidRPr="00591EA0">
              <w:rPr>
                <w:rFonts w:asciiTheme="minorHAnsi" w:hAnsiTheme="minorHAnsi"/>
                <w:color w:val="000000"/>
              </w:rPr>
              <w:t xml:space="preserve"> ΟΡΙΣΜΟΣ ΤΜΗΜΑΤΩΝ ΥΠΟΣΤΗΡΙΞΗΣ ΚΑΙ ΕΠΟΠΤΩΝ ΥΠΟΣΤΗΡΙΞΗΣ</w:t>
            </w:r>
          </w:p>
        </w:tc>
      </w:tr>
      <w:tr w:rsidR="00591EA0" w:rsidRPr="00DB6E83" w:rsidTr="00DB6E83">
        <w:trPr>
          <w:trHeight w:val="315"/>
        </w:trPr>
        <w:tc>
          <w:tcPr>
            <w:tcW w:w="1575" w:type="dxa"/>
            <w:tcBorders>
              <w:top w:val="nil"/>
              <w:left w:val="single" w:sz="8" w:space="0" w:color="92CDDC"/>
              <w:bottom w:val="single" w:sz="8" w:space="0" w:color="92CDDC"/>
              <w:right w:val="single" w:sz="8" w:space="0" w:color="92CDDC"/>
            </w:tcBorders>
            <w:shd w:val="clear" w:color="000000" w:fill="F3F3F3"/>
            <w:noWrap/>
            <w:vAlign w:val="center"/>
          </w:tcPr>
          <w:p w:rsidR="00591EA0" w:rsidRPr="00DB6E83" w:rsidRDefault="00591EA0" w:rsidP="00591EA0">
            <w:pPr>
              <w:spacing w:line="276" w:lineRule="auto"/>
              <w:jc w:val="center"/>
              <w:rPr>
                <w:rFonts w:asciiTheme="minorHAnsi" w:hAnsiTheme="minorHAnsi"/>
                <w:color w:val="000000"/>
              </w:rPr>
            </w:pPr>
            <w:r>
              <w:rPr>
                <w:rFonts w:asciiTheme="minorHAnsi" w:hAnsiTheme="minorHAnsi"/>
                <w:color w:val="000000"/>
              </w:rPr>
              <w:t>ΥΠΟΔΕΙΓΜΑ 9</w:t>
            </w:r>
            <w:r w:rsidRPr="00DB6E83">
              <w:rPr>
                <w:rFonts w:asciiTheme="minorHAnsi" w:hAnsiTheme="minorHAnsi"/>
                <w:color w:val="000000"/>
              </w:rPr>
              <w:t>:</w:t>
            </w:r>
          </w:p>
        </w:tc>
        <w:tc>
          <w:tcPr>
            <w:tcW w:w="7512" w:type="dxa"/>
            <w:tcBorders>
              <w:top w:val="nil"/>
              <w:left w:val="nil"/>
              <w:bottom w:val="single" w:sz="8" w:space="0" w:color="92CDDC"/>
              <w:right w:val="single" w:sz="8" w:space="0" w:color="92CDDC"/>
            </w:tcBorders>
            <w:shd w:val="clear" w:color="000000" w:fill="F3F3F3"/>
            <w:vAlign w:val="center"/>
          </w:tcPr>
          <w:p w:rsidR="00591EA0" w:rsidRPr="00DB6E83" w:rsidRDefault="00591EA0" w:rsidP="00591EA0">
            <w:pPr>
              <w:spacing w:line="276" w:lineRule="auto"/>
              <w:rPr>
                <w:rFonts w:asciiTheme="minorHAnsi" w:hAnsiTheme="minorHAnsi"/>
                <w:color w:val="000000"/>
              </w:rPr>
            </w:pPr>
            <w:r w:rsidRPr="00DB6E83">
              <w:rPr>
                <w:rFonts w:asciiTheme="minorHAnsi" w:hAnsiTheme="minorHAnsi" w:cs="Calibri"/>
              </w:rPr>
              <w:t>ΣΧΕΔΙΟ</w:t>
            </w:r>
            <w:r>
              <w:rPr>
                <w:rFonts w:asciiTheme="minorHAnsi" w:hAnsiTheme="minorHAnsi"/>
                <w:color w:val="000000"/>
              </w:rPr>
              <w:t xml:space="preserve"> ΣΥΜΒΑΣΗΣ ΕΡΓΟΥ ΕΠΟΠΤΗ ΤΜΗΜΑΤΩΝ ΥΠΟΣΤΗΡΙΞΗΣ ΓΙΑ ΤΟ ΚΠπ</w:t>
            </w:r>
          </w:p>
        </w:tc>
      </w:tr>
      <w:tr w:rsidR="00591EA0" w:rsidRPr="00DB6E83" w:rsidTr="00DB6E83">
        <w:trPr>
          <w:trHeight w:val="315"/>
        </w:trPr>
        <w:tc>
          <w:tcPr>
            <w:tcW w:w="1575" w:type="dxa"/>
            <w:tcBorders>
              <w:top w:val="nil"/>
              <w:left w:val="single" w:sz="8" w:space="0" w:color="92CDDC"/>
              <w:bottom w:val="single" w:sz="8" w:space="0" w:color="92CDDC"/>
              <w:right w:val="single" w:sz="8" w:space="0" w:color="92CDDC"/>
            </w:tcBorders>
            <w:shd w:val="clear" w:color="000000" w:fill="F3F3F3"/>
            <w:noWrap/>
            <w:vAlign w:val="center"/>
          </w:tcPr>
          <w:p w:rsidR="00591EA0" w:rsidRPr="00DB6E83" w:rsidRDefault="00591EA0" w:rsidP="00591EA0">
            <w:pPr>
              <w:spacing w:line="276" w:lineRule="auto"/>
              <w:jc w:val="center"/>
              <w:rPr>
                <w:rFonts w:asciiTheme="minorHAnsi" w:hAnsiTheme="minorHAnsi"/>
                <w:color w:val="000000"/>
              </w:rPr>
            </w:pPr>
            <w:r>
              <w:rPr>
                <w:rFonts w:asciiTheme="minorHAnsi" w:hAnsiTheme="minorHAnsi"/>
                <w:color w:val="000000"/>
              </w:rPr>
              <w:t>ΥΠΟΔΕΙΓΜΑ 10</w:t>
            </w:r>
            <w:r w:rsidRPr="00DB6E83">
              <w:rPr>
                <w:rFonts w:asciiTheme="minorHAnsi" w:hAnsiTheme="minorHAnsi"/>
                <w:color w:val="000000"/>
              </w:rPr>
              <w:t>:</w:t>
            </w:r>
          </w:p>
        </w:tc>
        <w:tc>
          <w:tcPr>
            <w:tcW w:w="7512" w:type="dxa"/>
            <w:tcBorders>
              <w:top w:val="nil"/>
              <w:left w:val="nil"/>
              <w:bottom w:val="single" w:sz="8" w:space="0" w:color="92CDDC"/>
              <w:right w:val="single" w:sz="8" w:space="0" w:color="92CDDC"/>
            </w:tcBorders>
            <w:shd w:val="clear" w:color="000000" w:fill="F3F3F3"/>
            <w:vAlign w:val="center"/>
          </w:tcPr>
          <w:p w:rsidR="00591EA0" w:rsidRPr="00DB6E83" w:rsidRDefault="00591EA0" w:rsidP="00591EA0">
            <w:pPr>
              <w:spacing w:line="276" w:lineRule="auto"/>
              <w:rPr>
                <w:rFonts w:asciiTheme="minorHAnsi" w:hAnsiTheme="minorHAnsi"/>
                <w:color w:val="000000"/>
              </w:rPr>
            </w:pPr>
            <w:r w:rsidRPr="00DB6E83">
              <w:rPr>
                <w:rFonts w:asciiTheme="minorHAnsi" w:hAnsiTheme="minorHAnsi"/>
                <w:color w:val="000000"/>
              </w:rPr>
              <w:t>ΑΠΟΦΑΣΗ ΧΟΡΗΓΗΣΗΣ ΑΔΕΙΑΣ ΑΣΚΗΣΗΣ ΙΔΙΩΤΙΚΟΥ ΕΡΓΟΥ ΜΕ ΑΜΟΙΒΗ</w:t>
            </w:r>
          </w:p>
        </w:tc>
      </w:tr>
      <w:tr w:rsidR="00591EA0" w:rsidRPr="00DB6E83" w:rsidTr="00DB6E83">
        <w:trPr>
          <w:trHeight w:val="315"/>
        </w:trPr>
        <w:tc>
          <w:tcPr>
            <w:tcW w:w="1575" w:type="dxa"/>
            <w:tcBorders>
              <w:top w:val="nil"/>
              <w:left w:val="single" w:sz="8" w:space="0" w:color="92CDDC"/>
              <w:bottom w:val="single" w:sz="8" w:space="0" w:color="92CDDC"/>
              <w:right w:val="single" w:sz="8" w:space="0" w:color="92CDDC"/>
            </w:tcBorders>
            <w:shd w:val="clear" w:color="000000" w:fill="F3F3F3"/>
            <w:noWrap/>
            <w:vAlign w:val="center"/>
          </w:tcPr>
          <w:p w:rsidR="00591EA0" w:rsidRPr="00DB6E83" w:rsidRDefault="00591EA0" w:rsidP="00591EA0">
            <w:pPr>
              <w:spacing w:line="276" w:lineRule="auto"/>
              <w:jc w:val="center"/>
              <w:rPr>
                <w:rFonts w:asciiTheme="minorHAnsi" w:hAnsiTheme="minorHAnsi"/>
                <w:color w:val="000000"/>
              </w:rPr>
            </w:pPr>
            <w:r>
              <w:rPr>
                <w:rFonts w:asciiTheme="minorHAnsi" w:hAnsiTheme="minorHAnsi"/>
                <w:color w:val="000000"/>
              </w:rPr>
              <w:t>ΥΠΟΔΕΙΓΜΑ 11</w:t>
            </w:r>
            <w:r w:rsidRPr="00DB6E83">
              <w:rPr>
                <w:rFonts w:asciiTheme="minorHAnsi" w:hAnsiTheme="minorHAnsi"/>
                <w:color w:val="000000"/>
              </w:rPr>
              <w:t>:</w:t>
            </w:r>
          </w:p>
        </w:tc>
        <w:tc>
          <w:tcPr>
            <w:tcW w:w="7512" w:type="dxa"/>
            <w:tcBorders>
              <w:top w:val="nil"/>
              <w:left w:val="nil"/>
              <w:bottom w:val="single" w:sz="8" w:space="0" w:color="92CDDC"/>
              <w:right w:val="single" w:sz="8" w:space="0" w:color="92CDDC"/>
            </w:tcBorders>
            <w:shd w:val="clear" w:color="000000" w:fill="F3F3F3"/>
            <w:vAlign w:val="center"/>
          </w:tcPr>
          <w:p w:rsidR="00591EA0" w:rsidRPr="00DB6E83" w:rsidRDefault="00591EA0" w:rsidP="00591EA0">
            <w:pPr>
              <w:spacing w:line="276" w:lineRule="auto"/>
              <w:rPr>
                <w:rFonts w:asciiTheme="minorHAnsi" w:hAnsiTheme="minorHAnsi"/>
                <w:color w:val="000000"/>
              </w:rPr>
            </w:pPr>
            <w:r w:rsidRPr="00DB6E83">
              <w:rPr>
                <w:rFonts w:asciiTheme="minorHAnsi" w:hAnsiTheme="minorHAnsi"/>
                <w:color w:val="000000"/>
              </w:rPr>
              <w:t>ΥΠΕΥΘΥΝΗ ΔΗ</w:t>
            </w:r>
            <w:r>
              <w:rPr>
                <w:rFonts w:asciiTheme="minorHAnsi" w:hAnsiTheme="minorHAnsi"/>
                <w:color w:val="000000"/>
              </w:rPr>
              <w:t>ΛΩΣΗ ΠΡΟΣΘΕΤΩΝ ΑΜΟΙΒΩΝ ΕΠΟΠΤΗ</w:t>
            </w:r>
          </w:p>
        </w:tc>
      </w:tr>
      <w:tr w:rsidR="00591EA0" w:rsidRPr="00DB6E83" w:rsidTr="00DB6E83">
        <w:trPr>
          <w:trHeight w:val="386"/>
        </w:trPr>
        <w:tc>
          <w:tcPr>
            <w:tcW w:w="1575" w:type="dxa"/>
            <w:tcBorders>
              <w:top w:val="nil"/>
              <w:left w:val="single" w:sz="8" w:space="0" w:color="92CDDC"/>
              <w:bottom w:val="single" w:sz="8" w:space="0" w:color="92CDDC"/>
              <w:right w:val="single" w:sz="8" w:space="0" w:color="92CDDC"/>
            </w:tcBorders>
            <w:shd w:val="clear" w:color="000000" w:fill="F3F3F3"/>
            <w:noWrap/>
            <w:vAlign w:val="center"/>
          </w:tcPr>
          <w:p w:rsidR="00591EA0" w:rsidRPr="00DB6E83" w:rsidRDefault="00591EA0" w:rsidP="00591EA0">
            <w:pPr>
              <w:spacing w:line="276" w:lineRule="auto"/>
              <w:jc w:val="center"/>
              <w:rPr>
                <w:rFonts w:asciiTheme="minorHAnsi" w:hAnsiTheme="minorHAnsi"/>
                <w:color w:val="000000"/>
              </w:rPr>
            </w:pPr>
            <w:r>
              <w:rPr>
                <w:rFonts w:asciiTheme="minorHAnsi" w:hAnsiTheme="minorHAnsi"/>
                <w:color w:val="000000"/>
              </w:rPr>
              <w:t>ΥΠΟΔΕΙΓΜΑ 12</w:t>
            </w:r>
            <w:r w:rsidRPr="00DB6E83">
              <w:rPr>
                <w:rFonts w:asciiTheme="minorHAnsi" w:hAnsiTheme="minorHAnsi"/>
                <w:color w:val="000000"/>
              </w:rPr>
              <w:t>:</w:t>
            </w:r>
          </w:p>
        </w:tc>
        <w:tc>
          <w:tcPr>
            <w:tcW w:w="7512" w:type="dxa"/>
            <w:tcBorders>
              <w:top w:val="nil"/>
              <w:left w:val="nil"/>
              <w:bottom w:val="single" w:sz="8" w:space="0" w:color="92CDDC"/>
              <w:right w:val="single" w:sz="8" w:space="0" w:color="92CDDC"/>
            </w:tcBorders>
            <w:shd w:val="clear" w:color="000000" w:fill="F3F3F3"/>
            <w:vAlign w:val="center"/>
          </w:tcPr>
          <w:p w:rsidR="00591EA0" w:rsidRPr="00DB6E83" w:rsidRDefault="00591EA0" w:rsidP="00591EA0">
            <w:pPr>
              <w:spacing w:line="276" w:lineRule="auto"/>
              <w:rPr>
                <w:rFonts w:asciiTheme="minorHAnsi" w:hAnsiTheme="minorHAnsi"/>
                <w:color w:val="000000"/>
              </w:rPr>
            </w:pPr>
            <w:r>
              <w:rPr>
                <w:rFonts w:asciiTheme="minorHAnsi" w:hAnsiTheme="minorHAnsi"/>
                <w:color w:val="000000"/>
              </w:rPr>
              <w:t xml:space="preserve">ΔΙΑΒΙΒΑΣΤΙΚΟ ΑΜΟΙΒΗΣ  ΕΠΟΠΤΗ </w:t>
            </w:r>
            <w:r w:rsidRPr="00DB6E83">
              <w:rPr>
                <w:rFonts w:asciiTheme="minorHAnsi" w:hAnsiTheme="minorHAnsi"/>
                <w:color w:val="000000"/>
              </w:rPr>
              <w:t xml:space="preserve"> ΠΡΟΣ ΔΔΕ</w:t>
            </w:r>
          </w:p>
        </w:tc>
      </w:tr>
      <w:tr w:rsidR="00591EA0" w:rsidRPr="00DB6E83" w:rsidTr="00DB6E83">
        <w:trPr>
          <w:trHeight w:val="315"/>
        </w:trPr>
        <w:tc>
          <w:tcPr>
            <w:tcW w:w="1575" w:type="dxa"/>
            <w:tcBorders>
              <w:top w:val="nil"/>
              <w:left w:val="single" w:sz="8" w:space="0" w:color="92CDDC"/>
              <w:bottom w:val="single" w:sz="8" w:space="0" w:color="92CDDC"/>
              <w:right w:val="single" w:sz="8" w:space="0" w:color="92CDDC"/>
            </w:tcBorders>
            <w:shd w:val="clear" w:color="000000" w:fill="F3F3F3"/>
            <w:noWrap/>
            <w:vAlign w:val="center"/>
          </w:tcPr>
          <w:p w:rsidR="00591EA0" w:rsidRPr="00DB6E83" w:rsidRDefault="00591EA0" w:rsidP="00591EA0">
            <w:pPr>
              <w:spacing w:line="276" w:lineRule="auto"/>
              <w:jc w:val="center"/>
              <w:rPr>
                <w:rFonts w:asciiTheme="minorHAnsi" w:hAnsiTheme="minorHAnsi"/>
                <w:color w:val="000000"/>
              </w:rPr>
            </w:pPr>
            <w:r>
              <w:rPr>
                <w:rFonts w:asciiTheme="minorHAnsi" w:hAnsiTheme="minorHAnsi"/>
                <w:color w:val="000000"/>
              </w:rPr>
              <w:t>ΥΠΟΔΕΙΓΜΑ 13</w:t>
            </w:r>
            <w:r w:rsidRPr="00DB6E83">
              <w:rPr>
                <w:rFonts w:asciiTheme="minorHAnsi" w:hAnsiTheme="minorHAnsi"/>
                <w:color w:val="000000"/>
              </w:rPr>
              <w:t>:</w:t>
            </w:r>
          </w:p>
        </w:tc>
        <w:tc>
          <w:tcPr>
            <w:tcW w:w="7512" w:type="dxa"/>
            <w:tcBorders>
              <w:top w:val="nil"/>
              <w:left w:val="nil"/>
              <w:bottom w:val="single" w:sz="8" w:space="0" w:color="92CDDC"/>
              <w:right w:val="single" w:sz="8" w:space="0" w:color="92CDDC"/>
            </w:tcBorders>
            <w:shd w:val="clear" w:color="000000" w:fill="F3F3F3"/>
            <w:vAlign w:val="center"/>
          </w:tcPr>
          <w:p w:rsidR="00591EA0" w:rsidRPr="00DB6E83" w:rsidRDefault="00591EA0" w:rsidP="00591EA0">
            <w:pPr>
              <w:spacing w:line="276" w:lineRule="auto"/>
              <w:rPr>
                <w:rFonts w:asciiTheme="minorHAnsi" w:hAnsiTheme="minorHAnsi"/>
                <w:color w:val="000000"/>
              </w:rPr>
            </w:pPr>
            <w:r w:rsidRPr="00DB6E83">
              <w:rPr>
                <w:rFonts w:asciiTheme="minorHAnsi" w:hAnsiTheme="minorHAnsi"/>
                <w:color w:val="000000"/>
              </w:rPr>
              <w:t>ΔΙΑΒΙΒΑΣΤΙΚΟ</w:t>
            </w:r>
            <w:r>
              <w:rPr>
                <w:rFonts w:asciiTheme="minorHAnsi" w:hAnsiTheme="minorHAnsi"/>
                <w:color w:val="000000"/>
              </w:rPr>
              <w:t xml:space="preserve"> ΕΓΓΡΑΦΩΝ ΑΜΟΙΒΗΣ ΤΩΝ ΕΠΟΠΤΩΝ</w:t>
            </w:r>
            <w:r w:rsidRPr="00DB6E83">
              <w:rPr>
                <w:rFonts w:asciiTheme="minorHAnsi" w:hAnsiTheme="minorHAnsi"/>
                <w:color w:val="000000"/>
              </w:rPr>
              <w:t xml:space="preserve"> </w:t>
            </w:r>
            <w:r>
              <w:rPr>
                <w:rFonts w:asciiTheme="minorHAnsi" w:hAnsiTheme="minorHAnsi"/>
                <w:color w:val="000000"/>
              </w:rPr>
              <w:t>ΤΜΗΜΑΤΩΝ ΥΠΟΣΤΗΡΙΞΗΣ</w:t>
            </w:r>
          </w:p>
        </w:tc>
      </w:tr>
      <w:tr w:rsidR="00591EA0" w:rsidRPr="00DB6E83" w:rsidTr="00DB6E83">
        <w:trPr>
          <w:trHeight w:val="315"/>
        </w:trPr>
        <w:tc>
          <w:tcPr>
            <w:tcW w:w="1575" w:type="dxa"/>
            <w:tcBorders>
              <w:top w:val="nil"/>
              <w:left w:val="single" w:sz="8" w:space="0" w:color="92CDDC"/>
              <w:bottom w:val="single" w:sz="8" w:space="0" w:color="92CDDC"/>
              <w:right w:val="single" w:sz="8" w:space="0" w:color="92CDDC"/>
            </w:tcBorders>
            <w:shd w:val="clear" w:color="000000" w:fill="F3F3F3"/>
            <w:noWrap/>
            <w:vAlign w:val="center"/>
          </w:tcPr>
          <w:p w:rsidR="00591EA0" w:rsidRPr="00DB6E83" w:rsidRDefault="00591EA0" w:rsidP="00591EA0">
            <w:pPr>
              <w:spacing w:line="276" w:lineRule="auto"/>
              <w:jc w:val="center"/>
              <w:rPr>
                <w:rFonts w:asciiTheme="minorHAnsi" w:hAnsiTheme="minorHAnsi"/>
              </w:rPr>
            </w:pPr>
            <w:r>
              <w:rPr>
                <w:rFonts w:asciiTheme="minorHAnsi" w:hAnsiTheme="minorHAnsi"/>
              </w:rPr>
              <w:t>ΥΠΟΔΕΙΓΜΑ 14</w:t>
            </w:r>
            <w:r w:rsidRPr="00DB6E83">
              <w:rPr>
                <w:rFonts w:asciiTheme="minorHAnsi" w:hAnsiTheme="minorHAnsi"/>
              </w:rPr>
              <w:t>:</w:t>
            </w:r>
          </w:p>
        </w:tc>
        <w:tc>
          <w:tcPr>
            <w:tcW w:w="7512" w:type="dxa"/>
            <w:tcBorders>
              <w:top w:val="nil"/>
              <w:left w:val="nil"/>
              <w:bottom w:val="single" w:sz="8" w:space="0" w:color="92CDDC"/>
              <w:right w:val="single" w:sz="8" w:space="0" w:color="92CDDC"/>
            </w:tcBorders>
            <w:shd w:val="clear" w:color="000000" w:fill="F3F3F3"/>
            <w:vAlign w:val="center"/>
          </w:tcPr>
          <w:p w:rsidR="00591EA0" w:rsidRPr="00DB6E83" w:rsidRDefault="00591EA0" w:rsidP="00591EA0">
            <w:pPr>
              <w:spacing w:line="276" w:lineRule="auto"/>
              <w:rPr>
                <w:rFonts w:asciiTheme="minorHAnsi" w:hAnsiTheme="minorHAnsi"/>
              </w:rPr>
            </w:pPr>
            <w:r w:rsidRPr="00DB6E83">
              <w:rPr>
                <w:rFonts w:asciiTheme="minorHAnsi" w:hAnsiTheme="minorHAnsi"/>
              </w:rPr>
              <w:t>ΠΑΡΟΥΣΙΟΛΟΓΙΟ ΜΑΘΗΤΩΝ</w:t>
            </w:r>
          </w:p>
        </w:tc>
      </w:tr>
    </w:tbl>
    <w:p w:rsidR="006D14F1" w:rsidRPr="00946ED3" w:rsidRDefault="006D14F1" w:rsidP="00D110B5">
      <w:pPr>
        <w:spacing w:after="120" w:line="276" w:lineRule="auto"/>
        <w:jc w:val="both"/>
        <w:rPr>
          <w:rFonts w:ascii="Calibri" w:hAnsi="Calibri"/>
          <w:sz w:val="22"/>
          <w:szCs w:val="22"/>
          <w:highlight w:val="green"/>
        </w:rPr>
      </w:pPr>
    </w:p>
    <w:p w:rsidR="006D14F1" w:rsidRPr="00946ED3" w:rsidRDefault="006D14F1" w:rsidP="00D110B5">
      <w:pPr>
        <w:spacing w:after="120" w:line="276" w:lineRule="auto"/>
        <w:jc w:val="both"/>
        <w:rPr>
          <w:rFonts w:ascii="Calibri" w:hAnsi="Calibri"/>
          <w:sz w:val="22"/>
          <w:szCs w:val="22"/>
          <w:highlight w:val="green"/>
        </w:rPr>
      </w:pPr>
    </w:p>
    <w:p w:rsidR="006D14F1" w:rsidRPr="00946ED3" w:rsidRDefault="006D14F1" w:rsidP="00D110B5">
      <w:pPr>
        <w:spacing w:after="120" w:line="276" w:lineRule="auto"/>
        <w:jc w:val="both"/>
        <w:rPr>
          <w:rFonts w:ascii="Calibri" w:hAnsi="Calibri"/>
          <w:sz w:val="22"/>
          <w:szCs w:val="22"/>
          <w:highlight w:val="yellow"/>
        </w:rPr>
      </w:pPr>
    </w:p>
    <w:p w:rsidR="006D14F1" w:rsidRPr="00946ED3" w:rsidRDefault="006D14F1" w:rsidP="008749A1">
      <w:pPr>
        <w:spacing w:line="276" w:lineRule="auto"/>
        <w:rPr>
          <w:rFonts w:ascii="Calibri" w:hAnsi="Calibri"/>
          <w:sz w:val="22"/>
          <w:szCs w:val="22"/>
        </w:rPr>
      </w:pPr>
      <w:r w:rsidRPr="00946ED3">
        <w:rPr>
          <w:rFonts w:ascii="Calibri" w:hAnsi="Calibri"/>
          <w:sz w:val="22"/>
          <w:szCs w:val="22"/>
          <w:highlight w:val="cyan"/>
        </w:rPr>
        <w:br w:type="page"/>
      </w:r>
      <w:bookmarkEnd w:id="0"/>
    </w:p>
    <w:p w:rsidR="006D14F1" w:rsidRPr="00946ED3" w:rsidRDefault="006D14F1" w:rsidP="00D110B5">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2" w:name="_Toc491344403"/>
      <w:bookmarkStart w:id="3" w:name="_Toc491420542"/>
      <w:bookmarkStart w:id="4" w:name="_Toc529878491"/>
      <w:bookmarkStart w:id="5" w:name="_Toc277578982"/>
      <w:bookmarkStart w:id="6" w:name="_Toc307221368"/>
      <w:bookmarkStart w:id="7" w:name="_Toc409441301"/>
      <w:bookmarkStart w:id="8" w:name="_Toc409517684"/>
      <w:bookmarkStart w:id="9" w:name="_Toc429551415"/>
      <w:r>
        <w:rPr>
          <w:rFonts w:ascii="Calibri" w:hAnsi="Calibri"/>
          <w:sz w:val="22"/>
        </w:rPr>
        <w:lastRenderedPageBreak/>
        <w:t>ΥΠΟΔΕΙΓΜΑ 1</w:t>
      </w:r>
      <w:r w:rsidRPr="00946ED3">
        <w:rPr>
          <w:rFonts w:ascii="Calibri" w:hAnsi="Calibri"/>
          <w:sz w:val="22"/>
        </w:rPr>
        <w:t>:</w:t>
      </w:r>
      <w:r w:rsidR="006231BD">
        <w:rPr>
          <w:rFonts w:ascii="Calibri" w:hAnsi="Calibri"/>
          <w:sz w:val="22"/>
        </w:rPr>
        <w:t xml:space="preserve"> ΑΠΟΦΑΣΗ ΟΡΙΣΜΟΥ </w:t>
      </w:r>
      <w:r w:rsidR="00975BD3">
        <w:rPr>
          <w:rFonts w:ascii="Calibri" w:hAnsi="Calibri"/>
          <w:sz w:val="22"/>
        </w:rPr>
        <w:t xml:space="preserve"> ΥΠΕΥΘΥΝΟΥ </w:t>
      </w:r>
      <w:r w:rsidR="006231BD">
        <w:rPr>
          <w:rFonts w:ascii="Calibri" w:hAnsi="Calibri"/>
          <w:sz w:val="22"/>
        </w:rPr>
        <w:t xml:space="preserve">ΚΑΤΑΧΩΡΙΣΤΗ </w:t>
      </w:r>
      <w:r w:rsidR="00975BD3">
        <w:rPr>
          <w:rFonts w:ascii="Calibri" w:hAnsi="Calibri"/>
          <w:sz w:val="22"/>
        </w:rPr>
        <w:t xml:space="preserve">ΔΕΔΟΜΕΝΩΝ </w:t>
      </w:r>
      <w:r w:rsidR="006231BD">
        <w:rPr>
          <w:rFonts w:ascii="Calibri" w:hAnsi="Calibri"/>
          <w:sz w:val="22"/>
        </w:rPr>
        <w:t>ΣΕ</w:t>
      </w:r>
      <w:r w:rsidRPr="00946ED3">
        <w:rPr>
          <w:rFonts w:ascii="Calibri" w:hAnsi="Calibri"/>
          <w:sz w:val="22"/>
        </w:rPr>
        <w:t xml:space="preserve"> ΔΔΕ</w:t>
      </w:r>
      <w:bookmarkEnd w:id="2"/>
      <w:bookmarkEnd w:id="3"/>
      <w:bookmarkEnd w:id="4"/>
    </w:p>
    <w:p w:rsidR="006D14F1" w:rsidRPr="00007023" w:rsidRDefault="006D14F1" w:rsidP="00D110B5">
      <w:pPr>
        <w:tabs>
          <w:tab w:val="center" w:pos="4153"/>
          <w:tab w:val="right" w:pos="8306"/>
        </w:tabs>
        <w:spacing w:line="276" w:lineRule="auto"/>
        <w:jc w:val="right"/>
        <w:rPr>
          <w:rFonts w:ascii="Calibri" w:hAnsi="Calibri" w:cs="Calibri"/>
          <w:b/>
          <w:lang w:eastAsia="en-US"/>
        </w:rPr>
      </w:pPr>
      <w:r w:rsidRPr="00007023">
        <w:rPr>
          <w:rFonts w:ascii="Calibri" w:hAnsi="Calibri" w:cs="Calibri"/>
          <w:b/>
          <w:lang w:eastAsia="en-US"/>
        </w:rPr>
        <w:t>ΑΝΑΡΤΗΤΕΑ ΣΤΟ ΔΙΑΔΙΚΤΥΟ</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8"/>
        <w:gridCol w:w="400"/>
        <w:gridCol w:w="2259"/>
        <w:gridCol w:w="4783"/>
      </w:tblGrid>
      <w:tr w:rsidR="006D14F1" w:rsidRPr="008B4032" w:rsidTr="00C538CE">
        <w:trPr>
          <w:jc w:val="center"/>
        </w:trPr>
        <w:tc>
          <w:tcPr>
            <w:tcW w:w="2501" w:type="pct"/>
            <w:gridSpan w:val="3"/>
            <w:noWrap/>
            <w:vAlign w:val="center"/>
          </w:tcPr>
          <w:p w:rsidR="006D14F1" w:rsidRPr="00946ED3" w:rsidRDefault="00B11B94" w:rsidP="00D110B5">
            <w:pPr>
              <w:tabs>
                <w:tab w:val="center" w:pos="4153"/>
                <w:tab w:val="right" w:pos="8306"/>
              </w:tabs>
              <w:spacing w:line="276" w:lineRule="auto"/>
              <w:jc w:val="center"/>
              <w:rPr>
                <w:rFonts w:ascii="Calibri" w:hAnsi="Calibri" w:cs="Calibri"/>
                <w:sz w:val="22"/>
                <w:szCs w:val="22"/>
                <w:lang w:eastAsia="en-US"/>
              </w:rPr>
            </w:pPr>
            <w:r>
              <w:rPr>
                <w:rFonts w:ascii="Calibri" w:hAnsi="Calibri" w:cs="Calibri"/>
                <w:noProof/>
                <w:sz w:val="22"/>
                <w:szCs w:val="22"/>
              </w:rPr>
              <w:drawing>
                <wp:inline distT="0" distB="0" distL="0" distR="0">
                  <wp:extent cx="336550" cy="321945"/>
                  <wp:effectExtent l="0" t="0" r="6350" b="1905"/>
                  <wp:docPr id="7"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550" cy="321945"/>
                          </a:xfrm>
                          <a:prstGeom prst="rect">
                            <a:avLst/>
                          </a:prstGeom>
                          <a:noFill/>
                          <a:ln>
                            <a:noFill/>
                          </a:ln>
                        </pic:spPr>
                      </pic:pic>
                    </a:graphicData>
                  </a:graphic>
                </wp:inline>
              </w:drawing>
            </w:r>
          </w:p>
        </w:tc>
        <w:tc>
          <w:tcPr>
            <w:tcW w:w="2499" w:type="pct"/>
          </w:tcPr>
          <w:p w:rsidR="006D14F1" w:rsidRPr="00946ED3" w:rsidRDefault="00B11B94" w:rsidP="00D110B5">
            <w:pPr>
              <w:tabs>
                <w:tab w:val="center" w:pos="4153"/>
                <w:tab w:val="right" w:pos="8306"/>
              </w:tabs>
              <w:spacing w:line="276" w:lineRule="auto"/>
              <w:jc w:val="center"/>
              <w:rPr>
                <w:rFonts w:ascii="Calibri" w:hAnsi="Calibri" w:cs="Calibri"/>
                <w:sz w:val="22"/>
                <w:szCs w:val="22"/>
                <w:lang w:eastAsia="en-US"/>
              </w:rPr>
            </w:pPr>
            <w:r>
              <w:rPr>
                <w:noProof/>
              </w:rPr>
              <w:drawing>
                <wp:anchor distT="0" distB="0" distL="114300" distR="114300" simplePos="0" relativeHeight="251653632" behindDoc="0" locked="0" layoutInCell="1" allowOverlap="1">
                  <wp:simplePos x="0" y="0"/>
                  <wp:positionH relativeFrom="column">
                    <wp:posOffset>1181735</wp:posOffset>
                  </wp:positionH>
                  <wp:positionV relativeFrom="paragraph">
                    <wp:posOffset>3810</wp:posOffset>
                  </wp:positionV>
                  <wp:extent cx="539750" cy="370840"/>
                  <wp:effectExtent l="0" t="0" r="0" b="0"/>
                  <wp:wrapSquare wrapText="bothSides"/>
                  <wp:docPr id="3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6D14F1" w:rsidRPr="008B4032" w:rsidTr="00C538CE">
        <w:trPr>
          <w:jc w:val="center"/>
        </w:trPr>
        <w:tc>
          <w:tcPr>
            <w:tcW w:w="2501" w:type="pct"/>
            <w:gridSpan w:val="3"/>
            <w:noWrap/>
          </w:tcPr>
          <w:p w:rsidR="006D14F1" w:rsidRPr="00946ED3" w:rsidRDefault="006D14F1" w:rsidP="00D110B5">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ΕΛΛΗΝΙΚΗ ΔΗΜΟΚΡΑΤΙΑ</w:t>
            </w:r>
          </w:p>
          <w:p w:rsidR="006D14F1" w:rsidRPr="00946ED3" w:rsidRDefault="006D14F1" w:rsidP="00D110B5">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ΥΠΟΥΡΓΕΙΟ ΠΑΙΔΕΙΑΣ, </w:t>
            </w:r>
          </w:p>
          <w:p w:rsidR="006D14F1" w:rsidRPr="00946ED3" w:rsidRDefault="006D14F1" w:rsidP="00D110B5">
            <w:pPr>
              <w:tabs>
                <w:tab w:val="center" w:pos="4153"/>
                <w:tab w:val="right" w:pos="8306"/>
              </w:tabs>
              <w:spacing w:line="276" w:lineRule="auto"/>
              <w:jc w:val="center"/>
              <w:rPr>
                <w:rFonts w:ascii="Calibri" w:hAnsi="Calibri" w:cs="Calibri"/>
                <w:sz w:val="22"/>
                <w:szCs w:val="22"/>
                <w:lang w:eastAsia="en-US"/>
              </w:rPr>
            </w:pPr>
            <w:r w:rsidRPr="00946ED3">
              <w:rPr>
                <w:rFonts w:ascii="Calibri" w:hAnsi="Calibri" w:cs="Calibri"/>
                <w:b/>
                <w:sz w:val="22"/>
                <w:szCs w:val="22"/>
                <w:lang w:eastAsia="en-US"/>
              </w:rPr>
              <w:t>ΕΡΕΥΝΑΣ ΚΑΙ ΘΡΗΣΚΕΥΜΑΤΩΝ</w:t>
            </w:r>
          </w:p>
          <w:p w:rsidR="006D14F1" w:rsidRPr="00946ED3" w:rsidRDefault="006D14F1" w:rsidP="00D110B5">
            <w:pPr>
              <w:keepNext/>
              <w:tabs>
                <w:tab w:val="center" w:pos="4153"/>
                <w:tab w:val="right" w:pos="8306"/>
              </w:tabs>
              <w:spacing w:line="276" w:lineRule="auto"/>
              <w:jc w:val="center"/>
              <w:rPr>
                <w:rFonts w:ascii="Calibri" w:hAnsi="Calibri" w:cs="Calibri"/>
                <w:sz w:val="22"/>
                <w:szCs w:val="22"/>
                <w:lang w:eastAsia="en-US"/>
              </w:rPr>
            </w:pPr>
            <w:r w:rsidRPr="00946ED3">
              <w:rPr>
                <w:rFonts w:ascii="Calibri" w:hAnsi="Calibri" w:cs="Calibri"/>
                <w:sz w:val="22"/>
                <w:szCs w:val="22"/>
              </w:rPr>
              <w:t>-----</w:t>
            </w:r>
          </w:p>
        </w:tc>
        <w:tc>
          <w:tcPr>
            <w:tcW w:w="2499" w:type="pct"/>
          </w:tcPr>
          <w:p w:rsidR="006D14F1" w:rsidRPr="00946ED3" w:rsidRDefault="006D14F1" w:rsidP="00D110B5">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ΕΥΡΩΠΑΪΚΗ ΕΝΩΣΗ</w:t>
            </w:r>
          </w:p>
          <w:p w:rsidR="006D14F1" w:rsidRPr="00946ED3" w:rsidRDefault="006D14F1" w:rsidP="00D110B5">
            <w:pPr>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ΕΥΡΩΠΑΪΚΟ ΚΟΙΝΩΝΙΚΟ ΤΑΜΕΙΟ (ΕΚΤ)</w:t>
            </w:r>
          </w:p>
          <w:p w:rsidR="006D14F1" w:rsidRPr="00946ED3" w:rsidRDefault="006D14F1" w:rsidP="00D110B5">
            <w:pPr>
              <w:tabs>
                <w:tab w:val="center" w:pos="4153"/>
                <w:tab w:val="right" w:pos="8306"/>
              </w:tabs>
              <w:spacing w:line="276" w:lineRule="auto"/>
              <w:jc w:val="center"/>
              <w:rPr>
                <w:rFonts w:ascii="Calibri" w:hAnsi="Calibri" w:cs="Calibri"/>
                <w:sz w:val="22"/>
                <w:szCs w:val="22"/>
                <w:lang w:eastAsia="en-US"/>
              </w:rPr>
            </w:pPr>
          </w:p>
        </w:tc>
      </w:tr>
      <w:tr w:rsidR="006D14F1" w:rsidRPr="008B4032" w:rsidTr="00C538CE">
        <w:trPr>
          <w:trHeight w:val="814"/>
          <w:jc w:val="center"/>
        </w:trPr>
        <w:tc>
          <w:tcPr>
            <w:tcW w:w="2501" w:type="pct"/>
            <w:gridSpan w:val="3"/>
            <w:noWrap/>
          </w:tcPr>
          <w:p w:rsidR="006D14F1" w:rsidRPr="00946ED3" w:rsidRDefault="006D14F1" w:rsidP="00D110B5">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ΔΙΕΥΘΥΝΣΗ </w:t>
            </w:r>
          </w:p>
          <w:p w:rsidR="006D14F1" w:rsidRPr="00946ED3" w:rsidRDefault="006D14F1" w:rsidP="00D110B5">
            <w:pPr>
              <w:keepNext/>
              <w:tabs>
                <w:tab w:val="center" w:pos="4153"/>
                <w:tab w:val="right" w:pos="8306"/>
              </w:tabs>
              <w:spacing w:line="276" w:lineRule="auto"/>
              <w:jc w:val="center"/>
              <w:rPr>
                <w:rFonts w:ascii="Calibri" w:hAnsi="Calibri" w:cs="Calibri"/>
                <w:b/>
                <w:sz w:val="22"/>
                <w:szCs w:val="22"/>
                <w:lang w:eastAsia="en-US"/>
              </w:rPr>
            </w:pPr>
            <w:r w:rsidRPr="00946ED3">
              <w:rPr>
                <w:rFonts w:ascii="Calibri" w:hAnsi="Calibri" w:cs="Calibri"/>
                <w:b/>
                <w:sz w:val="22"/>
                <w:szCs w:val="22"/>
                <w:lang w:eastAsia="en-US"/>
              </w:rPr>
              <w:t xml:space="preserve">ΔΕΥΤΕΡΟΒΑΘΜΙΑΣ ΕΚΠΑΙΔΕΥΣΗΣ </w:t>
            </w:r>
          </w:p>
          <w:p w:rsidR="006D14F1" w:rsidRPr="00946ED3" w:rsidRDefault="006D14F1" w:rsidP="00D110B5">
            <w:pPr>
              <w:keepNext/>
              <w:tabs>
                <w:tab w:val="center" w:pos="4153"/>
                <w:tab w:val="right" w:pos="8306"/>
              </w:tabs>
              <w:spacing w:before="120" w:line="276" w:lineRule="auto"/>
              <w:jc w:val="center"/>
              <w:rPr>
                <w:rFonts w:ascii="Calibri" w:hAnsi="Calibri" w:cs="Calibri"/>
                <w:sz w:val="22"/>
                <w:szCs w:val="22"/>
                <w:lang w:eastAsia="en-US"/>
              </w:rPr>
            </w:pPr>
            <w:r w:rsidRPr="00946ED3">
              <w:rPr>
                <w:rFonts w:ascii="Calibri" w:hAnsi="Calibri" w:cs="Calibri"/>
                <w:sz w:val="22"/>
                <w:szCs w:val="22"/>
                <w:lang w:eastAsia="en-US"/>
              </w:rPr>
              <w:t>…………………………………………</w:t>
            </w:r>
          </w:p>
          <w:p w:rsidR="006D14F1" w:rsidRPr="00946ED3" w:rsidRDefault="006D14F1" w:rsidP="00D110B5">
            <w:pPr>
              <w:keepNext/>
              <w:tabs>
                <w:tab w:val="center" w:pos="4153"/>
                <w:tab w:val="right" w:pos="8306"/>
              </w:tabs>
              <w:spacing w:line="276" w:lineRule="auto"/>
              <w:jc w:val="center"/>
              <w:rPr>
                <w:rFonts w:ascii="Calibri" w:hAnsi="Calibri" w:cs="Calibri"/>
                <w:sz w:val="22"/>
                <w:szCs w:val="22"/>
                <w:lang w:eastAsia="en-US"/>
              </w:rPr>
            </w:pPr>
            <w:r w:rsidRPr="00946ED3">
              <w:rPr>
                <w:rFonts w:ascii="Calibri" w:hAnsi="Calibri" w:cs="Calibri"/>
                <w:sz w:val="22"/>
                <w:szCs w:val="22"/>
                <w:lang w:eastAsia="en-US"/>
              </w:rPr>
              <w:t>---</w:t>
            </w:r>
          </w:p>
        </w:tc>
        <w:tc>
          <w:tcPr>
            <w:tcW w:w="2499" w:type="pct"/>
          </w:tcPr>
          <w:p w:rsidR="006D14F1" w:rsidRPr="00946ED3" w:rsidRDefault="006D14F1" w:rsidP="00D110B5">
            <w:pPr>
              <w:keepNext/>
              <w:tabs>
                <w:tab w:val="center" w:pos="4153"/>
                <w:tab w:val="right" w:pos="8306"/>
              </w:tabs>
              <w:spacing w:line="276" w:lineRule="auto"/>
              <w:rPr>
                <w:rFonts w:ascii="Calibri" w:hAnsi="Calibri" w:cs="Calibri"/>
                <w:sz w:val="22"/>
                <w:szCs w:val="22"/>
                <w:lang w:eastAsia="en-US"/>
              </w:rPr>
            </w:pPr>
          </w:p>
          <w:p w:rsidR="006D14F1" w:rsidRPr="00946ED3" w:rsidRDefault="006D14F1" w:rsidP="00F55F31">
            <w:pPr>
              <w:keepNext/>
              <w:tabs>
                <w:tab w:val="center" w:pos="4153"/>
                <w:tab w:val="right" w:pos="8306"/>
              </w:tabs>
              <w:spacing w:line="276" w:lineRule="auto"/>
              <w:jc w:val="center"/>
              <w:rPr>
                <w:rFonts w:ascii="Calibri" w:hAnsi="Calibri" w:cs="Calibri"/>
                <w:sz w:val="22"/>
                <w:szCs w:val="22"/>
                <w:lang w:eastAsia="en-US"/>
              </w:rPr>
            </w:pPr>
            <w:r w:rsidRPr="00946ED3">
              <w:rPr>
                <w:rFonts w:ascii="Calibri" w:hAnsi="Calibri" w:cs="Calibri"/>
                <w:sz w:val="22"/>
                <w:szCs w:val="22"/>
                <w:lang w:eastAsia="en-US"/>
              </w:rPr>
              <w:t>Ημερομηνία: ………………..</w:t>
            </w:r>
          </w:p>
          <w:p w:rsidR="006D14F1" w:rsidRPr="00946ED3" w:rsidRDefault="00214FA6" w:rsidP="00F55F31">
            <w:pPr>
              <w:keepNext/>
              <w:tabs>
                <w:tab w:val="center" w:pos="4153"/>
                <w:tab w:val="right" w:pos="8306"/>
              </w:tabs>
              <w:spacing w:line="276" w:lineRule="auto"/>
              <w:jc w:val="center"/>
              <w:rPr>
                <w:rFonts w:ascii="Calibri" w:hAnsi="Calibri" w:cs="Calibri"/>
                <w:sz w:val="22"/>
                <w:szCs w:val="22"/>
                <w:lang w:eastAsia="en-US"/>
              </w:rPr>
            </w:pPr>
            <w:r>
              <w:rPr>
                <w:rFonts w:ascii="Calibri" w:hAnsi="Calibri" w:cs="Calibri"/>
                <w:sz w:val="22"/>
                <w:szCs w:val="22"/>
                <w:lang w:eastAsia="en-US"/>
              </w:rPr>
              <w:t>Αρ</w:t>
            </w:r>
            <w:r w:rsidR="006D14F1" w:rsidRPr="00946ED3">
              <w:rPr>
                <w:rFonts w:ascii="Calibri" w:hAnsi="Calibri" w:cs="Calibri"/>
                <w:sz w:val="22"/>
                <w:szCs w:val="22"/>
                <w:lang w:eastAsia="en-US"/>
              </w:rPr>
              <w:t>. Πρωτ:  ……..</w:t>
            </w:r>
          </w:p>
          <w:p w:rsidR="006D14F1" w:rsidRPr="00946ED3" w:rsidRDefault="006D14F1" w:rsidP="00D110B5">
            <w:pPr>
              <w:tabs>
                <w:tab w:val="center" w:pos="4153"/>
                <w:tab w:val="right" w:pos="8306"/>
              </w:tabs>
              <w:spacing w:line="276" w:lineRule="auto"/>
              <w:rPr>
                <w:rFonts w:ascii="Calibri" w:hAnsi="Calibri" w:cs="Calibri"/>
                <w:sz w:val="22"/>
                <w:szCs w:val="22"/>
                <w:lang w:val="en-US"/>
              </w:rPr>
            </w:pPr>
          </w:p>
        </w:tc>
      </w:tr>
      <w:tr w:rsidR="006D14F1" w:rsidRPr="008B4032" w:rsidTr="00C538CE">
        <w:trPr>
          <w:jc w:val="center"/>
        </w:trPr>
        <w:tc>
          <w:tcPr>
            <w:tcW w:w="1112" w:type="pct"/>
            <w:noWrap/>
          </w:tcPr>
          <w:p w:rsidR="006D14F1" w:rsidRPr="00946ED3" w:rsidRDefault="006D14F1" w:rsidP="00D110B5">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Ταχ. Δ/νση</w:t>
            </w:r>
          </w:p>
        </w:tc>
        <w:tc>
          <w:tcPr>
            <w:tcW w:w="209" w:type="pct"/>
            <w:noWrap/>
          </w:tcPr>
          <w:p w:rsidR="006D14F1" w:rsidRPr="00946ED3" w:rsidRDefault="006D14F1" w:rsidP="00D110B5">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6D14F1" w:rsidRPr="00946ED3" w:rsidRDefault="006D14F1" w:rsidP="00D110B5">
            <w:pPr>
              <w:tabs>
                <w:tab w:val="center" w:pos="4153"/>
                <w:tab w:val="right" w:pos="8306"/>
              </w:tabs>
              <w:spacing w:line="276" w:lineRule="auto"/>
              <w:rPr>
                <w:rFonts w:ascii="Calibri" w:hAnsi="Calibri" w:cs="Calibri"/>
                <w:sz w:val="22"/>
                <w:szCs w:val="22"/>
              </w:rPr>
            </w:pPr>
          </w:p>
        </w:tc>
        <w:tc>
          <w:tcPr>
            <w:tcW w:w="2499" w:type="pct"/>
            <w:vMerge w:val="restart"/>
          </w:tcPr>
          <w:p w:rsidR="006D14F1" w:rsidRPr="00946ED3" w:rsidRDefault="006D14F1" w:rsidP="00D110B5">
            <w:pPr>
              <w:tabs>
                <w:tab w:val="center" w:pos="4153"/>
                <w:tab w:val="right" w:pos="8306"/>
              </w:tabs>
              <w:spacing w:line="276" w:lineRule="auto"/>
              <w:rPr>
                <w:rFonts w:ascii="Calibri" w:hAnsi="Calibri" w:cs="Calibri"/>
                <w:sz w:val="22"/>
                <w:szCs w:val="22"/>
              </w:rPr>
            </w:pPr>
          </w:p>
          <w:p w:rsidR="006D14F1" w:rsidRPr="00946ED3" w:rsidRDefault="006D14F1" w:rsidP="00D110B5">
            <w:pPr>
              <w:tabs>
                <w:tab w:val="center" w:pos="4153"/>
                <w:tab w:val="right" w:pos="8306"/>
              </w:tabs>
              <w:autoSpaceDE w:val="0"/>
              <w:autoSpaceDN w:val="0"/>
              <w:adjustRightInd w:val="0"/>
              <w:spacing w:line="276" w:lineRule="auto"/>
              <w:rPr>
                <w:rFonts w:ascii="Calibri" w:hAnsi="Calibri" w:cs="Calibri"/>
                <w:sz w:val="22"/>
                <w:szCs w:val="22"/>
              </w:rPr>
            </w:pPr>
          </w:p>
          <w:p w:rsidR="006D14F1" w:rsidRPr="00946ED3" w:rsidRDefault="006D14F1" w:rsidP="00D110B5">
            <w:pPr>
              <w:tabs>
                <w:tab w:val="center" w:pos="4153"/>
                <w:tab w:val="right" w:pos="8306"/>
              </w:tabs>
              <w:autoSpaceDE w:val="0"/>
              <w:autoSpaceDN w:val="0"/>
              <w:adjustRightInd w:val="0"/>
              <w:spacing w:line="276" w:lineRule="auto"/>
              <w:jc w:val="center"/>
              <w:rPr>
                <w:rFonts w:ascii="Calibri" w:hAnsi="Calibri" w:cs="Calibri"/>
                <w:b/>
                <w:sz w:val="22"/>
                <w:szCs w:val="22"/>
              </w:rPr>
            </w:pPr>
            <w:r w:rsidRPr="00946ED3">
              <w:rPr>
                <w:rFonts w:ascii="Calibri" w:hAnsi="Calibri" w:cs="Calibri"/>
                <w:b/>
                <w:sz w:val="22"/>
                <w:szCs w:val="22"/>
              </w:rPr>
              <w:t>ΑΠΟΦΑΣΗ</w:t>
            </w:r>
          </w:p>
          <w:p w:rsidR="006D14F1" w:rsidRPr="00946ED3" w:rsidRDefault="006D14F1" w:rsidP="00D110B5">
            <w:pPr>
              <w:tabs>
                <w:tab w:val="center" w:pos="4153"/>
                <w:tab w:val="right" w:pos="8306"/>
              </w:tabs>
              <w:spacing w:line="276" w:lineRule="auto"/>
              <w:jc w:val="center"/>
              <w:rPr>
                <w:rFonts w:ascii="Calibri" w:hAnsi="Calibri" w:cs="Calibri"/>
                <w:sz w:val="22"/>
                <w:szCs w:val="22"/>
              </w:rPr>
            </w:pPr>
          </w:p>
        </w:tc>
      </w:tr>
      <w:tr w:rsidR="006D14F1" w:rsidRPr="008B4032" w:rsidTr="00C538CE">
        <w:trPr>
          <w:jc w:val="center"/>
        </w:trPr>
        <w:tc>
          <w:tcPr>
            <w:tcW w:w="1112" w:type="pct"/>
            <w:noWrap/>
          </w:tcPr>
          <w:p w:rsidR="006D14F1" w:rsidRPr="00946ED3" w:rsidRDefault="006D14F1" w:rsidP="00D110B5">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Τ.Κ. - Πόλη</w:t>
            </w:r>
          </w:p>
        </w:tc>
        <w:tc>
          <w:tcPr>
            <w:tcW w:w="209" w:type="pct"/>
            <w:noWrap/>
          </w:tcPr>
          <w:p w:rsidR="006D14F1" w:rsidRPr="00946ED3" w:rsidRDefault="006D14F1" w:rsidP="00D110B5">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6D14F1" w:rsidRPr="00946ED3" w:rsidRDefault="006D14F1" w:rsidP="00D110B5">
            <w:pPr>
              <w:tabs>
                <w:tab w:val="center" w:pos="4153"/>
                <w:tab w:val="right" w:pos="8306"/>
              </w:tabs>
              <w:spacing w:line="276" w:lineRule="auto"/>
              <w:rPr>
                <w:rFonts w:ascii="Calibri" w:hAnsi="Calibri" w:cs="Calibri"/>
                <w:sz w:val="22"/>
                <w:szCs w:val="22"/>
              </w:rPr>
            </w:pPr>
          </w:p>
        </w:tc>
        <w:tc>
          <w:tcPr>
            <w:tcW w:w="2499" w:type="pct"/>
            <w:vMerge/>
          </w:tcPr>
          <w:p w:rsidR="006D14F1" w:rsidRPr="00946ED3" w:rsidRDefault="006D14F1" w:rsidP="00D110B5">
            <w:pPr>
              <w:tabs>
                <w:tab w:val="center" w:pos="4153"/>
                <w:tab w:val="right" w:pos="8306"/>
              </w:tabs>
              <w:spacing w:line="276" w:lineRule="auto"/>
              <w:rPr>
                <w:rFonts w:ascii="Calibri" w:hAnsi="Calibri" w:cs="Calibri"/>
                <w:b/>
                <w:sz w:val="22"/>
                <w:szCs w:val="22"/>
              </w:rPr>
            </w:pPr>
          </w:p>
        </w:tc>
      </w:tr>
      <w:tr w:rsidR="006D14F1" w:rsidRPr="008B4032" w:rsidTr="00C538CE">
        <w:trPr>
          <w:jc w:val="center"/>
        </w:trPr>
        <w:tc>
          <w:tcPr>
            <w:tcW w:w="1112" w:type="pct"/>
            <w:noWrap/>
          </w:tcPr>
          <w:p w:rsidR="006D14F1" w:rsidRPr="00946ED3" w:rsidRDefault="006D14F1" w:rsidP="00D110B5">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Ιστοσελίδα</w:t>
            </w:r>
          </w:p>
        </w:tc>
        <w:tc>
          <w:tcPr>
            <w:tcW w:w="209" w:type="pct"/>
            <w:noWrap/>
          </w:tcPr>
          <w:p w:rsidR="006D14F1" w:rsidRPr="00946ED3" w:rsidRDefault="006D14F1" w:rsidP="00D110B5">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6D14F1" w:rsidRPr="00946ED3" w:rsidRDefault="006D14F1" w:rsidP="00D110B5">
            <w:pPr>
              <w:tabs>
                <w:tab w:val="center" w:pos="4153"/>
                <w:tab w:val="right" w:pos="8306"/>
              </w:tabs>
              <w:spacing w:line="276" w:lineRule="auto"/>
              <w:rPr>
                <w:rFonts w:ascii="Calibri" w:hAnsi="Calibri" w:cs="Calibri"/>
                <w:sz w:val="22"/>
                <w:szCs w:val="22"/>
              </w:rPr>
            </w:pPr>
          </w:p>
        </w:tc>
        <w:tc>
          <w:tcPr>
            <w:tcW w:w="2499" w:type="pct"/>
            <w:vMerge/>
          </w:tcPr>
          <w:p w:rsidR="006D14F1" w:rsidRPr="00946ED3" w:rsidRDefault="006D14F1" w:rsidP="00D110B5">
            <w:pPr>
              <w:tabs>
                <w:tab w:val="center" w:pos="4153"/>
                <w:tab w:val="right" w:pos="8306"/>
              </w:tabs>
              <w:spacing w:line="276" w:lineRule="auto"/>
              <w:rPr>
                <w:rFonts w:ascii="Calibri" w:hAnsi="Calibri" w:cs="Calibri"/>
                <w:b/>
                <w:sz w:val="22"/>
                <w:szCs w:val="22"/>
              </w:rPr>
            </w:pPr>
          </w:p>
        </w:tc>
      </w:tr>
      <w:tr w:rsidR="006D14F1" w:rsidRPr="008B4032" w:rsidTr="00C538CE">
        <w:trPr>
          <w:jc w:val="center"/>
        </w:trPr>
        <w:tc>
          <w:tcPr>
            <w:tcW w:w="1112" w:type="pct"/>
            <w:noWrap/>
          </w:tcPr>
          <w:p w:rsidR="006D14F1" w:rsidRPr="00946ED3" w:rsidRDefault="006D14F1" w:rsidP="00D110B5">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Πληροφορίες</w:t>
            </w:r>
          </w:p>
        </w:tc>
        <w:tc>
          <w:tcPr>
            <w:tcW w:w="209" w:type="pct"/>
            <w:noWrap/>
          </w:tcPr>
          <w:p w:rsidR="006D14F1" w:rsidRPr="00946ED3" w:rsidRDefault="006D14F1" w:rsidP="00D110B5">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6D14F1" w:rsidRPr="00946ED3" w:rsidRDefault="006D14F1" w:rsidP="00D110B5">
            <w:pPr>
              <w:tabs>
                <w:tab w:val="center" w:pos="4153"/>
                <w:tab w:val="right" w:pos="8306"/>
              </w:tabs>
              <w:spacing w:line="276" w:lineRule="auto"/>
              <w:rPr>
                <w:rFonts w:ascii="Calibri" w:hAnsi="Calibri" w:cs="Calibri"/>
                <w:sz w:val="22"/>
                <w:szCs w:val="22"/>
              </w:rPr>
            </w:pPr>
          </w:p>
        </w:tc>
        <w:tc>
          <w:tcPr>
            <w:tcW w:w="2499" w:type="pct"/>
            <w:vMerge/>
          </w:tcPr>
          <w:p w:rsidR="006D14F1" w:rsidRPr="00946ED3" w:rsidRDefault="006D14F1" w:rsidP="00D110B5">
            <w:pPr>
              <w:tabs>
                <w:tab w:val="center" w:pos="4153"/>
                <w:tab w:val="right" w:pos="8306"/>
              </w:tabs>
              <w:spacing w:line="276" w:lineRule="auto"/>
              <w:rPr>
                <w:rFonts w:ascii="Calibri" w:hAnsi="Calibri" w:cs="Calibri"/>
                <w:b/>
                <w:sz w:val="22"/>
                <w:szCs w:val="22"/>
              </w:rPr>
            </w:pPr>
          </w:p>
        </w:tc>
      </w:tr>
      <w:tr w:rsidR="006D14F1" w:rsidRPr="008B4032" w:rsidTr="00C538CE">
        <w:trPr>
          <w:jc w:val="center"/>
        </w:trPr>
        <w:tc>
          <w:tcPr>
            <w:tcW w:w="1112" w:type="pct"/>
            <w:noWrap/>
          </w:tcPr>
          <w:p w:rsidR="006D14F1" w:rsidRPr="00946ED3" w:rsidRDefault="006D14F1" w:rsidP="00D110B5">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Τηλέφωνο</w:t>
            </w:r>
          </w:p>
        </w:tc>
        <w:tc>
          <w:tcPr>
            <w:tcW w:w="209" w:type="pct"/>
            <w:noWrap/>
          </w:tcPr>
          <w:p w:rsidR="006D14F1" w:rsidRPr="00946ED3" w:rsidRDefault="006D14F1" w:rsidP="00D110B5">
            <w:pPr>
              <w:tabs>
                <w:tab w:val="center" w:pos="4153"/>
                <w:tab w:val="right" w:pos="8306"/>
              </w:tabs>
              <w:spacing w:line="276" w:lineRule="auto"/>
              <w:rPr>
                <w:rFonts w:ascii="Calibri" w:hAnsi="Calibri" w:cs="Calibri"/>
                <w:sz w:val="22"/>
                <w:szCs w:val="22"/>
                <w:lang w:val="en-US"/>
              </w:rPr>
            </w:pPr>
            <w:r w:rsidRPr="00946ED3">
              <w:rPr>
                <w:rFonts w:ascii="Calibri" w:hAnsi="Calibri" w:cs="Calibri"/>
                <w:sz w:val="22"/>
                <w:szCs w:val="22"/>
                <w:lang w:val="en-US"/>
              </w:rPr>
              <w:t>:</w:t>
            </w:r>
          </w:p>
        </w:tc>
        <w:tc>
          <w:tcPr>
            <w:tcW w:w="1180" w:type="pct"/>
            <w:noWrap/>
          </w:tcPr>
          <w:p w:rsidR="006D14F1" w:rsidRPr="00946ED3" w:rsidRDefault="006D14F1" w:rsidP="00D110B5">
            <w:pPr>
              <w:tabs>
                <w:tab w:val="center" w:pos="4153"/>
                <w:tab w:val="right" w:pos="8306"/>
              </w:tabs>
              <w:spacing w:line="276" w:lineRule="auto"/>
              <w:rPr>
                <w:rFonts w:ascii="Calibri" w:hAnsi="Calibri" w:cs="Calibri"/>
                <w:sz w:val="22"/>
                <w:szCs w:val="22"/>
                <w:lang w:val="en-US"/>
              </w:rPr>
            </w:pPr>
          </w:p>
        </w:tc>
        <w:tc>
          <w:tcPr>
            <w:tcW w:w="2499" w:type="pct"/>
            <w:vMerge/>
          </w:tcPr>
          <w:p w:rsidR="006D14F1" w:rsidRPr="00946ED3" w:rsidRDefault="006D14F1" w:rsidP="00D110B5">
            <w:pPr>
              <w:tabs>
                <w:tab w:val="center" w:pos="4153"/>
                <w:tab w:val="right" w:pos="8306"/>
              </w:tabs>
              <w:spacing w:line="276" w:lineRule="auto"/>
              <w:rPr>
                <w:rFonts w:ascii="Calibri" w:hAnsi="Calibri" w:cs="Calibri"/>
                <w:b/>
                <w:sz w:val="22"/>
                <w:szCs w:val="22"/>
              </w:rPr>
            </w:pPr>
          </w:p>
        </w:tc>
      </w:tr>
      <w:tr w:rsidR="006D14F1" w:rsidRPr="008B4032" w:rsidTr="00C538CE">
        <w:trPr>
          <w:jc w:val="center"/>
        </w:trPr>
        <w:tc>
          <w:tcPr>
            <w:tcW w:w="1112" w:type="pct"/>
            <w:noWrap/>
          </w:tcPr>
          <w:p w:rsidR="006D14F1" w:rsidRPr="00946ED3" w:rsidRDefault="006D14F1" w:rsidP="00D110B5">
            <w:pPr>
              <w:tabs>
                <w:tab w:val="center" w:pos="4153"/>
                <w:tab w:val="right" w:pos="8306"/>
              </w:tabs>
              <w:spacing w:line="276" w:lineRule="auto"/>
              <w:rPr>
                <w:rFonts w:ascii="Calibri" w:hAnsi="Calibri" w:cs="Calibri"/>
                <w:sz w:val="22"/>
                <w:szCs w:val="22"/>
                <w:lang w:val="en-US"/>
              </w:rPr>
            </w:pPr>
            <w:r w:rsidRPr="00946ED3">
              <w:rPr>
                <w:rFonts w:ascii="Calibri" w:hAnsi="Calibri" w:cs="Calibri"/>
                <w:sz w:val="22"/>
                <w:szCs w:val="22"/>
                <w:lang w:val="en-US"/>
              </w:rPr>
              <w:t>Fax</w:t>
            </w:r>
          </w:p>
        </w:tc>
        <w:tc>
          <w:tcPr>
            <w:tcW w:w="209" w:type="pct"/>
            <w:noWrap/>
          </w:tcPr>
          <w:p w:rsidR="006D14F1" w:rsidRPr="00946ED3" w:rsidRDefault="006D14F1" w:rsidP="00D110B5">
            <w:pPr>
              <w:tabs>
                <w:tab w:val="center" w:pos="4153"/>
                <w:tab w:val="right" w:pos="8306"/>
              </w:tabs>
              <w:spacing w:line="276" w:lineRule="auto"/>
              <w:rPr>
                <w:rFonts w:ascii="Calibri" w:hAnsi="Calibri" w:cs="Calibri"/>
                <w:sz w:val="22"/>
                <w:szCs w:val="22"/>
              </w:rPr>
            </w:pPr>
            <w:r w:rsidRPr="00946ED3">
              <w:rPr>
                <w:rFonts w:ascii="Calibri" w:hAnsi="Calibri" w:cs="Calibri"/>
                <w:sz w:val="22"/>
                <w:szCs w:val="22"/>
              </w:rPr>
              <w:t>:</w:t>
            </w:r>
          </w:p>
        </w:tc>
        <w:tc>
          <w:tcPr>
            <w:tcW w:w="1180" w:type="pct"/>
            <w:noWrap/>
          </w:tcPr>
          <w:p w:rsidR="006D14F1" w:rsidRPr="00946ED3" w:rsidRDefault="006D14F1" w:rsidP="00D110B5">
            <w:pPr>
              <w:tabs>
                <w:tab w:val="center" w:pos="4153"/>
                <w:tab w:val="right" w:pos="8306"/>
              </w:tabs>
              <w:spacing w:line="276" w:lineRule="auto"/>
              <w:rPr>
                <w:rFonts w:ascii="Calibri" w:hAnsi="Calibri" w:cs="Calibri"/>
                <w:sz w:val="22"/>
                <w:szCs w:val="22"/>
                <w:lang w:val="en-US"/>
              </w:rPr>
            </w:pPr>
          </w:p>
        </w:tc>
        <w:tc>
          <w:tcPr>
            <w:tcW w:w="2499" w:type="pct"/>
            <w:vMerge/>
          </w:tcPr>
          <w:p w:rsidR="006D14F1" w:rsidRPr="00946ED3" w:rsidRDefault="006D14F1" w:rsidP="00D110B5">
            <w:pPr>
              <w:tabs>
                <w:tab w:val="center" w:pos="4153"/>
                <w:tab w:val="right" w:pos="8306"/>
              </w:tabs>
              <w:spacing w:line="276" w:lineRule="auto"/>
              <w:rPr>
                <w:rFonts w:ascii="Calibri" w:hAnsi="Calibri" w:cs="Calibri"/>
                <w:b/>
                <w:sz w:val="22"/>
                <w:szCs w:val="22"/>
              </w:rPr>
            </w:pPr>
          </w:p>
        </w:tc>
      </w:tr>
    </w:tbl>
    <w:p w:rsidR="006D14F1" w:rsidRPr="00946ED3" w:rsidRDefault="006D14F1" w:rsidP="00D110B5">
      <w:pPr>
        <w:pStyle w:val="a3"/>
        <w:tabs>
          <w:tab w:val="left" w:pos="1134"/>
        </w:tabs>
        <w:spacing w:line="276" w:lineRule="auto"/>
        <w:ind w:right="-6"/>
        <w:jc w:val="both"/>
        <w:rPr>
          <w:rFonts w:ascii="Calibri" w:hAnsi="Calibri"/>
          <w:b w:val="0"/>
          <w:sz w:val="22"/>
          <w:szCs w:val="22"/>
        </w:rPr>
      </w:pPr>
    </w:p>
    <w:p w:rsidR="006D14F1" w:rsidRPr="008749A1" w:rsidRDefault="006D14F1" w:rsidP="008749A1">
      <w:pPr>
        <w:tabs>
          <w:tab w:val="center" w:pos="4153"/>
          <w:tab w:val="right" w:pos="8306"/>
        </w:tabs>
        <w:spacing w:before="120" w:after="120" w:line="276" w:lineRule="auto"/>
        <w:ind w:left="709" w:right="-142" w:hanging="851"/>
        <w:jc w:val="both"/>
        <w:rPr>
          <w:rFonts w:ascii="Calibri" w:hAnsi="Calibri" w:cs="Tahoma"/>
          <w:b/>
          <w:snapToGrid w:val="0"/>
          <w:sz w:val="22"/>
          <w:szCs w:val="22"/>
          <w:lang w:eastAsia="en-US"/>
        </w:rPr>
      </w:pPr>
      <w:r>
        <w:rPr>
          <w:rFonts w:ascii="Calibri" w:hAnsi="Calibri" w:cs="Arial"/>
          <w:b/>
          <w:sz w:val="22"/>
          <w:szCs w:val="22"/>
        </w:rPr>
        <w:t xml:space="preserve">ΘΕΜΑ: </w:t>
      </w:r>
      <w:r w:rsidRPr="00946ED3">
        <w:rPr>
          <w:rFonts w:ascii="Calibri" w:hAnsi="Calibri" w:cs="Arial"/>
          <w:b/>
          <w:sz w:val="22"/>
          <w:szCs w:val="22"/>
        </w:rPr>
        <w:t>Ορισμός Υπευθύ</w:t>
      </w:r>
      <w:r w:rsidR="005B366C">
        <w:rPr>
          <w:rFonts w:ascii="Calibri" w:hAnsi="Calibri" w:cs="Arial"/>
          <w:b/>
          <w:sz w:val="22"/>
          <w:szCs w:val="22"/>
        </w:rPr>
        <w:t xml:space="preserve">νου Υποστήριξης για την Πιστοποίηση στο ΚΠπ </w:t>
      </w:r>
      <w:r w:rsidRPr="00946ED3">
        <w:rPr>
          <w:rFonts w:ascii="Calibri" w:hAnsi="Calibri" w:cs="Arial"/>
          <w:b/>
          <w:sz w:val="22"/>
          <w:szCs w:val="22"/>
        </w:rPr>
        <w:t xml:space="preserve"> (Καταχωριστής Δεδομένων) στη Διεύθυνση </w:t>
      </w:r>
      <w:r w:rsidRPr="00946ED3">
        <w:rPr>
          <w:rFonts w:ascii="Calibri" w:hAnsi="Calibri"/>
          <w:b/>
          <w:sz w:val="22"/>
          <w:szCs w:val="22"/>
        </w:rPr>
        <w:t>Δευτεροβάθμιας</w:t>
      </w:r>
      <w:r w:rsidR="001461F0">
        <w:rPr>
          <w:rFonts w:ascii="Calibri" w:hAnsi="Calibri" w:cs="Arial"/>
          <w:b/>
          <w:sz w:val="22"/>
          <w:szCs w:val="22"/>
        </w:rPr>
        <w:t xml:space="preserve"> Εκπαίδευσης ………………</w:t>
      </w:r>
      <w:r w:rsidRPr="00946ED3">
        <w:rPr>
          <w:rFonts w:ascii="Calibri" w:hAnsi="Calibri" w:cs="Arial"/>
          <w:b/>
          <w:sz w:val="22"/>
          <w:szCs w:val="22"/>
        </w:rPr>
        <w:t xml:space="preserve">…. </w:t>
      </w:r>
      <w:r w:rsidRPr="00F159F9">
        <w:rPr>
          <w:rFonts w:ascii="Calibri" w:hAnsi="Calibri" w:cs="Arial"/>
          <w:sz w:val="22"/>
          <w:szCs w:val="22"/>
        </w:rPr>
        <w:t>για την καταχώρηση και</w:t>
      </w:r>
      <w:r w:rsidRPr="00946ED3">
        <w:rPr>
          <w:rFonts w:ascii="Calibri" w:hAnsi="Calibri" w:cs="Arial"/>
          <w:b/>
          <w:sz w:val="22"/>
          <w:szCs w:val="22"/>
        </w:rPr>
        <w:t xml:space="preserve"> </w:t>
      </w:r>
      <w:r w:rsidRPr="00726F3E">
        <w:rPr>
          <w:rFonts w:ascii="Calibri" w:hAnsi="Calibri" w:cs="Arial"/>
          <w:sz w:val="22"/>
          <w:szCs w:val="22"/>
        </w:rPr>
        <w:t>επεξεργασία στοιχείων φυσικ</w:t>
      </w:r>
      <w:r>
        <w:rPr>
          <w:rFonts w:ascii="Calibri" w:hAnsi="Calibri" w:cs="Arial"/>
          <w:sz w:val="22"/>
          <w:szCs w:val="22"/>
        </w:rPr>
        <w:t>ού και οικονομικού αντικειμένου</w:t>
      </w:r>
      <w:r w:rsidRPr="00726F3E">
        <w:rPr>
          <w:rFonts w:ascii="Calibri" w:hAnsi="Calibri" w:cs="Arial"/>
          <w:sz w:val="22"/>
          <w:szCs w:val="22"/>
        </w:rPr>
        <w:t xml:space="preserve"> της Πράξης:</w:t>
      </w:r>
      <w:r w:rsidRPr="00946ED3">
        <w:rPr>
          <w:rFonts w:ascii="Calibri" w:hAnsi="Calibri" w:cs="Arial"/>
          <w:b/>
          <w:sz w:val="22"/>
          <w:szCs w:val="22"/>
        </w:rPr>
        <w:t xml:space="preserve"> </w:t>
      </w:r>
      <w:r w:rsidR="005B366C">
        <w:rPr>
          <w:rFonts w:ascii="Calibri" w:hAnsi="Calibri" w:cs="Tahoma"/>
          <w:b/>
          <w:snapToGrid w:val="0"/>
          <w:sz w:val="22"/>
          <w:szCs w:val="22"/>
        </w:rPr>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 με κωδικό ΟΠΣ 5032826</w:t>
      </w:r>
      <w:r w:rsidRPr="00946ED3">
        <w:rPr>
          <w:rFonts w:ascii="Calibri" w:hAnsi="Calibri"/>
          <w:sz w:val="22"/>
          <w:szCs w:val="22"/>
        </w:rPr>
        <w:t>, με συγχρηματοδότηση από το Ευρωπαϊκό Κοινωνικό</w:t>
      </w:r>
      <w:r>
        <w:rPr>
          <w:rFonts w:ascii="Calibri" w:hAnsi="Calibri"/>
          <w:sz w:val="22"/>
          <w:szCs w:val="22"/>
        </w:rPr>
        <w:t xml:space="preserve"> Ταμείο, στους Άξονες Προτεραιότητας 6, 8 και 9</w:t>
      </w:r>
      <w:r w:rsidRPr="00946ED3">
        <w:rPr>
          <w:rFonts w:ascii="Calibri" w:hAnsi="Calibri"/>
          <w:sz w:val="22"/>
          <w:szCs w:val="22"/>
        </w:rPr>
        <w:t xml:space="preserve"> του ΕΠ «Ανάπτυξη Ανθρώπινου Δυναμικού, Εκπαίδευση και Διά Βίου Μάθηση» του ΕΣΠΑ 2014-2020.</w:t>
      </w:r>
      <w:r w:rsidRPr="00946ED3">
        <w:rPr>
          <w:rFonts w:ascii="Calibri" w:hAnsi="Calibri" w:cs="Tahoma"/>
          <w:b/>
          <w:snapToGrid w:val="0"/>
          <w:sz w:val="22"/>
          <w:szCs w:val="22"/>
          <w:lang w:eastAsia="en-US"/>
        </w:rPr>
        <w:t xml:space="preserve"> </w:t>
      </w:r>
    </w:p>
    <w:p w:rsidR="006D14F1" w:rsidRPr="00946ED3" w:rsidRDefault="006D14F1" w:rsidP="00D110B5">
      <w:pPr>
        <w:pStyle w:val="a3"/>
        <w:tabs>
          <w:tab w:val="left" w:pos="1134"/>
        </w:tabs>
        <w:spacing w:after="120" w:line="276" w:lineRule="auto"/>
        <w:ind w:right="-6"/>
        <w:rPr>
          <w:rFonts w:ascii="Calibri" w:hAnsi="Calibri"/>
          <w:sz w:val="22"/>
          <w:szCs w:val="22"/>
        </w:rPr>
      </w:pPr>
      <w:r w:rsidRPr="00946ED3">
        <w:rPr>
          <w:rFonts w:ascii="Calibri" w:hAnsi="Calibri"/>
          <w:sz w:val="22"/>
          <w:szCs w:val="22"/>
        </w:rPr>
        <w:t xml:space="preserve">Ο/Η Διευθυντής/ντρια της Διεύθυνσης Δευτεροβάθμιας </w:t>
      </w:r>
    </w:p>
    <w:p w:rsidR="006D14F1" w:rsidRPr="00946ED3" w:rsidRDefault="006D14F1" w:rsidP="00D110B5">
      <w:pPr>
        <w:pStyle w:val="a3"/>
        <w:tabs>
          <w:tab w:val="left" w:pos="1134"/>
        </w:tabs>
        <w:spacing w:after="120" w:line="276" w:lineRule="auto"/>
        <w:ind w:right="-6"/>
        <w:rPr>
          <w:rFonts w:ascii="Calibri" w:hAnsi="Calibri"/>
          <w:sz w:val="22"/>
          <w:szCs w:val="22"/>
        </w:rPr>
      </w:pPr>
      <w:r w:rsidRPr="00946ED3">
        <w:rPr>
          <w:rFonts w:ascii="Calibri" w:hAnsi="Calibri"/>
          <w:sz w:val="22"/>
          <w:szCs w:val="22"/>
        </w:rPr>
        <w:t>Εκπαίδευσης ……………………………..</w:t>
      </w:r>
    </w:p>
    <w:p w:rsidR="006D14F1" w:rsidRPr="00946ED3" w:rsidRDefault="006D14F1" w:rsidP="00D110B5">
      <w:pPr>
        <w:spacing w:after="120" w:line="276" w:lineRule="auto"/>
        <w:ind w:right="-57"/>
        <w:jc w:val="both"/>
        <w:rPr>
          <w:rFonts w:ascii="Calibri" w:hAnsi="Calibri" w:cs="Arial"/>
          <w:sz w:val="22"/>
          <w:szCs w:val="22"/>
          <w:u w:val="single"/>
        </w:rPr>
      </w:pPr>
      <w:r w:rsidRPr="00946ED3">
        <w:rPr>
          <w:rFonts w:ascii="Calibri" w:hAnsi="Calibri" w:cs="Arial"/>
          <w:sz w:val="22"/>
          <w:szCs w:val="22"/>
          <w:u w:val="single"/>
        </w:rPr>
        <w:t>Έχοντας υπόψη:</w:t>
      </w:r>
    </w:p>
    <w:p w:rsidR="006D14F1" w:rsidRDefault="006D14F1" w:rsidP="00C020D1">
      <w:pPr>
        <w:pStyle w:val="af4"/>
        <w:numPr>
          <w:ilvl w:val="0"/>
          <w:numId w:val="23"/>
        </w:numPr>
        <w:tabs>
          <w:tab w:val="num" w:pos="284"/>
          <w:tab w:val="num" w:pos="502"/>
        </w:tabs>
        <w:spacing w:after="120"/>
        <w:ind w:left="284" w:hanging="284"/>
        <w:jc w:val="both"/>
        <w:rPr>
          <w:rFonts w:cs="Arial"/>
        </w:rPr>
      </w:pPr>
      <w:r w:rsidRPr="00CA52BF">
        <w:rPr>
          <w:rFonts w:cs="Arial"/>
        </w:rPr>
        <w:t>Τον Ν. 3861/2010 (ΦΕΚ</w:t>
      </w:r>
      <w:r w:rsidRPr="00946ED3">
        <w:rPr>
          <w:rFonts w:cs="Arial"/>
        </w:rPr>
        <w:t xml:space="preserve">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6D14F1" w:rsidRPr="00A742CC" w:rsidRDefault="00651BC4" w:rsidP="00C020D1">
      <w:pPr>
        <w:pStyle w:val="af4"/>
        <w:numPr>
          <w:ilvl w:val="0"/>
          <w:numId w:val="23"/>
        </w:numPr>
        <w:tabs>
          <w:tab w:val="num" w:pos="284"/>
          <w:tab w:val="num" w:pos="502"/>
        </w:tabs>
        <w:spacing w:after="120"/>
        <w:ind w:left="284" w:hanging="284"/>
        <w:jc w:val="both"/>
        <w:rPr>
          <w:rFonts w:cs="Arial"/>
        </w:rPr>
      </w:pPr>
      <w:r>
        <w:t>Την υπ. αρ. πρωτ.</w:t>
      </w:r>
      <w:r w:rsidR="00AD47EB">
        <w:t xml:space="preserve"> 84172/ΙΒ/2010 (ΦΕΚ1180/Β’) ) Υπουργική Απόφαση, η οποία τροποποίησε την με αρ. πρωτ. </w:t>
      </w:r>
      <w:r>
        <w:t>Φ.353.1./324/10567/Δ1 (ΦΕΚ 1340</w:t>
      </w:r>
      <w:r w:rsidR="00AD47EB">
        <w:t>/</w:t>
      </w:r>
      <w:r>
        <w:t>Β’</w:t>
      </w:r>
      <w:r w:rsidR="00AD47EB">
        <w:t xml:space="preserve">) </w:t>
      </w:r>
      <w:r>
        <w:t xml:space="preserve"> Υ</w:t>
      </w:r>
      <w:r w:rsidR="00AD47EB">
        <w:t xml:space="preserve">.Α. « Καθορισμός των ειδικότερων καθηκόντων και αρμοδιοτήτων των </w:t>
      </w:r>
      <w:r w:rsidR="00AD47EB" w:rsidRPr="00AD47EB">
        <w:t xml:space="preserve">προϊσταμένων </w:t>
      </w:r>
      <w:r w:rsidR="006D14F1" w:rsidRPr="00AD47EB">
        <w:rPr>
          <w:rFonts w:cs="Arial"/>
        </w:rPr>
        <w:t xml:space="preserve"> </w:t>
      </w:r>
      <w:r w:rsidR="00AD47EB" w:rsidRPr="00AD47EB">
        <w:rPr>
          <w:rFonts w:cs="Arial"/>
        </w:rPr>
        <w:t>των</w:t>
      </w:r>
      <w:r w:rsidR="00AD47EB">
        <w:rPr>
          <w:rFonts w:cs="Arial"/>
        </w:rPr>
        <w:t xml:space="preserve">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6D14F1" w:rsidRPr="00946ED3" w:rsidRDefault="006D14F1" w:rsidP="00C020D1">
      <w:pPr>
        <w:pStyle w:val="af4"/>
        <w:numPr>
          <w:ilvl w:val="0"/>
          <w:numId w:val="23"/>
        </w:numPr>
        <w:tabs>
          <w:tab w:val="num" w:pos="284"/>
        </w:tabs>
        <w:spacing w:after="120"/>
        <w:ind w:left="284" w:hanging="284"/>
        <w:jc w:val="both"/>
        <w:rPr>
          <w:rFonts w:cs="Arial"/>
        </w:rPr>
      </w:pPr>
      <w:r>
        <w:rPr>
          <w:rFonts w:cs="Arial"/>
        </w:rPr>
        <w:t>Τη</w:t>
      </w:r>
      <w:r w:rsidRPr="00CF2243">
        <w:rPr>
          <w:rFonts w:cs="Arial"/>
        </w:rPr>
        <w:t xml:space="preserve"> με αρ. πρωτ. </w:t>
      </w:r>
      <w:r w:rsidR="005B366C">
        <w:rPr>
          <w:rFonts w:cs="Arial"/>
        </w:rPr>
        <w:t>4586</w:t>
      </w:r>
      <w:r w:rsidR="0089195E">
        <w:rPr>
          <w:rFonts w:cs="Arial"/>
        </w:rPr>
        <w:t xml:space="preserve">/04-09- 2018 Πρόσκληση  ΕΔΒΜ93 της ΕΥΔ και την με αρ. πρωτ. 5309/15-10-2018 τροποποίηση της του </w:t>
      </w:r>
      <w:r w:rsidR="00F63579">
        <w:rPr>
          <w:rFonts w:cs="Arial"/>
        </w:rPr>
        <w:t xml:space="preserve">Ε.Π. « Ανάπτυξη Ανθρώπινου Δυναμικού, Εκπαίδευση και Δια Βίου Μάθηση», για την Πράξη </w:t>
      </w:r>
      <w:r w:rsidR="00F63579">
        <w:rPr>
          <w:rFonts w:cs="Tahoma"/>
          <w:b/>
          <w:snapToGrid w:val="0"/>
        </w:rPr>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w:t>
      </w:r>
      <w:r w:rsidR="00F63579">
        <w:rPr>
          <w:rFonts w:cs="Arial"/>
        </w:rPr>
        <w:t xml:space="preserve">  </w:t>
      </w:r>
      <w:r w:rsidRPr="00946ED3">
        <w:rPr>
          <w:rFonts w:cs="Arial"/>
        </w:rPr>
        <w:t>, όπως τροποποιείται και ισχύει.</w:t>
      </w:r>
    </w:p>
    <w:p w:rsidR="006D14F1" w:rsidRPr="00946ED3" w:rsidRDefault="006D14F1" w:rsidP="00C020D1">
      <w:pPr>
        <w:pStyle w:val="af4"/>
        <w:numPr>
          <w:ilvl w:val="0"/>
          <w:numId w:val="23"/>
        </w:numPr>
        <w:tabs>
          <w:tab w:val="num" w:pos="284"/>
          <w:tab w:val="num" w:pos="502"/>
        </w:tabs>
        <w:spacing w:after="120"/>
        <w:ind w:left="284" w:hanging="284"/>
        <w:jc w:val="both"/>
        <w:rPr>
          <w:rFonts w:cs="Arial"/>
        </w:rPr>
      </w:pPr>
      <w:r w:rsidRPr="00946ED3">
        <w:rPr>
          <w:rFonts w:cs="Arial"/>
        </w:rPr>
        <w:lastRenderedPageBreak/>
        <w:t xml:space="preserve">Την ανάγκη ορισμού καταχωριστή δεδομένων στη Διεύθυνση </w:t>
      </w:r>
      <w:r w:rsidRPr="00946ED3">
        <w:t>Δευτεροβάθμιας</w:t>
      </w:r>
      <w:r w:rsidRPr="00946ED3">
        <w:rPr>
          <w:rFonts w:cs="Arial"/>
        </w:rPr>
        <w:t xml:space="preserve"> Εκπαίδευσης για την καταχώριση και επεξεργασία στοιχείων φυσικού και οικονομικού αντικειμένου της Πράξης.</w:t>
      </w:r>
    </w:p>
    <w:p w:rsidR="006D14F1" w:rsidRPr="00946ED3" w:rsidRDefault="006D14F1" w:rsidP="00C020D1">
      <w:pPr>
        <w:pStyle w:val="af4"/>
        <w:numPr>
          <w:ilvl w:val="0"/>
          <w:numId w:val="23"/>
        </w:numPr>
        <w:tabs>
          <w:tab w:val="num" w:pos="284"/>
          <w:tab w:val="num" w:pos="502"/>
        </w:tabs>
        <w:spacing w:after="120"/>
        <w:ind w:left="284" w:hanging="284"/>
        <w:jc w:val="both"/>
        <w:rPr>
          <w:rFonts w:cs="Arial"/>
        </w:rPr>
      </w:pPr>
      <w:r w:rsidRPr="00946ED3">
        <w:rPr>
          <w:rFonts w:cs="Arial"/>
        </w:rPr>
        <w:t>Το γεγονός ότι από την παρούσα δεν προκύπτει καμία δαπάνη.</w:t>
      </w:r>
    </w:p>
    <w:p w:rsidR="006D14F1" w:rsidRPr="00946ED3" w:rsidRDefault="006D14F1" w:rsidP="005F76A0">
      <w:pPr>
        <w:tabs>
          <w:tab w:val="num" w:pos="284"/>
        </w:tabs>
        <w:spacing w:before="120" w:line="276" w:lineRule="auto"/>
        <w:ind w:left="284" w:right="-58" w:hanging="284"/>
        <w:jc w:val="both"/>
        <w:rPr>
          <w:rFonts w:ascii="Calibri" w:hAnsi="Calibri" w:cs="Arial"/>
          <w:sz w:val="22"/>
          <w:szCs w:val="22"/>
        </w:rPr>
      </w:pPr>
    </w:p>
    <w:p w:rsidR="006D14F1" w:rsidRPr="00946ED3" w:rsidRDefault="006D14F1" w:rsidP="00502C24">
      <w:pPr>
        <w:pStyle w:val="a3"/>
        <w:tabs>
          <w:tab w:val="num" w:pos="238"/>
          <w:tab w:val="left" w:pos="1134"/>
        </w:tabs>
        <w:spacing w:after="120" w:line="276" w:lineRule="auto"/>
        <w:ind w:left="284" w:right="-6" w:hanging="284"/>
        <w:rPr>
          <w:rFonts w:ascii="Calibri" w:hAnsi="Calibri"/>
          <w:szCs w:val="24"/>
        </w:rPr>
      </w:pPr>
      <w:r w:rsidRPr="00946ED3">
        <w:rPr>
          <w:rFonts w:ascii="Calibri" w:hAnsi="Calibri"/>
          <w:szCs w:val="24"/>
        </w:rPr>
        <w:t xml:space="preserve">Αποφασίζουμε </w:t>
      </w:r>
    </w:p>
    <w:p w:rsidR="006D14F1" w:rsidRPr="00946ED3" w:rsidRDefault="006D14F1" w:rsidP="00502C24">
      <w:pPr>
        <w:pStyle w:val="a3"/>
        <w:tabs>
          <w:tab w:val="num" w:pos="238"/>
          <w:tab w:val="left" w:pos="1134"/>
        </w:tabs>
        <w:spacing w:after="120" w:line="276" w:lineRule="auto"/>
        <w:ind w:left="284" w:right="-6" w:hanging="284"/>
        <w:rPr>
          <w:rFonts w:ascii="Calibri" w:hAnsi="Calibri"/>
          <w:szCs w:val="24"/>
        </w:rPr>
      </w:pPr>
    </w:p>
    <w:p w:rsidR="006D14F1" w:rsidRPr="00D03418" w:rsidRDefault="006D14F1" w:rsidP="00D03418">
      <w:pPr>
        <w:numPr>
          <w:ilvl w:val="0"/>
          <w:numId w:val="32"/>
        </w:numPr>
        <w:spacing w:before="120" w:after="120" w:line="276" w:lineRule="auto"/>
        <w:jc w:val="both"/>
        <w:rPr>
          <w:rFonts w:ascii="Calibri" w:hAnsi="Calibri"/>
          <w:sz w:val="22"/>
          <w:szCs w:val="22"/>
        </w:rPr>
      </w:pPr>
      <w:r w:rsidRPr="00946ED3">
        <w:rPr>
          <w:rFonts w:ascii="Calibri" w:hAnsi="Calibri" w:cs="Arial"/>
          <w:sz w:val="22"/>
          <w:szCs w:val="22"/>
        </w:rPr>
        <w:t>Τον</w:t>
      </w:r>
      <w:r w:rsidR="00D03418">
        <w:rPr>
          <w:rFonts w:ascii="Calibri" w:hAnsi="Calibri" w:cs="Arial"/>
          <w:sz w:val="22"/>
          <w:szCs w:val="22"/>
        </w:rPr>
        <w:t xml:space="preserve"> ορισμό τ....</w:t>
      </w:r>
      <w:r w:rsidRPr="00946ED3">
        <w:rPr>
          <w:rFonts w:ascii="Calibri" w:hAnsi="Calibri" w:cs="Arial"/>
          <w:sz w:val="22"/>
          <w:szCs w:val="22"/>
        </w:rPr>
        <w:t xml:space="preserve">…………..……………………………………….……… </w:t>
      </w:r>
      <w:r>
        <w:rPr>
          <w:rFonts w:ascii="Calibri" w:hAnsi="Calibri" w:cs="Arial"/>
          <w:sz w:val="22"/>
          <w:szCs w:val="22"/>
        </w:rPr>
        <w:t xml:space="preserve">διοικητικού υπαλλήλου/αποσπασμένου εκπαιδευτικού </w:t>
      </w:r>
      <w:r w:rsidRPr="00946ED3">
        <w:rPr>
          <w:rFonts w:ascii="Calibri" w:hAnsi="Calibri" w:cs="Arial"/>
          <w:sz w:val="22"/>
          <w:szCs w:val="22"/>
        </w:rPr>
        <w:t xml:space="preserve">της Διεύθυνσης </w:t>
      </w:r>
      <w:r w:rsidRPr="00946ED3">
        <w:rPr>
          <w:rFonts w:ascii="Calibri" w:hAnsi="Calibri"/>
          <w:sz w:val="22"/>
          <w:szCs w:val="22"/>
        </w:rPr>
        <w:t>Δευτεροβάθμιας</w:t>
      </w:r>
      <w:r w:rsidRPr="00946ED3">
        <w:rPr>
          <w:rFonts w:ascii="Calibri" w:hAnsi="Calibri" w:cs="Arial"/>
          <w:sz w:val="22"/>
          <w:szCs w:val="22"/>
        </w:rPr>
        <w:t xml:space="preserve"> Εκπαίδευσης …………………………..…….. ως καταχωριστή δεδομένων στην οικεία Διεύθυνση για την καταχώριση και επεξεργασία στοιχείων φυσικού και οικονομικού αντικειμένου στο πλαίσιο υλοποίησης της Πράξης:</w:t>
      </w:r>
      <w:r w:rsidR="00F63579" w:rsidRPr="00F63579">
        <w:rPr>
          <w:rFonts w:ascii="Calibri" w:hAnsi="Calibri" w:cs="Tahoma"/>
          <w:b/>
          <w:snapToGrid w:val="0"/>
          <w:sz w:val="22"/>
          <w:szCs w:val="22"/>
        </w:rPr>
        <w:t xml:space="preserve"> </w:t>
      </w:r>
      <w:r w:rsidR="00F63579">
        <w:rPr>
          <w:rFonts w:ascii="Calibri" w:hAnsi="Calibri" w:cs="Tahoma"/>
          <w:b/>
          <w:snapToGrid w:val="0"/>
          <w:sz w:val="22"/>
          <w:szCs w:val="22"/>
        </w:rPr>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w:t>
      </w:r>
      <w:r w:rsidRPr="00946ED3">
        <w:rPr>
          <w:rFonts w:ascii="Calibri" w:hAnsi="Calibri" w:cs="Arial"/>
          <w:sz w:val="22"/>
          <w:szCs w:val="22"/>
        </w:rPr>
        <w:t xml:space="preserve"> </w:t>
      </w:r>
      <w:r w:rsidRPr="00946ED3">
        <w:rPr>
          <w:rFonts w:ascii="Calibri" w:hAnsi="Calibri"/>
          <w:sz w:val="22"/>
          <w:szCs w:val="22"/>
        </w:rPr>
        <w:t>με συγχρηματοδότηση από το Ευρωπαϊκό Κοινωνικό Ταμείο, στο</w:t>
      </w:r>
      <w:r w:rsidR="008F1933">
        <w:rPr>
          <w:rFonts w:ascii="Calibri" w:hAnsi="Calibri"/>
          <w:sz w:val="22"/>
          <w:szCs w:val="22"/>
        </w:rPr>
        <w:t>υς</w:t>
      </w:r>
      <w:r w:rsidRPr="00946ED3">
        <w:rPr>
          <w:rFonts w:ascii="Calibri" w:hAnsi="Calibri"/>
          <w:sz w:val="22"/>
          <w:szCs w:val="22"/>
        </w:rPr>
        <w:t xml:space="preserve"> </w:t>
      </w:r>
      <w:r w:rsidR="008F1933">
        <w:rPr>
          <w:rFonts w:ascii="Calibri" w:hAnsi="Calibri"/>
          <w:sz w:val="22"/>
          <w:szCs w:val="22"/>
        </w:rPr>
        <w:t>Άξονες</w:t>
      </w:r>
      <w:r w:rsidRPr="00946ED3">
        <w:rPr>
          <w:rFonts w:ascii="Calibri" w:hAnsi="Calibri"/>
          <w:sz w:val="22"/>
          <w:szCs w:val="22"/>
        </w:rPr>
        <w:t xml:space="preserve"> Προτεραιότητας 6, 8 και 9, του ΕΠ «Ανάπτυξη Ανθρώπινου Δυναμικού, Εκπαίδευση και Διά Βίου Μάθηση» του ΕΣΠΑ 2014-2020. </w:t>
      </w:r>
      <w:r w:rsidRPr="00946ED3">
        <w:rPr>
          <w:rFonts w:ascii="Calibri" w:hAnsi="Calibri" w:cs="Arial"/>
          <w:sz w:val="22"/>
          <w:szCs w:val="22"/>
        </w:rPr>
        <w:t xml:space="preserve">Το έργο του </w:t>
      </w:r>
      <w:r w:rsidRPr="00FB1AE0">
        <w:rPr>
          <w:rFonts w:ascii="Calibri" w:hAnsi="Calibri" w:cs="Arial"/>
          <w:sz w:val="22"/>
          <w:szCs w:val="22"/>
        </w:rPr>
        <w:t xml:space="preserve">ορίζεται στην </w:t>
      </w:r>
      <w:r w:rsidRPr="00FB1AE0">
        <w:rPr>
          <w:rFonts w:ascii="Calibri" w:hAnsi="Calibri" w:cs="Calibri"/>
          <w:sz w:val="22"/>
          <w:szCs w:val="22"/>
          <w:lang w:eastAsia="en-US"/>
        </w:rPr>
        <w:t xml:space="preserve">υπ’ αρ. </w:t>
      </w:r>
      <w:r w:rsidRPr="004108B3">
        <w:rPr>
          <w:rFonts w:ascii="Calibri" w:hAnsi="Calibri" w:cs="Calibri"/>
          <w:sz w:val="22"/>
          <w:szCs w:val="22"/>
          <w:lang w:eastAsia="en-US"/>
        </w:rPr>
        <w:t xml:space="preserve">πρωτ. </w:t>
      </w:r>
      <w:r w:rsidR="00F63579">
        <w:rPr>
          <w:rFonts w:ascii="Calibri" w:hAnsi="Calibri"/>
          <w:sz w:val="22"/>
          <w:szCs w:val="22"/>
        </w:rPr>
        <w:t>211455/Δ2/06</w:t>
      </w:r>
      <w:r w:rsidR="0066061C">
        <w:rPr>
          <w:rFonts w:ascii="Calibri" w:hAnsi="Calibri"/>
          <w:sz w:val="22"/>
          <w:szCs w:val="22"/>
        </w:rPr>
        <w:t>-12-2018 (ΑΔΑ</w:t>
      </w:r>
      <w:r w:rsidR="00F63579">
        <w:rPr>
          <w:rFonts w:ascii="Calibri" w:hAnsi="Calibri"/>
          <w:sz w:val="22"/>
          <w:szCs w:val="22"/>
        </w:rPr>
        <w:t xml:space="preserve"> </w:t>
      </w:r>
      <w:r w:rsidR="00315D05">
        <w:rPr>
          <w:rFonts w:ascii="Calibri" w:hAnsi="Calibri"/>
          <w:sz w:val="22"/>
          <w:szCs w:val="22"/>
        </w:rPr>
        <w:t>ΩΝΕΝ4653ΠΣ-Μ5Η</w:t>
      </w:r>
      <w:r w:rsidRPr="004108B3">
        <w:rPr>
          <w:rFonts w:ascii="Calibri" w:hAnsi="Calibri" w:cs="Calibri"/>
          <w:sz w:val="22"/>
          <w:szCs w:val="22"/>
          <w:lang w:eastAsia="en-US"/>
        </w:rPr>
        <w:t>)</w:t>
      </w:r>
      <w:r w:rsidRPr="00FB1AE0">
        <w:rPr>
          <w:rFonts w:ascii="Calibri" w:hAnsi="Calibri" w:cs="Calibri"/>
          <w:sz w:val="22"/>
          <w:szCs w:val="22"/>
          <w:lang w:eastAsia="en-US"/>
        </w:rPr>
        <w:t xml:space="preserve"> </w:t>
      </w:r>
      <w:r w:rsidRPr="00FB1AE0">
        <w:rPr>
          <w:rFonts w:ascii="Calibri" w:hAnsi="Calibri" w:cs="Arial"/>
          <w:sz w:val="22"/>
          <w:szCs w:val="22"/>
        </w:rPr>
        <w:t>Υπουργική Απόφαση</w:t>
      </w:r>
      <w:r w:rsidR="00466B1E">
        <w:rPr>
          <w:rFonts w:ascii="Calibri" w:hAnsi="Calibri" w:cs="Arial"/>
          <w:sz w:val="22"/>
          <w:szCs w:val="22"/>
        </w:rPr>
        <w:t xml:space="preserve">, </w:t>
      </w:r>
      <w:r w:rsidR="003C6AB9">
        <w:rPr>
          <w:rFonts w:ascii="Calibri" w:hAnsi="Calibri" w:cs="Arial"/>
          <w:sz w:val="22"/>
          <w:szCs w:val="22"/>
        </w:rPr>
        <w:t>Ορισμού και Λειτουργίας της Υποστήριξης Πιστοποίησης για το Κρατικό Πιστοποιητικό Πληροφορικής</w:t>
      </w:r>
      <w:r w:rsidR="00466B1E" w:rsidRPr="00466B1E">
        <w:rPr>
          <w:rFonts w:ascii="Calibri" w:hAnsi="Calibri" w:cs="Arial"/>
          <w:sz w:val="22"/>
          <w:szCs w:val="22"/>
        </w:rPr>
        <w:t xml:space="preserve"> </w:t>
      </w:r>
      <w:r w:rsidR="00466B1E">
        <w:rPr>
          <w:rFonts w:ascii="Calibri" w:hAnsi="Calibri" w:cs="Arial"/>
          <w:sz w:val="22"/>
          <w:szCs w:val="22"/>
        </w:rPr>
        <w:t>όπως τροποποιείται και ισχύει,</w:t>
      </w:r>
      <w:r w:rsidR="00D03418">
        <w:rPr>
          <w:rFonts w:ascii="Calibri" w:hAnsi="Calibri"/>
          <w:sz w:val="22"/>
          <w:szCs w:val="22"/>
        </w:rPr>
        <w:t xml:space="preserve"> </w:t>
      </w:r>
      <w:r w:rsidRPr="00D03418">
        <w:rPr>
          <w:rFonts w:ascii="Calibri" w:hAnsi="Calibri" w:cs="Arial"/>
          <w:sz w:val="22"/>
          <w:szCs w:val="22"/>
        </w:rPr>
        <w:t>και στον Οδηγό Υλοποίησης και Εφαρμογής Φυσικού Αντικειμένου και Διαχείρισης Οικονομικού Αντικειμένου της Πράξης.</w:t>
      </w:r>
    </w:p>
    <w:p w:rsidR="006D14F1" w:rsidRPr="00946ED3" w:rsidRDefault="006D14F1" w:rsidP="005F76A0">
      <w:pPr>
        <w:tabs>
          <w:tab w:val="num" w:pos="0"/>
        </w:tabs>
        <w:spacing w:line="276" w:lineRule="auto"/>
        <w:jc w:val="both"/>
        <w:rPr>
          <w:rFonts w:ascii="Calibri" w:hAnsi="Calibri" w:cs="Arial"/>
          <w:sz w:val="22"/>
          <w:szCs w:val="22"/>
        </w:rPr>
      </w:pPr>
      <w:r w:rsidRPr="00946ED3">
        <w:rPr>
          <w:rFonts w:ascii="Calibri" w:hAnsi="Calibri" w:cs="Arial"/>
          <w:sz w:val="22"/>
          <w:szCs w:val="22"/>
        </w:rPr>
        <w:t>Ο καταχωριστής θα παρέχει τις υπηρεσίες του μέχρι την λήξη του φυσικού και οικονομικού αντικειμένου της Πράξης.</w:t>
      </w:r>
    </w:p>
    <w:p w:rsidR="006D14F1" w:rsidRPr="00946ED3" w:rsidRDefault="006D14F1" w:rsidP="005F76A0">
      <w:pPr>
        <w:tabs>
          <w:tab w:val="num" w:pos="0"/>
        </w:tabs>
        <w:spacing w:line="276" w:lineRule="auto"/>
        <w:jc w:val="both"/>
        <w:rPr>
          <w:rFonts w:ascii="Calibri" w:hAnsi="Calibri" w:cs="Arial"/>
          <w:sz w:val="22"/>
          <w:szCs w:val="22"/>
        </w:rPr>
      </w:pPr>
    </w:p>
    <w:p w:rsidR="006D14F1" w:rsidRPr="00946ED3" w:rsidRDefault="006D14F1" w:rsidP="00D110B5">
      <w:pPr>
        <w:tabs>
          <w:tab w:val="center" w:pos="9360"/>
        </w:tabs>
        <w:spacing w:line="276" w:lineRule="auto"/>
        <w:ind w:left="5148"/>
        <w:jc w:val="center"/>
        <w:rPr>
          <w:rFonts w:ascii="Calibri" w:hAnsi="Calibri"/>
          <w:b/>
          <w:bCs/>
          <w:sz w:val="22"/>
          <w:szCs w:val="22"/>
        </w:rPr>
      </w:pPr>
      <w:r w:rsidRPr="00946ED3">
        <w:rPr>
          <w:rFonts w:ascii="Calibri" w:hAnsi="Calibri"/>
          <w:b/>
          <w:bCs/>
          <w:sz w:val="22"/>
          <w:szCs w:val="22"/>
        </w:rPr>
        <w:t>Ο/Η Διευθυντής/ντρια</w:t>
      </w:r>
    </w:p>
    <w:p w:rsidR="006D14F1" w:rsidRPr="00946ED3" w:rsidRDefault="006D14F1" w:rsidP="00D110B5">
      <w:pPr>
        <w:tabs>
          <w:tab w:val="center" w:pos="9360"/>
        </w:tabs>
        <w:spacing w:line="276" w:lineRule="auto"/>
        <w:ind w:left="4788"/>
        <w:jc w:val="center"/>
        <w:rPr>
          <w:rFonts w:ascii="Calibri" w:hAnsi="Calibri"/>
          <w:b/>
          <w:bCs/>
          <w:sz w:val="22"/>
          <w:szCs w:val="22"/>
        </w:rPr>
      </w:pPr>
      <w:r w:rsidRPr="00946ED3">
        <w:rPr>
          <w:rFonts w:ascii="Calibri" w:hAnsi="Calibri"/>
          <w:b/>
          <w:bCs/>
          <w:sz w:val="22"/>
          <w:szCs w:val="22"/>
        </w:rPr>
        <w:t xml:space="preserve">της Διεύθυνσης </w:t>
      </w:r>
      <w:r>
        <w:rPr>
          <w:rFonts w:ascii="Calibri" w:hAnsi="Calibri"/>
          <w:b/>
          <w:sz w:val="22"/>
          <w:szCs w:val="22"/>
        </w:rPr>
        <w:t xml:space="preserve">Δευτεροβάθμιας </w:t>
      </w:r>
      <w:r w:rsidRPr="00946ED3">
        <w:rPr>
          <w:rFonts w:ascii="Calibri" w:hAnsi="Calibri"/>
          <w:b/>
          <w:bCs/>
          <w:sz w:val="22"/>
          <w:szCs w:val="22"/>
        </w:rPr>
        <w:t>Εκπαίδευσης</w:t>
      </w:r>
    </w:p>
    <w:p w:rsidR="006D14F1" w:rsidRPr="00946ED3" w:rsidRDefault="006D14F1" w:rsidP="00D110B5">
      <w:pPr>
        <w:tabs>
          <w:tab w:val="center" w:pos="9360"/>
        </w:tabs>
        <w:spacing w:line="276" w:lineRule="auto"/>
        <w:ind w:left="5148"/>
        <w:jc w:val="center"/>
        <w:rPr>
          <w:rFonts w:ascii="Calibri" w:hAnsi="Calibri"/>
          <w:b/>
          <w:bCs/>
          <w:sz w:val="22"/>
          <w:szCs w:val="22"/>
        </w:rPr>
      </w:pPr>
    </w:p>
    <w:p w:rsidR="006D14F1" w:rsidRPr="00946ED3" w:rsidRDefault="006D14F1" w:rsidP="00D110B5">
      <w:pPr>
        <w:tabs>
          <w:tab w:val="center" w:pos="9360"/>
        </w:tabs>
        <w:spacing w:line="276" w:lineRule="auto"/>
        <w:ind w:left="5148"/>
        <w:jc w:val="center"/>
        <w:rPr>
          <w:rFonts w:ascii="Calibri" w:hAnsi="Calibri"/>
          <w:b/>
          <w:bCs/>
          <w:sz w:val="22"/>
          <w:szCs w:val="22"/>
        </w:rPr>
      </w:pPr>
    </w:p>
    <w:p w:rsidR="006D14F1" w:rsidRPr="00946ED3" w:rsidRDefault="006D14F1" w:rsidP="00D110B5">
      <w:pPr>
        <w:tabs>
          <w:tab w:val="center" w:pos="9360"/>
        </w:tabs>
        <w:spacing w:line="276" w:lineRule="auto"/>
        <w:ind w:left="5148"/>
        <w:jc w:val="center"/>
        <w:rPr>
          <w:rFonts w:ascii="Calibri" w:hAnsi="Calibri"/>
          <w:b/>
          <w:bCs/>
          <w:sz w:val="22"/>
          <w:szCs w:val="22"/>
        </w:rPr>
      </w:pPr>
    </w:p>
    <w:p w:rsidR="006D14F1" w:rsidRPr="00946ED3" w:rsidRDefault="006D14F1" w:rsidP="00D110B5">
      <w:pPr>
        <w:tabs>
          <w:tab w:val="center" w:pos="9360"/>
        </w:tabs>
        <w:spacing w:line="276" w:lineRule="auto"/>
        <w:ind w:left="5148"/>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6D14F1" w:rsidRPr="00946ED3" w:rsidRDefault="006D14F1" w:rsidP="00D110B5">
      <w:pPr>
        <w:spacing w:line="276" w:lineRule="auto"/>
        <w:rPr>
          <w:rFonts w:ascii="Calibri" w:hAnsi="Calibri"/>
          <w:sz w:val="22"/>
          <w:szCs w:val="22"/>
        </w:rPr>
      </w:pPr>
      <w:r w:rsidRPr="00946ED3">
        <w:rPr>
          <w:rFonts w:ascii="Calibri" w:hAnsi="Calibri"/>
          <w:sz w:val="22"/>
          <w:szCs w:val="22"/>
        </w:rPr>
        <w:br w:type="page"/>
      </w:r>
    </w:p>
    <w:p w:rsidR="006D14F1" w:rsidRDefault="006D14F1" w:rsidP="00B813DC">
      <w:pPr>
        <w:ind w:left="181" w:right="720" w:hanging="181"/>
        <w:rPr>
          <w:rFonts w:ascii="Calibri" w:hAnsi="Calibri"/>
          <w:lang w:eastAsia="en-US"/>
        </w:rPr>
      </w:pPr>
    </w:p>
    <w:p w:rsidR="006D14F1" w:rsidRPr="00946ED3" w:rsidRDefault="00B9742A" w:rsidP="00D110B5">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10" w:name="_Toc529878494"/>
      <w:r>
        <w:rPr>
          <w:rFonts w:ascii="Calibri" w:hAnsi="Calibri"/>
          <w:sz w:val="22"/>
        </w:rPr>
        <w:t>ΥΠΟΔΕΙΓΜΑ 2.1.</w:t>
      </w:r>
      <w:r w:rsidR="006D14F1" w:rsidRPr="00946ED3">
        <w:rPr>
          <w:rFonts w:ascii="Calibri" w:hAnsi="Calibri"/>
          <w:sz w:val="22"/>
        </w:rPr>
        <w:t>: ΣΧΕΔΙΟ ΣΥΜΒΑΣΗΣ ΕΚΠΑΙΔΕΥΤΙΚΟΥ ΜΕ ΩΡΙΑΙΑ ΑΝΤΙΜΙΣΘΙΑ</w:t>
      </w:r>
      <w:bookmarkEnd w:id="10"/>
    </w:p>
    <w:p w:rsidR="006D14F1" w:rsidRPr="00946ED3" w:rsidRDefault="006D14F1" w:rsidP="00D110B5">
      <w:pPr>
        <w:tabs>
          <w:tab w:val="left" w:pos="9072"/>
        </w:tabs>
        <w:spacing w:line="276" w:lineRule="auto"/>
        <w:ind w:right="1"/>
        <w:jc w:val="both"/>
        <w:rPr>
          <w:rFonts w:ascii="Calibri" w:hAnsi="Calibri"/>
          <w:sz w:val="18"/>
          <w:szCs w:val="18"/>
        </w:rPr>
      </w:pPr>
    </w:p>
    <w:tbl>
      <w:tblPr>
        <w:tblW w:w="9019" w:type="dxa"/>
        <w:jc w:val="center"/>
        <w:tblLook w:val="01E0"/>
      </w:tblPr>
      <w:tblGrid>
        <w:gridCol w:w="4488"/>
        <w:gridCol w:w="4531"/>
      </w:tblGrid>
      <w:tr w:rsidR="006D14F1" w:rsidRPr="008B4032" w:rsidTr="00FE6EC0">
        <w:trPr>
          <w:jc w:val="center"/>
        </w:trPr>
        <w:tc>
          <w:tcPr>
            <w:tcW w:w="4488" w:type="dxa"/>
            <w:noWrap/>
            <w:vAlign w:val="center"/>
          </w:tcPr>
          <w:p w:rsidR="006D14F1" w:rsidRPr="00946ED3" w:rsidRDefault="00B11B94" w:rsidP="00D110B5">
            <w:pPr>
              <w:tabs>
                <w:tab w:val="center" w:pos="4153"/>
                <w:tab w:val="right" w:pos="8306"/>
              </w:tabs>
              <w:spacing w:line="276" w:lineRule="auto"/>
              <w:jc w:val="center"/>
              <w:rPr>
                <w:rFonts w:ascii="Calibri" w:hAnsi="Calibri"/>
                <w:sz w:val="22"/>
                <w:szCs w:val="22"/>
                <w:lang w:eastAsia="en-US"/>
              </w:rPr>
            </w:pPr>
            <w:r>
              <w:rPr>
                <w:rFonts w:ascii="Calibri" w:hAnsi="Calibri"/>
                <w:noProof/>
                <w:sz w:val="22"/>
                <w:szCs w:val="22"/>
              </w:rPr>
              <w:drawing>
                <wp:inline distT="0" distB="0" distL="0" distR="0">
                  <wp:extent cx="387985" cy="380365"/>
                  <wp:effectExtent l="0" t="0" r="0" b="635"/>
                  <wp:docPr id="10"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6D14F1" w:rsidRPr="00946ED3" w:rsidRDefault="00B11B94" w:rsidP="00D110B5">
            <w:pPr>
              <w:tabs>
                <w:tab w:val="center" w:pos="4153"/>
                <w:tab w:val="right" w:pos="8306"/>
              </w:tabs>
              <w:spacing w:line="276" w:lineRule="auto"/>
              <w:rPr>
                <w:rFonts w:ascii="Calibri" w:hAnsi="Calibri"/>
                <w:noProof/>
              </w:rPr>
            </w:pPr>
            <w:r>
              <w:rPr>
                <w:noProof/>
              </w:rPr>
              <w:drawing>
                <wp:anchor distT="0" distB="0" distL="114300" distR="114300" simplePos="0" relativeHeight="251655680"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3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6D14F1" w:rsidRPr="008B4032" w:rsidTr="00FE6EC0">
        <w:trPr>
          <w:jc w:val="center"/>
        </w:trPr>
        <w:tc>
          <w:tcPr>
            <w:tcW w:w="4488" w:type="dxa"/>
            <w:noWrap/>
          </w:tcPr>
          <w:p w:rsidR="006D14F1" w:rsidRPr="001B6D93" w:rsidRDefault="006D14F1" w:rsidP="00D110B5">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ΕΛΛΗΝΙΚΗ ΔΗΜΟΚΡΑΤΙΑ</w:t>
            </w:r>
          </w:p>
          <w:p w:rsidR="006D14F1" w:rsidRPr="001B6D93" w:rsidRDefault="006D14F1" w:rsidP="00D110B5">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ΥΠΟΥΡΓΕΙΟ ΠΑΙΔΕΙΑΣ,</w:t>
            </w:r>
          </w:p>
          <w:p w:rsidR="006D14F1" w:rsidRPr="001B6D93" w:rsidRDefault="006D14F1" w:rsidP="00D110B5">
            <w:pPr>
              <w:tabs>
                <w:tab w:val="center" w:pos="4153"/>
                <w:tab w:val="right" w:pos="8306"/>
              </w:tabs>
              <w:spacing w:line="276" w:lineRule="auto"/>
              <w:jc w:val="center"/>
              <w:rPr>
                <w:rFonts w:ascii="Calibri" w:hAnsi="Calibri"/>
                <w:b/>
                <w:sz w:val="22"/>
                <w:szCs w:val="22"/>
              </w:rPr>
            </w:pPr>
            <w:r w:rsidRPr="001B6D93">
              <w:rPr>
                <w:rFonts w:ascii="Calibri" w:hAnsi="Calibri"/>
                <w:b/>
                <w:sz w:val="22"/>
                <w:szCs w:val="22"/>
                <w:lang w:eastAsia="en-US"/>
              </w:rPr>
              <w:t>ΕΡΕΥΝΑΣ</w:t>
            </w:r>
            <w:r w:rsidRPr="001B6D93">
              <w:rPr>
                <w:rFonts w:ascii="Calibri" w:hAnsi="Calibri"/>
                <w:b/>
                <w:sz w:val="22"/>
                <w:szCs w:val="22"/>
              </w:rPr>
              <w:t xml:space="preserve"> ΚΑΙ ΘΡΗΣΚΕΥΜΑΤΩΝ</w:t>
            </w:r>
          </w:p>
          <w:p w:rsidR="006D14F1" w:rsidRPr="001B6D93" w:rsidRDefault="006D14F1" w:rsidP="00D110B5">
            <w:pPr>
              <w:keepNext/>
              <w:tabs>
                <w:tab w:val="center" w:pos="4153"/>
                <w:tab w:val="right" w:pos="8306"/>
              </w:tabs>
              <w:spacing w:line="276" w:lineRule="auto"/>
              <w:jc w:val="center"/>
              <w:rPr>
                <w:rFonts w:ascii="Calibri" w:hAnsi="Calibri"/>
                <w:b/>
                <w:lang w:eastAsia="en-US"/>
              </w:rPr>
            </w:pPr>
            <w:r w:rsidRPr="001B6D93">
              <w:rPr>
                <w:rFonts w:ascii="Calibri" w:hAnsi="Calibri"/>
                <w:b/>
              </w:rPr>
              <w:t>---</w:t>
            </w:r>
          </w:p>
        </w:tc>
        <w:tc>
          <w:tcPr>
            <w:tcW w:w="4531" w:type="dxa"/>
          </w:tcPr>
          <w:p w:rsidR="006D14F1" w:rsidRPr="001B6D93" w:rsidRDefault="006D14F1" w:rsidP="00D110B5">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ΕΥΡΩΠΑΪΚΗ ΕΝΩΣΗ</w:t>
            </w:r>
          </w:p>
          <w:p w:rsidR="006D14F1" w:rsidRPr="001B6D93" w:rsidRDefault="006D14F1" w:rsidP="00D110B5">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ΕΥΡΩΠΑΪΚΟ ΚΟΙΝΩΝΙΚΟ ΤΑΜΕΙΟ</w:t>
            </w:r>
            <w:r>
              <w:rPr>
                <w:rFonts w:ascii="Calibri" w:hAnsi="Calibri"/>
                <w:b/>
                <w:sz w:val="22"/>
                <w:szCs w:val="22"/>
                <w:lang w:eastAsia="en-US"/>
              </w:rPr>
              <w:t xml:space="preserve"> (ΕΚΤ)</w:t>
            </w:r>
          </w:p>
          <w:p w:rsidR="006D14F1" w:rsidRPr="00946ED3" w:rsidRDefault="006D14F1" w:rsidP="00D110B5">
            <w:pPr>
              <w:tabs>
                <w:tab w:val="center" w:pos="4153"/>
                <w:tab w:val="right" w:pos="8306"/>
              </w:tabs>
              <w:spacing w:line="276" w:lineRule="auto"/>
              <w:jc w:val="center"/>
              <w:rPr>
                <w:rFonts w:ascii="Calibri" w:hAnsi="Calibri"/>
                <w:lang w:eastAsia="en-US"/>
              </w:rPr>
            </w:pPr>
          </w:p>
        </w:tc>
      </w:tr>
      <w:tr w:rsidR="006D14F1" w:rsidRPr="008B4032" w:rsidTr="00FE6EC0">
        <w:trPr>
          <w:trHeight w:val="814"/>
          <w:jc w:val="center"/>
        </w:trPr>
        <w:tc>
          <w:tcPr>
            <w:tcW w:w="4488" w:type="dxa"/>
            <w:noWrap/>
          </w:tcPr>
          <w:p w:rsidR="006D14F1" w:rsidRPr="001B6D93" w:rsidRDefault="006D14F1" w:rsidP="00D110B5">
            <w:pPr>
              <w:tabs>
                <w:tab w:val="center" w:pos="4153"/>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ΠΕΡΙΦΕΡΕΙΑΚΗ ΔΙΕΥΘΥΝΣΗ ΠΡΩΤΟΒΑΘΜΙΑΣ ΚΑΙ ΔΕΥΤΕΡΟΒΑΘΜΙΑΣ ΕΚΠΑΙΔΕΥΣΗΣ</w:t>
            </w:r>
          </w:p>
          <w:p w:rsidR="006D14F1" w:rsidRPr="001B6D93" w:rsidRDefault="006D14F1" w:rsidP="00D110B5">
            <w:pPr>
              <w:spacing w:line="276" w:lineRule="auto"/>
              <w:ind w:right="675"/>
              <w:jc w:val="center"/>
              <w:rPr>
                <w:rFonts w:ascii="Calibri" w:hAnsi="Calibri"/>
                <w:b/>
                <w:sz w:val="22"/>
                <w:szCs w:val="22"/>
                <w:lang w:eastAsia="en-US"/>
              </w:rPr>
            </w:pPr>
            <w:r w:rsidRPr="001B6D93">
              <w:rPr>
                <w:rFonts w:ascii="Calibri" w:hAnsi="Calibri"/>
                <w:b/>
                <w:sz w:val="22"/>
                <w:szCs w:val="22"/>
                <w:lang w:eastAsia="en-US"/>
              </w:rPr>
              <w:t>…..……………………………</w:t>
            </w:r>
            <w:r w:rsidRPr="001B6D93">
              <w:rPr>
                <w:rFonts w:ascii="Calibri" w:hAnsi="Calibri"/>
                <w:b/>
                <w:sz w:val="22"/>
                <w:szCs w:val="22"/>
                <w:vertAlign w:val="superscript"/>
              </w:rPr>
              <w:t>1</w:t>
            </w:r>
          </w:p>
          <w:p w:rsidR="006D14F1" w:rsidRPr="001B6D93" w:rsidRDefault="006D14F1" w:rsidP="00D110B5">
            <w:pPr>
              <w:tabs>
                <w:tab w:val="right" w:pos="8306"/>
              </w:tabs>
              <w:spacing w:line="276" w:lineRule="auto"/>
              <w:jc w:val="center"/>
              <w:rPr>
                <w:rFonts w:ascii="Calibri" w:hAnsi="Calibri"/>
                <w:b/>
                <w:sz w:val="22"/>
                <w:szCs w:val="22"/>
                <w:lang w:eastAsia="en-US"/>
              </w:rPr>
            </w:pPr>
            <w:r w:rsidRPr="001B6D93">
              <w:rPr>
                <w:rFonts w:ascii="Calibri" w:hAnsi="Calibri"/>
                <w:b/>
                <w:sz w:val="22"/>
                <w:szCs w:val="22"/>
                <w:lang w:eastAsia="en-US"/>
              </w:rPr>
              <w:t>ΔΙΕΥΘΥΝΣΗ ΔΕΥΤΕΡΟΒΑΘΜΙΑΣ ΕΚΠΑΙΔΕΥΣΗΣ …………………………..……</w:t>
            </w:r>
            <w:r w:rsidRPr="001B6D93">
              <w:rPr>
                <w:rFonts w:ascii="Calibri" w:hAnsi="Calibri"/>
                <w:b/>
                <w:sz w:val="22"/>
                <w:szCs w:val="22"/>
                <w:vertAlign w:val="superscript"/>
              </w:rPr>
              <w:t>2</w:t>
            </w:r>
          </w:p>
        </w:tc>
        <w:tc>
          <w:tcPr>
            <w:tcW w:w="4531" w:type="dxa"/>
          </w:tcPr>
          <w:p w:rsidR="006D14F1" w:rsidRPr="00946ED3" w:rsidRDefault="006D14F1" w:rsidP="00D110B5">
            <w:pPr>
              <w:keepNext/>
              <w:tabs>
                <w:tab w:val="center" w:pos="4153"/>
                <w:tab w:val="right" w:pos="8306"/>
              </w:tabs>
              <w:spacing w:line="276" w:lineRule="auto"/>
              <w:rPr>
                <w:rFonts w:ascii="Calibri" w:hAnsi="Calibri"/>
                <w:lang w:eastAsia="en-US"/>
              </w:rPr>
            </w:pPr>
          </w:p>
          <w:p w:rsidR="006D14F1" w:rsidRPr="00946ED3" w:rsidRDefault="006D14F1" w:rsidP="00D110B5">
            <w:pPr>
              <w:tabs>
                <w:tab w:val="center" w:pos="4153"/>
                <w:tab w:val="right" w:pos="8306"/>
              </w:tabs>
              <w:spacing w:line="276" w:lineRule="auto"/>
              <w:rPr>
                <w:rFonts w:ascii="Calibri" w:hAnsi="Calibri"/>
                <w:sz w:val="22"/>
                <w:szCs w:val="22"/>
                <w:lang w:eastAsia="en-US"/>
              </w:rPr>
            </w:pPr>
          </w:p>
          <w:p w:rsidR="006D14F1" w:rsidRPr="00946ED3" w:rsidRDefault="006D14F1" w:rsidP="00D110B5">
            <w:pPr>
              <w:tabs>
                <w:tab w:val="center" w:pos="4153"/>
                <w:tab w:val="right" w:pos="8306"/>
              </w:tabs>
              <w:spacing w:line="276" w:lineRule="auto"/>
              <w:jc w:val="center"/>
              <w:rPr>
                <w:rFonts w:ascii="Calibri" w:hAnsi="Calibri"/>
                <w:sz w:val="22"/>
                <w:szCs w:val="22"/>
              </w:rPr>
            </w:pPr>
          </w:p>
        </w:tc>
      </w:tr>
    </w:tbl>
    <w:p w:rsidR="006D14F1" w:rsidRPr="00946ED3" w:rsidRDefault="006D14F1" w:rsidP="001B6D93">
      <w:pPr>
        <w:tabs>
          <w:tab w:val="center" w:pos="4153"/>
          <w:tab w:val="right" w:pos="8306"/>
        </w:tabs>
        <w:spacing w:line="276" w:lineRule="auto"/>
        <w:rPr>
          <w:rFonts w:ascii="Calibri" w:hAnsi="Calibri"/>
          <w:b/>
          <w:sz w:val="22"/>
          <w:szCs w:val="22"/>
          <w:lang w:eastAsia="en-US"/>
        </w:rPr>
      </w:pPr>
    </w:p>
    <w:p w:rsidR="006D14F1" w:rsidRPr="00946ED3" w:rsidRDefault="006D14F1" w:rsidP="00D110B5">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ΣΥΜΒΑΣΗ ΕΡΓΑΣΙΑΣ ΙΔΙΩΤΙΚΟΥ ΔΙΚΑΙΟΥ ΟΡΙΣΜΕΝΟΥ ΧΡΟΝΟΥ ΜΕ ΩΡΙΑΙΑ ΑΝΤΙΜΙΣΘΙΑ</w:t>
      </w:r>
    </w:p>
    <w:p w:rsidR="006D14F1" w:rsidRPr="00946ED3" w:rsidRDefault="006D14F1" w:rsidP="00D110B5">
      <w:pPr>
        <w:spacing w:line="276" w:lineRule="auto"/>
        <w:jc w:val="both"/>
        <w:rPr>
          <w:rFonts w:ascii="Calibri" w:hAnsi="Calibri"/>
          <w:sz w:val="22"/>
          <w:szCs w:val="22"/>
        </w:rPr>
      </w:pPr>
    </w:p>
    <w:p w:rsidR="006D14F1" w:rsidRPr="00946ED3" w:rsidRDefault="006D14F1" w:rsidP="00F14F5C">
      <w:pPr>
        <w:spacing w:line="276" w:lineRule="auto"/>
        <w:jc w:val="both"/>
        <w:rPr>
          <w:rFonts w:ascii="Calibri" w:hAnsi="Calibri"/>
          <w:sz w:val="22"/>
          <w:szCs w:val="22"/>
        </w:rPr>
      </w:pPr>
      <w:r>
        <w:rPr>
          <w:rFonts w:ascii="Calibri" w:hAnsi="Calibri"/>
          <w:sz w:val="22"/>
          <w:szCs w:val="22"/>
        </w:rPr>
        <w:t>Στο/η/α/ις ………….…</w:t>
      </w:r>
      <w:r w:rsidRPr="00946ED3">
        <w:rPr>
          <w:rFonts w:ascii="Calibri" w:hAnsi="Calibri"/>
          <w:sz w:val="22"/>
          <w:szCs w:val="22"/>
        </w:rPr>
        <w:t>…………</w:t>
      </w:r>
      <w:r w:rsidRPr="00946ED3">
        <w:rPr>
          <w:rFonts w:ascii="Calibri" w:hAnsi="Calibri"/>
          <w:b/>
          <w:sz w:val="22"/>
          <w:szCs w:val="22"/>
          <w:vertAlign w:val="superscript"/>
        </w:rPr>
        <w:t>3</w:t>
      </w:r>
      <w:r>
        <w:rPr>
          <w:rFonts w:ascii="Calibri" w:hAnsi="Calibri"/>
          <w:sz w:val="22"/>
          <w:szCs w:val="22"/>
        </w:rPr>
        <w:t xml:space="preserve"> σήμερα ………………..………</w:t>
      </w:r>
      <w:r w:rsidRPr="00946ED3">
        <w:rPr>
          <w:rFonts w:ascii="Calibri" w:hAnsi="Calibri"/>
          <w:sz w:val="22"/>
          <w:szCs w:val="22"/>
        </w:rPr>
        <w:t>…………</w:t>
      </w:r>
      <w:r w:rsidRPr="00946ED3">
        <w:rPr>
          <w:rFonts w:ascii="Calibri" w:hAnsi="Calibri"/>
          <w:b/>
          <w:sz w:val="22"/>
          <w:szCs w:val="22"/>
          <w:vertAlign w:val="superscript"/>
        </w:rPr>
        <w:t>4</w:t>
      </w:r>
      <w:r>
        <w:rPr>
          <w:rFonts w:ascii="Calibri" w:hAnsi="Calibri"/>
          <w:sz w:val="22"/>
          <w:szCs w:val="22"/>
        </w:rPr>
        <w:t xml:space="preserve"> στο Γραφείο της</w:t>
      </w:r>
      <w:r w:rsidRPr="00946ED3">
        <w:rPr>
          <w:rFonts w:ascii="Calibri" w:hAnsi="Calibri"/>
          <w:sz w:val="22"/>
          <w:szCs w:val="22"/>
        </w:rPr>
        <w:t xml:space="preserve"> Διεύθυνση</w:t>
      </w:r>
      <w:r>
        <w:rPr>
          <w:rFonts w:ascii="Calibri" w:hAnsi="Calibri"/>
          <w:sz w:val="22"/>
          <w:szCs w:val="22"/>
        </w:rPr>
        <w:t>ς</w:t>
      </w:r>
      <w:r w:rsidRPr="00946ED3">
        <w:rPr>
          <w:rFonts w:ascii="Calibri" w:hAnsi="Calibri"/>
          <w:sz w:val="22"/>
          <w:szCs w:val="22"/>
        </w:rPr>
        <w:t xml:space="preserve"> Δευτερ</w:t>
      </w:r>
      <w:r w:rsidR="00725433">
        <w:rPr>
          <w:rFonts w:ascii="Calibri" w:hAnsi="Calibri"/>
          <w:sz w:val="22"/>
          <w:szCs w:val="22"/>
        </w:rPr>
        <w:t>οβάθμιας Εκπαίδευσης ……………………</w:t>
      </w:r>
      <w:r w:rsidRPr="00946ED3">
        <w:rPr>
          <w:rFonts w:ascii="Calibri" w:hAnsi="Calibri"/>
          <w:sz w:val="22"/>
          <w:szCs w:val="22"/>
        </w:rPr>
        <w:t>…………..……</w:t>
      </w:r>
      <w:r w:rsidRPr="00946ED3">
        <w:rPr>
          <w:rFonts w:ascii="Calibri" w:hAnsi="Calibri"/>
          <w:b/>
          <w:sz w:val="22"/>
          <w:szCs w:val="22"/>
          <w:vertAlign w:val="superscript"/>
        </w:rPr>
        <w:t>5</w:t>
      </w:r>
      <w:r w:rsidRPr="00946ED3">
        <w:rPr>
          <w:rFonts w:ascii="Calibri" w:hAnsi="Calibri"/>
          <w:sz w:val="22"/>
          <w:szCs w:val="22"/>
        </w:rPr>
        <w:t xml:space="preserve"> επί της οδο</w:t>
      </w:r>
      <w:r>
        <w:rPr>
          <w:rFonts w:ascii="Calibri" w:hAnsi="Calibri"/>
          <w:sz w:val="22"/>
          <w:szCs w:val="22"/>
        </w:rPr>
        <w:t>ύ …….…….…………….</w:t>
      </w:r>
      <w:r w:rsidRPr="00946ED3">
        <w:rPr>
          <w:rFonts w:ascii="Calibri" w:hAnsi="Calibri"/>
          <w:sz w:val="22"/>
          <w:szCs w:val="22"/>
        </w:rPr>
        <w:t>……</w:t>
      </w:r>
      <w:r w:rsidRPr="00946ED3">
        <w:rPr>
          <w:rFonts w:ascii="Calibri" w:hAnsi="Calibri"/>
          <w:b/>
          <w:sz w:val="22"/>
          <w:szCs w:val="22"/>
          <w:vertAlign w:val="superscript"/>
        </w:rPr>
        <w:t>6</w:t>
      </w:r>
      <w:r w:rsidRPr="00946ED3">
        <w:rPr>
          <w:rFonts w:ascii="Calibri" w:hAnsi="Calibri"/>
          <w:sz w:val="22"/>
          <w:szCs w:val="22"/>
        </w:rPr>
        <w:t xml:space="preserve">, σε εφαρμογή της </w:t>
      </w:r>
      <w:r>
        <w:rPr>
          <w:rFonts w:ascii="Calibri" w:hAnsi="Calibri"/>
          <w:sz w:val="22"/>
          <w:szCs w:val="22"/>
        </w:rPr>
        <w:t xml:space="preserve">υπ’ αρ. πρωτ. </w:t>
      </w:r>
      <w:r w:rsidR="00725433">
        <w:rPr>
          <w:rFonts w:ascii="Calibri" w:hAnsi="Calibri"/>
          <w:sz w:val="22"/>
          <w:szCs w:val="22"/>
        </w:rPr>
        <w:t>……………………</w:t>
      </w:r>
      <w:r>
        <w:rPr>
          <w:rFonts w:ascii="Calibri" w:hAnsi="Calibri"/>
          <w:sz w:val="22"/>
          <w:szCs w:val="22"/>
        </w:rPr>
        <w:t>…</w:t>
      </w:r>
      <w:r w:rsidRPr="00946ED3">
        <w:rPr>
          <w:rFonts w:ascii="Calibri" w:hAnsi="Calibri"/>
          <w:sz w:val="22"/>
          <w:szCs w:val="22"/>
        </w:rPr>
        <w:t>…………</w:t>
      </w:r>
      <w:r w:rsidRPr="00946ED3">
        <w:rPr>
          <w:rFonts w:ascii="Calibri" w:hAnsi="Calibri"/>
          <w:b/>
          <w:sz w:val="22"/>
          <w:szCs w:val="22"/>
          <w:vertAlign w:val="superscript"/>
        </w:rPr>
        <w:t xml:space="preserve">7 </w:t>
      </w:r>
      <w:r w:rsidRPr="00946ED3">
        <w:rPr>
          <w:rFonts w:ascii="Calibri" w:hAnsi="Calibri"/>
          <w:sz w:val="22"/>
          <w:szCs w:val="22"/>
        </w:rPr>
        <w:t>Απόφασης του Διευθυντή της Διεύθυνσης Δευτεροβάθμιας Εκπαίδευσης μεταξύ</w:t>
      </w:r>
      <w:r w:rsidR="009B030D">
        <w:rPr>
          <w:rFonts w:ascii="Calibri" w:hAnsi="Calibri"/>
          <w:sz w:val="22"/>
          <w:szCs w:val="22"/>
        </w:rPr>
        <w:t>:</w:t>
      </w:r>
      <w:r w:rsidRPr="00946ED3">
        <w:rPr>
          <w:rFonts w:ascii="Calibri" w:hAnsi="Calibri"/>
          <w:sz w:val="22"/>
          <w:szCs w:val="22"/>
        </w:rPr>
        <w:t xml:space="preserve"> </w:t>
      </w:r>
    </w:p>
    <w:p w:rsidR="006D14F1" w:rsidRPr="00946ED3" w:rsidRDefault="006D14F1" w:rsidP="00F14F5C">
      <w:pPr>
        <w:spacing w:line="276" w:lineRule="auto"/>
        <w:jc w:val="both"/>
        <w:rPr>
          <w:rFonts w:ascii="Calibri" w:hAnsi="Calibri"/>
          <w:sz w:val="22"/>
          <w:szCs w:val="22"/>
        </w:rPr>
      </w:pPr>
    </w:p>
    <w:p w:rsidR="00AD47EB" w:rsidRPr="00AD47EB" w:rsidRDefault="006D14F1" w:rsidP="00AD47EB">
      <w:pPr>
        <w:pStyle w:val="af4"/>
        <w:spacing w:after="120"/>
        <w:ind w:left="748"/>
        <w:jc w:val="both"/>
        <w:rPr>
          <w:rFonts w:cs="Arial"/>
        </w:rPr>
      </w:pPr>
      <w:r w:rsidRPr="00725433">
        <w:rPr>
          <w:b/>
        </w:rPr>
        <w:t>α)</w:t>
      </w:r>
      <w:r w:rsidRPr="00946ED3">
        <w:tab/>
      </w:r>
      <w:r w:rsidRPr="001B6D93">
        <w:t>αφενός του</w:t>
      </w:r>
      <w:r w:rsidRPr="00946ED3">
        <w:t xml:space="preserve"> Υπουργείου Παιδείας, Έρευνας και Θρησκευμάτων (ΥΠ.Π.Ε.Θ.) που εκπρ</w:t>
      </w:r>
      <w:r>
        <w:t>οσωπείται από τον/τη Διευθυντή/</w:t>
      </w:r>
      <w:r w:rsidRPr="00946ED3">
        <w:t>ντρια της Διεύθυνσης Δευτεροβάθμιας Ε</w:t>
      </w:r>
      <w:r>
        <w:t>κπαίδευσης …………………</w:t>
      </w:r>
      <w:r w:rsidRPr="00946ED3">
        <w:t>……</w:t>
      </w:r>
      <w:r w:rsidRPr="00946ED3">
        <w:rPr>
          <w:b/>
          <w:vertAlign w:val="superscript"/>
        </w:rPr>
        <w:t>8</w:t>
      </w:r>
      <w:r>
        <w:t xml:space="preserve">  ……</w:t>
      </w:r>
      <w:r w:rsidRPr="00946ED3">
        <w:t>……………………………………</w:t>
      </w:r>
      <w:r w:rsidRPr="00946ED3">
        <w:rPr>
          <w:b/>
          <w:vertAlign w:val="superscript"/>
        </w:rPr>
        <w:t>9</w:t>
      </w:r>
      <w:r w:rsidR="00AD47EB">
        <w:t>, σύμφωνα με την υπ. αρ. πρωτ. 84172/ΙΒ/2010 (ΦΕΚ1180/Β’) ) Υπουργική Απόφαση, η οποία τροποποίησε την με αρ. πρωτ. Φ.353.1./324/10567/Δ1 (ΦΕΚ 1340/Β’)  Υ.Α,</w:t>
      </w:r>
      <w:r w:rsidR="00AD47EB">
        <w:rPr>
          <w:rFonts w:cs="Arial"/>
        </w:rPr>
        <w:t xml:space="preserve"> όπως τροποποιείται και ισχύει </w:t>
      </w:r>
      <w:r w:rsidRPr="00AD47EB">
        <w:t>καλούμενου εφεξής για συντομία «πρώτος συμβαλλόμενος» και</w:t>
      </w:r>
    </w:p>
    <w:p w:rsidR="00031225" w:rsidRPr="00AD47EB" w:rsidRDefault="006D14F1" w:rsidP="00AD47EB">
      <w:pPr>
        <w:pStyle w:val="af4"/>
        <w:spacing w:after="120"/>
        <w:ind w:left="748"/>
        <w:jc w:val="both"/>
        <w:rPr>
          <w:rFonts w:cs="Arial"/>
        </w:rPr>
      </w:pPr>
      <w:r w:rsidRPr="00AD47EB">
        <w:rPr>
          <w:b/>
        </w:rPr>
        <w:t>β)</w:t>
      </w:r>
      <w:r w:rsidRPr="00AD47EB">
        <w:tab/>
        <w:t>αφετέρου του/της ……………………………………………</w:t>
      </w:r>
      <w:r w:rsidRPr="00AD47EB">
        <w:rPr>
          <w:b/>
          <w:vertAlign w:val="superscript"/>
        </w:rPr>
        <w:t>10</w:t>
      </w:r>
      <w:r w:rsidRPr="00AD47EB">
        <w:t xml:space="preserve"> του …………………………………</w:t>
      </w:r>
      <w:r w:rsidRPr="00AD47EB">
        <w:rPr>
          <w:b/>
          <w:vertAlign w:val="superscript"/>
        </w:rPr>
        <w:t>11</w:t>
      </w:r>
      <w:r w:rsidRPr="00AD47EB">
        <w:t>, με Α.Δ.Τ. …………………….………, Α.Φ.Μ. ……………..………………, Δ.Ο.Υ. ………………………………</w:t>
      </w:r>
      <w:r w:rsidRPr="00AD47EB">
        <w:rPr>
          <w:b/>
          <w:vertAlign w:val="superscript"/>
        </w:rPr>
        <w:t>12</w:t>
      </w:r>
      <w:r w:rsidRPr="00AD47EB">
        <w:t>, κατοίκου ………………………………</w:t>
      </w:r>
      <w:r w:rsidRPr="00AD47EB">
        <w:rPr>
          <w:b/>
          <w:vertAlign w:val="superscript"/>
        </w:rPr>
        <w:t>13</w:t>
      </w:r>
      <w:r w:rsidR="00D80872" w:rsidRPr="00AD47EB">
        <w:t xml:space="preserve">, εκπαιδευτικού κλάδου </w:t>
      </w:r>
      <w:r w:rsidR="00D80872" w:rsidRPr="00AD47EB">
        <w:rPr>
          <w:b/>
        </w:rPr>
        <w:t>ΠΕ86</w:t>
      </w:r>
      <w:r w:rsidRPr="00AD47EB">
        <w:t xml:space="preserve">, καλούμενου εφεξής για συντομία «δεύτερος συμβαλλόμενος» </w:t>
      </w:r>
    </w:p>
    <w:p w:rsidR="006D14F1" w:rsidRPr="00946ED3" w:rsidRDefault="006D14F1" w:rsidP="00031225">
      <w:pPr>
        <w:spacing w:line="276" w:lineRule="auto"/>
        <w:ind w:left="288" w:hanging="360"/>
        <w:jc w:val="center"/>
        <w:rPr>
          <w:rFonts w:ascii="Calibri" w:hAnsi="Calibri"/>
          <w:sz w:val="22"/>
          <w:szCs w:val="22"/>
        </w:rPr>
      </w:pPr>
      <w:r w:rsidRPr="00031225">
        <w:rPr>
          <w:rFonts w:ascii="Calibri" w:hAnsi="Calibri"/>
          <w:b/>
          <w:sz w:val="22"/>
          <w:szCs w:val="22"/>
        </w:rPr>
        <w:t>συμφωνήθηκαν και συνομολογήθηκαν τα ακόλουθα</w:t>
      </w:r>
      <w:r w:rsidRPr="00946ED3">
        <w:rPr>
          <w:rFonts w:ascii="Calibri" w:hAnsi="Calibri"/>
          <w:sz w:val="22"/>
          <w:szCs w:val="22"/>
        </w:rPr>
        <w:t>:</w:t>
      </w:r>
    </w:p>
    <w:p w:rsidR="006D14F1" w:rsidRPr="00946ED3" w:rsidRDefault="006D14F1" w:rsidP="00F14F5C">
      <w:pPr>
        <w:numPr>
          <w:ilvl w:val="0"/>
          <w:numId w:val="31"/>
        </w:numPr>
        <w:spacing w:before="120" w:line="276" w:lineRule="auto"/>
        <w:jc w:val="both"/>
        <w:rPr>
          <w:rFonts w:ascii="Calibri" w:hAnsi="Calibri"/>
          <w:sz w:val="22"/>
          <w:szCs w:val="22"/>
        </w:rPr>
      </w:pPr>
      <w:r w:rsidRPr="00946ED3">
        <w:rPr>
          <w:rFonts w:ascii="Calibri" w:hAnsi="Calibri"/>
          <w:sz w:val="22"/>
          <w:szCs w:val="22"/>
        </w:rPr>
        <w:t>Ο πρώτος συμβαλλόμενος αναθέτει στο δεύ</w:t>
      </w:r>
      <w:r w:rsidR="00DD0A30">
        <w:rPr>
          <w:rFonts w:ascii="Calibri" w:hAnsi="Calibri"/>
          <w:sz w:val="22"/>
          <w:szCs w:val="22"/>
        </w:rPr>
        <w:t>τερο συμβαλλόμενο</w:t>
      </w:r>
      <w:r w:rsidR="0089715E">
        <w:rPr>
          <w:rFonts w:ascii="Calibri" w:hAnsi="Calibri"/>
          <w:sz w:val="22"/>
          <w:szCs w:val="22"/>
        </w:rPr>
        <w:t xml:space="preserve">, ειδικότητας </w:t>
      </w:r>
      <w:r w:rsidR="0089715E" w:rsidRPr="00906D41">
        <w:rPr>
          <w:rFonts w:ascii="Calibri" w:hAnsi="Calibri"/>
          <w:b/>
          <w:sz w:val="22"/>
          <w:szCs w:val="22"/>
        </w:rPr>
        <w:t>ΠΕ86</w:t>
      </w:r>
      <w:r w:rsidR="0089715E">
        <w:rPr>
          <w:rFonts w:ascii="Calibri" w:hAnsi="Calibri"/>
          <w:b/>
          <w:sz w:val="22"/>
          <w:szCs w:val="22"/>
        </w:rPr>
        <w:t>,</w:t>
      </w:r>
      <w:r w:rsidR="00DD0A30">
        <w:rPr>
          <w:rFonts w:ascii="Calibri" w:hAnsi="Calibri"/>
          <w:sz w:val="22"/>
          <w:szCs w:val="22"/>
        </w:rPr>
        <w:t xml:space="preserve"> την εκπαιδευτική υπο</w:t>
      </w:r>
      <w:r w:rsidR="00BE0AD4">
        <w:rPr>
          <w:rFonts w:ascii="Calibri" w:hAnsi="Calibri"/>
          <w:sz w:val="22"/>
          <w:szCs w:val="22"/>
        </w:rPr>
        <w:t>στήριξη της Πιστοποίησης για το ΚΠπ  για σαράντα πέντε (45) διδακτικές ώρες</w:t>
      </w:r>
      <w:r w:rsidR="00DF4ABB">
        <w:rPr>
          <w:rFonts w:ascii="Calibri" w:hAnsi="Calibri"/>
          <w:sz w:val="22"/>
          <w:szCs w:val="22"/>
        </w:rPr>
        <w:t>,</w:t>
      </w:r>
      <w:r w:rsidR="00BE0AD4">
        <w:rPr>
          <w:rFonts w:ascii="Calibri" w:hAnsi="Calibri"/>
          <w:sz w:val="22"/>
          <w:szCs w:val="22"/>
        </w:rPr>
        <w:t xml:space="preserve"> </w:t>
      </w:r>
      <w:r w:rsidR="00F71DD0">
        <w:rPr>
          <w:rFonts w:ascii="Calibri" w:hAnsi="Calibri"/>
          <w:sz w:val="22"/>
          <w:szCs w:val="22"/>
        </w:rPr>
        <w:t>ανά τμήμα</w:t>
      </w:r>
      <w:r w:rsidR="00DF4ABB">
        <w:rPr>
          <w:rFonts w:ascii="Calibri" w:hAnsi="Calibri"/>
          <w:sz w:val="22"/>
          <w:szCs w:val="22"/>
        </w:rPr>
        <w:t>,</w:t>
      </w:r>
      <w:r w:rsidRPr="00946ED3">
        <w:rPr>
          <w:rFonts w:ascii="Calibri" w:hAnsi="Calibri"/>
          <w:sz w:val="22"/>
          <w:szCs w:val="22"/>
        </w:rPr>
        <w:t xml:space="preserve"> σε τμήμα</w:t>
      </w:r>
      <w:r w:rsidR="0075107D">
        <w:rPr>
          <w:rFonts w:ascii="Calibri" w:hAnsi="Calibri"/>
          <w:sz w:val="22"/>
          <w:szCs w:val="22"/>
        </w:rPr>
        <w:t>/ τμήμα</w:t>
      </w:r>
      <w:r w:rsidRPr="00946ED3">
        <w:rPr>
          <w:rFonts w:ascii="Calibri" w:hAnsi="Calibri"/>
          <w:sz w:val="22"/>
          <w:szCs w:val="22"/>
        </w:rPr>
        <w:t xml:space="preserve">τα που θα λειτουργήσουν </w:t>
      </w:r>
      <w:r w:rsidR="0075107D">
        <w:rPr>
          <w:rFonts w:ascii="Calibri" w:hAnsi="Calibri"/>
          <w:sz w:val="22"/>
          <w:szCs w:val="22"/>
        </w:rPr>
        <w:t>στην Σχολική Μονάδα</w:t>
      </w:r>
      <w:r w:rsidR="0031075A">
        <w:rPr>
          <w:rFonts w:ascii="Calibri" w:hAnsi="Calibri"/>
          <w:sz w:val="22"/>
          <w:szCs w:val="22"/>
        </w:rPr>
        <w:t>/ Σχολικές Μονάδες</w:t>
      </w:r>
      <w:r w:rsidR="00F71DD0">
        <w:rPr>
          <w:rFonts w:ascii="Calibri" w:hAnsi="Calibri"/>
          <w:sz w:val="22"/>
          <w:szCs w:val="22"/>
        </w:rPr>
        <w:t>………………………………………………………</w:t>
      </w:r>
      <w:r>
        <w:rPr>
          <w:rFonts w:ascii="Calibri" w:hAnsi="Calibri"/>
          <w:sz w:val="22"/>
          <w:szCs w:val="22"/>
        </w:rPr>
        <w:t>, με Απόφαση ή Αποφάσεις του Δ/ντή Εκπ/σης</w:t>
      </w:r>
      <w:r w:rsidRPr="002B1CE0">
        <w:rPr>
          <w:rFonts w:ascii="Calibri" w:hAnsi="Calibri"/>
          <w:sz w:val="22"/>
          <w:szCs w:val="22"/>
        </w:rPr>
        <w:t>, οι οποίες θα αποτελούν</w:t>
      </w:r>
      <w:r w:rsidRPr="00946ED3">
        <w:rPr>
          <w:rFonts w:ascii="Calibri" w:hAnsi="Calibri"/>
          <w:sz w:val="22"/>
          <w:szCs w:val="22"/>
        </w:rPr>
        <w:t xml:space="preserve"> αναπόσπαστο στοιχείο της παρούσας σύμβασης.</w:t>
      </w:r>
      <w:r w:rsidRPr="00946ED3">
        <w:rPr>
          <w:rFonts w:ascii="Calibri" w:hAnsi="Calibri"/>
          <w:b/>
          <w:sz w:val="22"/>
          <w:szCs w:val="22"/>
        </w:rPr>
        <w:t xml:space="preserve"> </w:t>
      </w:r>
      <w:r w:rsidR="00B9742A">
        <w:rPr>
          <w:rFonts w:ascii="Calibri" w:hAnsi="Calibri"/>
          <w:sz w:val="22"/>
          <w:szCs w:val="22"/>
        </w:rPr>
        <w:t xml:space="preserve">Στις Σχολικές Μονάδες </w:t>
      </w:r>
      <w:r w:rsidRPr="00946ED3">
        <w:rPr>
          <w:rFonts w:ascii="Calibri" w:hAnsi="Calibri"/>
          <w:sz w:val="22"/>
          <w:szCs w:val="22"/>
        </w:rPr>
        <w:t>τηρείται παρουσιολόγιο στο οποίο ο δεύτερος συμβαλλό</w:t>
      </w:r>
      <w:r w:rsidR="00BE0AD4">
        <w:rPr>
          <w:rFonts w:ascii="Calibri" w:hAnsi="Calibri"/>
          <w:sz w:val="22"/>
          <w:szCs w:val="22"/>
        </w:rPr>
        <w:t>μενος υπογράφει τις ημέρες της υποστηρικτικής διδασκαλίας</w:t>
      </w:r>
      <w:r w:rsidRPr="00946ED3">
        <w:rPr>
          <w:rFonts w:ascii="Calibri" w:hAnsi="Calibri"/>
          <w:sz w:val="22"/>
          <w:szCs w:val="22"/>
        </w:rPr>
        <w:t>.</w:t>
      </w:r>
    </w:p>
    <w:p w:rsidR="006D14F1" w:rsidRDefault="006D14F1" w:rsidP="00F14F5C">
      <w:pPr>
        <w:numPr>
          <w:ilvl w:val="0"/>
          <w:numId w:val="31"/>
        </w:numPr>
        <w:spacing w:before="120" w:line="276" w:lineRule="auto"/>
        <w:jc w:val="both"/>
        <w:rPr>
          <w:rFonts w:ascii="Calibri" w:hAnsi="Calibri"/>
          <w:sz w:val="22"/>
          <w:szCs w:val="22"/>
        </w:rPr>
      </w:pPr>
      <w:r w:rsidRPr="00946ED3">
        <w:rPr>
          <w:rFonts w:ascii="Calibri" w:hAnsi="Calibri"/>
          <w:sz w:val="22"/>
          <w:szCs w:val="22"/>
        </w:rPr>
        <w:t>Η διάρκεια της παρούσας Σύμβασης ορίζεται από …………………………………… έως την</w:t>
      </w:r>
      <w:r w:rsidR="00BE0AD4">
        <w:rPr>
          <w:rFonts w:ascii="Calibri" w:hAnsi="Calibri"/>
          <w:sz w:val="22"/>
          <w:szCs w:val="22"/>
        </w:rPr>
        <w:t xml:space="preserve"> ημερομηνία λήξης </w:t>
      </w:r>
      <w:r w:rsidRPr="00946ED3">
        <w:rPr>
          <w:rFonts w:ascii="Calibri" w:hAnsi="Calibri"/>
          <w:sz w:val="22"/>
          <w:szCs w:val="22"/>
        </w:rPr>
        <w:t xml:space="preserve">του τρέχοντος διδακτικού έτους, οπότε και λύεται  αυτοδίκαια. Επίσης, η παρούσα σύμβαση λύεται αυτοδίκαια: </w:t>
      </w:r>
    </w:p>
    <w:p w:rsidR="006D14F1" w:rsidRPr="00DF388D" w:rsidRDefault="006D14F1" w:rsidP="00F14F5C">
      <w:pPr>
        <w:spacing w:line="276" w:lineRule="auto"/>
        <w:ind w:left="360"/>
        <w:jc w:val="both"/>
        <w:rPr>
          <w:rFonts w:ascii="Calibri" w:hAnsi="Calibri" w:cs="Calibri"/>
          <w:sz w:val="22"/>
          <w:szCs w:val="22"/>
        </w:rPr>
      </w:pPr>
      <w:r w:rsidRPr="00DF388D">
        <w:rPr>
          <w:rFonts w:ascii="Calibri" w:hAnsi="Calibri" w:cs="Calibri"/>
          <w:sz w:val="22"/>
          <w:szCs w:val="22"/>
        </w:rPr>
        <w:t>α) με την παρέλευση της ημερομηνίας λήξης της παρούσης,</w:t>
      </w:r>
    </w:p>
    <w:p w:rsidR="006D14F1" w:rsidRDefault="009D5CB9" w:rsidP="001F1358">
      <w:pPr>
        <w:spacing w:line="276" w:lineRule="auto"/>
        <w:ind w:left="360"/>
        <w:jc w:val="both"/>
        <w:rPr>
          <w:rFonts w:ascii="Calibri" w:hAnsi="Calibri" w:cs="Calibri"/>
          <w:sz w:val="22"/>
          <w:szCs w:val="22"/>
        </w:rPr>
      </w:pPr>
      <w:r>
        <w:rPr>
          <w:rFonts w:ascii="Calibri" w:hAnsi="Calibri" w:cs="Calibri"/>
          <w:sz w:val="22"/>
          <w:szCs w:val="22"/>
        </w:rPr>
        <w:t>β</w:t>
      </w:r>
      <w:r w:rsidR="006D14F1" w:rsidRPr="00DF388D">
        <w:rPr>
          <w:rFonts w:ascii="Calibri" w:hAnsi="Calibri" w:cs="Calibri"/>
          <w:sz w:val="22"/>
          <w:szCs w:val="22"/>
        </w:rPr>
        <w:t xml:space="preserve">) </w:t>
      </w:r>
      <w:r w:rsidR="003D0FD2">
        <w:rPr>
          <w:rFonts w:ascii="Calibri" w:hAnsi="Calibri" w:cs="Calibri"/>
          <w:sz w:val="22"/>
          <w:szCs w:val="22"/>
        </w:rPr>
        <w:t>με καταγγελία για σπουδαίο λόγο.</w:t>
      </w:r>
    </w:p>
    <w:p w:rsidR="006D14F1" w:rsidRPr="00DF388D" w:rsidRDefault="006D14F1" w:rsidP="00F14F5C">
      <w:pPr>
        <w:spacing w:line="276" w:lineRule="auto"/>
        <w:ind w:left="360"/>
        <w:jc w:val="both"/>
        <w:rPr>
          <w:rFonts w:ascii="Calibri" w:hAnsi="Calibri" w:cs="Calibri"/>
          <w:sz w:val="22"/>
          <w:szCs w:val="22"/>
        </w:rPr>
      </w:pPr>
    </w:p>
    <w:p w:rsidR="006D14F1" w:rsidRPr="00DF388D" w:rsidRDefault="006D14F1" w:rsidP="00F14F5C">
      <w:pPr>
        <w:spacing w:line="276" w:lineRule="auto"/>
        <w:ind w:left="360"/>
        <w:jc w:val="both"/>
        <w:rPr>
          <w:rFonts w:ascii="Calibri" w:hAnsi="Calibri" w:cs="Calibri"/>
          <w:sz w:val="22"/>
          <w:szCs w:val="22"/>
        </w:rPr>
      </w:pPr>
      <w:r w:rsidRPr="00F5789C">
        <w:rPr>
          <w:rFonts w:ascii="Calibri" w:hAnsi="Calibri" w:cs="Calibri"/>
          <w:bCs/>
          <w:sz w:val="22"/>
          <w:szCs w:val="22"/>
          <w:lang w:eastAsia="en-US"/>
        </w:rPr>
        <w:t>Επιπλέον,</w:t>
      </w:r>
      <w:r w:rsidR="00A366F6">
        <w:rPr>
          <w:rFonts w:ascii="Calibri" w:hAnsi="Calibri" w:cs="Calibri"/>
          <w:bCs/>
          <w:sz w:val="22"/>
          <w:szCs w:val="22"/>
          <w:lang w:eastAsia="en-US"/>
        </w:rPr>
        <w:t xml:space="preserve"> κατ΄ εφαρμογή της παραγράφου 12</w:t>
      </w:r>
      <w:r w:rsidRPr="00F5789C">
        <w:rPr>
          <w:rFonts w:ascii="Calibri" w:hAnsi="Calibri" w:cs="Calibri"/>
          <w:bCs/>
          <w:sz w:val="22"/>
          <w:szCs w:val="22"/>
          <w:lang w:eastAsia="en-US"/>
        </w:rPr>
        <w:t xml:space="preserve"> της </w:t>
      </w:r>
      <w:r w:rsidRPr="00F5789C">
        <w:rPr>
          <w:rFonts w:ascii="Calibri" w:hAnsi="Calibri" w:cs="Calibri"/>
          <w:sz w:val="22"/>
          <w:szCs w:val="22"/>
          <w:lang w:eastAsia="en-US"/>
        </w:rPr>
        <w:t xml:space="preserve">υπ’ αρ. πρωτ. </w:t>
      </w:r>
      <w:r w:rsidR="00A366F6">
        <w:rPr>
          <w:rFonts w:ascii="Calibri" w:hAnsi="Calibri"/>
          <w:sz w:val="22"/>
          <w:szCs w:val="22"/>
        </w:rPr>
        <w:t>211455/Δ2/06</w:t>
      </w:r>
      <w:r w:rsidR="00E97C9B">
        <w:rPr>
          <w:rFonts w:ascii="Calibri" w:hAnsi="Calibri"/>
          <w:sz w:val="22"/>
          <w:szCs w:val="22"/>
        </w:rPr>
        <w:t>-12-2018 (ΑΔΑ</w:t>
      </w:r>
      <w:r w:rsidR="00A366F6">
        <w:rPr>
          <w:rFonts w:ascii="Calibri" w:hAnsi="Calibri"/>
          <w:sz w:val="22"/>
          <w:szCs w:val="22"/>
        </w:rPr>
        <w:t xml:space="preserve"> ΩΝΕΝ4653ΠΣ-Μ5Η</w:t>
      </w:r>
      <w:r w:rsidR="00A366F6" w:rsidRPr="004108B3">
        <w:rPr>
          <w:rFonts w:ascii="Calibri" w:hAnsi="Calibri" w:cs="Calibri"/>
          <w:sz w:val="22"/>
          <w:szCs w:val="22"/>
          <w:lang w:eastAsia="en-US"/>
        </w:rPr>
        <w:t>)</w:t>
      </w:r>
      <w:r w:rsidR="00A366F6" w:rsidRPr="00FB1AE0">
        <w:rPr>
          <w:rFonts w:ascii="Calibri" w:hAnsi="Calibri" w:cs="Calibri"/>
          <w:sz w:val="22"/>
          <w:szCs w:val="22"/>
          <w:lang w:eastAsia="en-US"/>
        </w:rPr>
        <w:t xml:space="preserve"> </w:t>
      </w:r>
      <w:r w:rsidRPr="00F5789C">
        <w:rPr>
          <w:rFonts w:ascii="Calibri" w:hAnsi="Calibri" w:cs="Calibri"/>
          <w:bCs/>
          <w:sz w:val="22"/>
          <w:szCs w:val="22"/>
          <w:lang w:eastAsia="en-US"/>
        </w:rPr>
        <w:t xml:space="preserve">Υπουργικής </w:t>
      </w:r>
      <w:r w:rsidRPr="00676AB4">
        <w:rPr>
          <w:rFonts w:ascii="Calibri" w:hAnsi="Calibri" w:cs="Calibri"/>
          <w:sz w:val="22"/>
          <w:szCs w:val="22"/>
          <w:lang w:eastAsia="en-US"/>
        </w:rPr>
        <w:t>Απόφασης</w:t>
      </w:r>
      <w:r w:rsidR="00D32F8A">
        <w:rPr>
          <w:rFonts w:ascii="Calibri" w:hAnsi="Calibri" w:cs="Calibri"/>
          <w:sz w:val="22"/>
          <w:szCs w:val="22"/>
          <w:lang w:eastAsia="en-US"/>
        </w:rPr>
        <w:t>, όπως τροποποιείται και ισχύει κάθε φορά</w:t>
      </w:r>
      <w:r w:rsidRPr="00F5789C">
        <w:rPr>
          <w:rFonts w:ascii="Calibri" w:hAnsi="Calibri" w:cs="Calibri"/>
          <w:bCs/>
          <w:sz w:val="22"/>
          <w:szCs w:val="22"/>
          <w:lang w:eastAsia="en-US"/>
        </w:rPr>
        <w:t>, στην περίπτωση που η σύμβαση συνάπτεται για κάλυψη κενού το οποίο προκύπτει λόγω απουσίας του/της διδάσκοντος/ουσας με δικαιολογημένη μακροχρόνια άδεια, η σύμβαση λύεται με την επάνοδο στα διδακτικά καθήκοντα του/της διδάσκοντος/ουσας που απουσίαζε.</w:t>
      </w:r>
      <w:r>
        <w:rPr>
          <w:rFonts w:ascii="Calibri" w:hAnsi="Calibri" w:cs="Calibri"/>
          <w:bCs/>
          <w:sz w:val="22"/>
          <w:szCs w:val="22"/>
          <w:lang w:eastAsia="en-US"/>
        </w:rPr>
        <w:t xml:space="preserve"> </w:t>
      </w:r>
    </w:p>
    <w:p w:rsidR="006D14F1" w:rsidRPr="004709C2" w:rsidRDefault="006D14F1" w:rsidP="00F14F5C">
      <w:pPr>
        <w:spacing w:line="276" w:lineRule="auto"/>
        <w:ind w:left="426" w:hanging="66"/>
        <w:jc w:val="both"/>
        <w:rPr>
          <w:rFonts w:ascii="Calibri" w:hAnsi="Calibri" w:cs="Calibri"/>
          <w:bCs/>
          <w:sz w:val="22"/>
          <w:szCs w:val="22"/>
          <w:lang w:eastAsia="en-US"/>
        </w:rPr>
      </w:pPr>
      <w:r w:rsidRPr="004709C2">
        <w:rPr>
          <w:rFonts w:ascii="Calibri" w:hAnsi="Calibri" w:cs="Calibri"/>
          <w:bCs/>
          <w:sz w:val="22"/>
          <w:szCs w:val="22"/>
          <w:lang w:eastAsia="en-US"/>
        </w:rPr>
        <w:t>Αν κατά τη διάρκεια της σύμβασης ο αριθμός των μαθητών μειωθεί</w:t>
      </w:r>
      <w:r>
        <w:rPr>
          <w:rFonts w:ascii="Calibri" w:hAnsi="Calibri" w:cs="Calibri"/>
          <w:bCs/>
          <w:sz w:val="22"/>
          <w:szCs w:val="22"/>
          <w:lang w:eastAsia="en-US"/>
        </w:rPr>
        <w:t xml:space="preserve"> ώστε να καθίσταται </w:t>
      </w:r>
      <w:r w:rsidRPr="004709C2">
        <w:rPr>
          <w:rFonts w:ascii="Calibri" w:hAnsi="Calibri" w:cs="Calibri"/>
          <w:bCs/>
          <w:sz w:val="22"/>
          <w:szCs w:val="22"/>
          <w:lang w:eastAsia="en-US"/>
        </w:rPr>
        <w:t>αδύνατη η απασχόληση του συμβαλλόμενου, έστω και για τον ελάχιστο χρόνο που προβλέπ</w:t>
      </w:r>
      <w:r w:rsidR="00A366F6">
        <w:rPr>
          <w:rFonts w:ascii="Calibri" w:hAnsi="Calibri" w:cs="Calibri"/>
          <w:bCs/>
          <w:sz w:val="22"/>
          <w:szCs w:val="22"/>
          <w:lang w:eastAsia="en-US"/>
        </w:rPr>
        <w:t>εται από το πρόγραμμα της Υποστήριξης Πιστοποίησης για το ΚΠπ</w:t>
      </w:r>
      <w:r w:rsidRPr="004709C2">
        <w:rPr>
          <w:rFonts w:ascii="Calibri" w:hAnsi="Calibri" w:cs="Calibri"/>
          <w:bCs/>
          <w:sz w:val="22"/>
          <w:szCs w:val="22"/>
          <w:lang w:eastAsia="en-US"/>
        </w:rPr>
        <w:t xml:space="preserve"> συντρέχει λόγος καταγγελίας της σύμβασης.</w:t>
      </w:r>
    </w:p>
    <w:p w:rsidR="006D14F1" w:rsidRPr="00946ED3" w:rsidRDefault="006D14F1" w:rsidP="00F14F5C">
      <w:pPr>
        <w:numPr>
          <w:ilvl w:val="0"/>
          <w:numId w:val="31"/>
        </w:numPr>
        <w:spacing w:before="120" w:line="276" w:lineRule="auto"/>
        <w:jc w:val="both"/>
        <w:rPr>
          <w:rFonts w:ascii="Calibri" w:hAnsi="Calibri"/>
          <w:sz w:val="22"/>
          <w:szCs w:val="22"/>
        </w:rPr>
      </w:pPr>
      <w:r w:rsidRPr="00946ED3">
        <w:rPr>
          <w:rFonts w:ascii="Calibri" w:hAnsi="Calibri"/>
          <w:sz w:val="22"/>
          <w:szCs w:val="22"/>
        </w:rPr>
        <w:t>Το ύψος της  μικτής ωριαίας αντιμισθίας ανέρχε</w:t>
      </w:r>
      <w:r>
        <w:rPr>
          <w:rFonts w:ascii="Calibri" w:hAnsi="Calibri"/>
          <w:sz w:val="22"/>
          <w:szCs w:val="22"/>
        </w:rPr>
        <w:t>ται στο ποσό των  ……………</w:t>
      </w:r>
      <w:r w:rsidRPr="00946ED3">
        <w:rPr>
          <w:rFonts w:ascii="Calibri" w:hAnsi="Calibri"/>
          <w:sz w:val="22"/>
          <w:szCs w:val="22"/>
        </w:rPr>
        <w:t>…</w:t>
      </w:r>
      <w:r w:rsidR="003533B2">
        <w:rPr>
          <w:rFonts w:ascii="Calibri" w:hAnsi="Calibri"/>
          <w:b/>
          <w:sz w:val="22"/>
          <w:szCs w:val="22"/>
          <w:vertAlign w:val="superscript"/>
        </w:rPr>
        <w:t>14</w:t>
      </w:r>
      <w:r>
        <w:rPr>
          <w:rFonts w:ascii="Calibri" w:hAnsi="Calibri"/>
          <w:b/>
          <w:sz w:val="22"/>
          <w:szCs w:val="22"/>
          <w:vertAlign w:val="superscript"/>
        </w:rPr>
        <w:t xml:space="preserve">  </w:t>
      </w:r>
      <w:r>
        <w:rPr>
          <w:rFonts w:ascii="Calibri" w:hAnsi="Calibri"/>
          <w:sz w:val="22"/>
          <w:szCs w:val="22"/>
        </w:rPr>
        <w:t xml:space="preserve">ευρώ, </w:t>
      </w:r>
      <w:r w:rsidRPr="00946ED3">
        <w:rPr>
          <w:rFonts w:ascii="Calibri" w:hAnsi="Calibri"/>
          <w:sz w:val="22"/>
          <w:szCs w:val="22"/>
        </w:rPr>
        <w:t xml:space="preserve">κατ’ </w:t>
      </w:r>
      <w:r w:rsidRPr="003D0FD2">
        <w:rPr>
          <w:rFonts w:ascii="Calibri" w:hAnsi="Calibri"/>
          <w:sz w:val="22"/>
          <w:szCs w:val="22"/>
        </w:rPr>
        <w:t>αναλογία της ωριαίας αντιμισθίας των προσωρινών ωρομίσθιων εκπαιδευτικών αντίστ</w:t>
      </w:r>
      <w:r w:rsidR="00906D41">
        <w:rPr>
          <w:rFonts w:ascii="Calibri" w:hAnsi="Calibri"/>
          <w:sz w:val="22"/>
          <w:szCs w:val="22"/>
        </w:rPr>
        <w:t xml:space="preserve">οιχων ειδικοτήτων (κλάδου ΠΕ86 </w:t>
      </w:r>
      <w:r w:rsidRPr="003D0FD2">
        <w:rPr>
          <w:rFonts w:ascii="Calibri" w:hAnsi="Calibri"/>
          <w:sz w:val="22"/>
          <w:szCs w:val="22"/>
        </w:rPr>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w:t>
      </w:r>
      <w:r>
        <w:rPr>
          <w:rFonts w:ascii="Calibri" w:hAnsi="Calibri"/>
          <w:sz w:val="22"/>
          <w:szCs w:val="22"/>
        </w:rPr>
        <w:t xml:space="preserve"> (πχ. αναγνώριση προϋπηρεσίας κλπ</w:t>
      </w:r>
      <w:r w:rsidRPr="00946ED3">
        <w:rPr>
          <w:rFonts w:ascii="Calibri" w:hAnsi="Calibri"/>
          <w:sz w:val="22"/>
          <w:szCs w:val="22"/>
        </w:rPr>
        <w:t>.), των οποίων οι διοικητικές πράξεις αποτελούν αναπόσπαστο μέρος της παρούσας.</w:t>
      </w:r>
    </w:p>
    <w:p w:rsidR="006D14F1" w:rsidRDefault="006D14F1" w:rsidP="00F14F5C">
      <w:pPr>
        <w:numPr>
          <w:ilvl w:val="0"/>
          <w:numId w:val="31"/>
        </w:numPr>
        <w:spacing w:before="120" w:line="276" w:lineRule="auto"/>
        <w:jc w:val="both"/>
        <w:rPr>
          <w:rFonts w:ascii="Calibri" w:hAnsi="Calibri"/>
          <w:sz w:val="22"/>
          <w:szCs w:val="22"/>
        </w:rPr>
      </w:pPr>
      <w:r w:rsidRPr="00A976A2">
        <w:rPr>
          <w:rFonts w:ascii="Calibri" w:hAnsi="Calibri"/>
          <w:sz w:val="22"/>
          <w:szCs w:val="22"/>
        </w:rPr>
        <w:t>Η παρούσα σύμβαση συνάπτεται σύμφωνα με τους όρους της υπ’ αρ. πρωτ.</w:t>
      </w:r>
      <w:r w:rsidR="00A366F6" w:rsidRPr="00A366F6">
        <w:rPr>
          <w:rFonts w:ascii="Calibri" w:hAnsi="Calibri"/>
          <w:sz w:val="22"/>
          <w:szCs w:val="22"/>
        </w:rPr>
        <w:t xml:space="preserve"> </w:t>
      </w:r>
      <w:r w:rsidR="00A366F6">
        <w:rPr>
          <w:rFonts w:ascii="Calibri" w:hAnsi="Calibri"/>
          <w:sz w:val="22"/>
          <w:szCs w:val="22"/>
        </w:rPr>
        <w:t>211455/Δ2/06</w:t>
      </w:r>
      <w:r w:rsidR="00E71E1D">
        <w:rPr>
          <w:rFonts w:ascii="Calibri" w:hAnsi="Calibri"/>
          <w:sz w:val="22"/>
          <w:szCs w:val="22"/>
        </w:rPr>
        <w:t>-12-2018 (ΑΔΑ</w:t>
      </w:r>
      <w:r w:rsidR="00A366F6">
        <w:rPr>
          <w:rFonts w:ascii="Calibri" w:hAnsi="Calibri"/>
          <w:sz w:val="22"/>
          <w:szCs w:val="22"/>
        </w:rPr>
        <w:t xml:space="preserve"> ΩΝΕΝ4653ΠΣ-Μ5Η</w:t>
      </w:r>
      <w:r w:rsidRPr="00A976A2">
        <w:rPr>
          <w:rFonts w:ascii="Calibri" w:hAnsi="Calibri"/>
          <w:sz w:val="22"/>
          <w:szCs w:val="22"/>
        </w:rPr>
        <w:t>Υπουργικής Απόφασης</w:t>
      </w:r>
      <w:r w:rsidR="00D32F8A" w:rsidRPr="004108B3">
        <w:rPr>
          <w:rFonts w:ascii="Calibri" w:hAnsi="Calibri" w:cs="Calibri"/>
          <w:sz w:val="22"/>
          <w:szCs w:val="22"/>
          <w:lang w:eastAsia="en-US"/>
        </w:rPr>
        <w:t>)</w:t>
      </w:r>
      <w:r w:rsidR="00D32F8A">
        <w:rPr>
          <w:rFonts w:ascii="Calibri" w:hAnsi="Calibri" w:cs="Calibri"/>
          <w:sz w:val="22"/>
          <w:szCs w:val="22"/>
          <w:lang w:eastAsia="en-US"/>
        </w:rPr>
        <w:t>,όπως τροποποιείται και ισχύει κάθε φορά,</w:t>
      </w:r>
      <w:r w:rsidR="00D32F8A" w:rsidRPr="00A976A2">
        <w:rPr>
          <w:rFonts w:ascii="Calibri" w:hAnsi="Calibri"/>
          <w:sz w:val="22"/>
          <w:szCs w:val="22"/>
        </w:rPr>
        <w:t xml:space="preserve"> </w:t>
      </w:r>
      <w:r w:rsidRPr="00A976A2">
        <w:rPr>
          <w:rFonts w:ascii="Calibri" w:hAnsi="Calibri"/>
          <w:sz w:val="22"/>
          <w:szCs w:val="22"/>
        </w:rPr>
        <w:t xml:space="preserve"> στο πλαίσιο της</w:t>
      </w:r>
      <w:r w:rsidRPr="00A976A2">
        <w:rPr>
          <w:rFonts w:ascii="Calibri" w:hAnsi="Calibri"/>
          <w:b/>
          <w:sz w:val="22"/>
          <w:szCs w:val="22"/>
        </w:rPr>
        <w:t xml:space="preserve"> </w:t>
      </w:r>
      <w:r w:rsidRPr="00A976A2">
        <w:rPr>
          <w:rFonts w:ascii="Calibri" w:hAnsi="Calibri"/>
          <w:sz w:val="22"/>
          <w:szCs w:val="22"/>
        </w:rPr>
        <w:t xml:space="preserve">Πράξης </w:t>
      </w:r>
      <w:r w:rsidR="0083345C">
        <w:rPr>
          <w:rFonts w:ascii="Calibri" w:hAnsi="Calibri" w:cs="Tahoma"/>
          <w:b/>
          <w:snapToGrid w:val="0"/>
          <w:sz w:val="22"/>
          <w:szCs w:val="22"/>
        </w:rPr>
        <w:t xml:space="preserve">«Πιλοτικές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 </w:t>
      </w:r>
      <w:r w:rsidRPr="00A976A2">
        <w:rPr>
          <w:rFonts w:ascii="Calibri" w:hAnsi="Calibri"/>
          <w:sz w:val="22"/>
          <w:szCs w:val="22"/>
        </w:rPr>
        <w:t>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w:t>
      </w:r>
      <w:r w:rsidR="00863517">
        <w:rPr>
          <w:rFonts w:ascii="Calibri" w:hAnsi="Calibri"/>
          <w:sz w:val="22"/>
          <w:szCs w:val="22"/>
        </w:rPr>
        <w:t xml:space="preserve">, </w:t>
      </w:r>
      <w:r w:rsidRPr="00A976A2">
        <w:rPr>
          <w:rFonts w:ascii="Calibri" w:hAnsi="Calibri"/>
          <w:sz w:val="22"/>
          <w:szCs w:val="22"/>
        </w:rPr>
        <w:t>Τομέα Παιδείας του Υπουργείου Παιδείας, Έρευνας και Θρησκευμάτων.</w:t>
      </w:r>
    </w:p>
    <w:p w:rsidR="006D14F1" w:rsidRPr="00A976A2" w:rsidRDefault="006D14F1" w:rsidP="00F14F5C">
      <w:pPr>
        <w:numPr>
          <w:ilvl w:val="0"/>
          <w:numId w:val="31"/>
        </w:numPr>
        <w:spacing w:before="120" w:line="276" w:lineRule="auto"/>
        <w:jc w:val="both"/>
        <w:rPr>
          <w:rFonts w:ascii="Calibri" w:hAnsi="Calibri"/>
          <w:sz w:val="22"/>
          <w:szCs w:val="22"/>
        </w:rPr>
      </w:pPr>
      <w:r w:rsidRPr="00A976A2">
        <w:rPr>
          <w:rFonts w:ascii="Calibri" w:hAnsi="Calibri"/>
          <w:sz w:val="22"/>
          <w:szCs w:val="22"/>
        </w:rPr>
        <w:t xml:space="preserve">Η παρούσα αναγνώστηκε, βεβαιώθηκε και υπογράφηκε από τους δύο συμβαλλόμενους σε δυο (2) πρωτότυπα, από τα οποία ο πρώτος συμβαλλόμενος έλαβε ένα (1) και ο δεύτερος συμβαλλόμενος ένα (1). </w:t>
      </w:r>
    </w:p>
    <w:tbl>
      <w:tblPr>
        <w:tblW w:w="0" w:type="auto"/>
        <w:jc w:val="center"/>
        <w:tblLook w:val="01E0"/>
      </w:tblPr>
      <w:tblGrid>
        <w:gridCol w:w="4381"/>
        <w:gridCol w:w="4376"/>
      </w:tblGrid>
      <w:tr w:rsidR="006D14F1" w:rsidRPr="008B4032" w:rsidTr="00FE6EC0">
        <w:trPr>
          <w:jc w:val="center"/>
        </w:trPr>
        <w:tc>
          <w:tcPr>
            <w:tcW w:w="8757" w:type="dxa"/>
            <w:gridSpan w:val="2"/>
          </w:tcPr>
          <w:p w:rsidR="006D14F1" w:rsidRPr="00946ED3" w:rsidRDefault="006D14F1" w:rsidP="00D110B5">
            <w:pPr>
              <w:spacing w:line="276" w:lineRule="auto"/>
              <w:jc w:val="center"/>
              <w:rPr>
                <w:rFonts w:ascii="Calibri" w:hAnsi="Calibri"/>
                <w:sz w:val="22"/>
                <w:szCs w:val="22"/>
              </w:rPr>
            </w:pPr>
          </w:p>
        </w:tc>
      </w:tr>
      <w:tr w:rsidR="006D14F1" w:rsidRPr="008B4032" w:rsidTr="00FE6EC0">
        <w:trPr>
          <w:jc w:val="center"/>
        </w:trPr>
        <w:tc>
          <w:tcPr>
            <w:tcW w:w="4381" w:type="dxa"/>
          </w:tcPr>
          <w:p w:rsidR="006D14F1" w:rsidRPr="00946ED3" w:rsidRDefault="006D14F1" w:rsidP="00D110B5">
            <w:pPr>
              <w:spacing w:line="276" w:lineRule="auto"/>
              <w:rPr>
                <w:rFonts w:ascii="Calibri" w:hAnsi="Calibri"/>
                <w:sz w:val="22"/>
                <w:szCs w:val="22"/>
              </w:rPr>
            </w:pPr>
            <w:r w:rsidRPr="00946ED3">
              <w:rPr>
                <w:rFonts w:ascii="Calibri" w:hAnsi="Calibri"/>
                <w:sz w:val="22"/>
                <w:szCs w:val="22"/>
              </w:rPr>
              <w:tab/>
            </w:r>
            <w:r w:rsidRPr="00946ED3">
              <w:rPr>
                <w:rFonts w:ascii="Calibri" w:hAnsi="Calibri"/>
                <w:sz w:val="22"/>
                <w:szCs w:val="22"/>
              </w:rPr>
              <w:tab/>
            </w:r>
          </w:p>
          <w:p w:rsidR="006D14F1" w:rsidRPr="00946ED3" w:rsidRDefault="006D14F1" w:rsidP="00D110B5">
            <w:pPr>
              <w:spacing w:line="276" w:lineRule="auto"/>
              <w:rPr>
                <w:rFonts w:ascii="Calibri" w:hAnsi="Calibri"/>
                <w:sz w:val="22"/>
                <w:szCs w:val="22"/>
              </w:rPr>
            </w:pPr>
          </w:p>
          <w:p w:rsidR="006D14F1" w:rsidRPr="00946ED3" w:rsidRDefault="006D14F1" w:rsidP="00D110B5">
            <w:pPr>
              <w:spacing w:line="276" w:lineRule="auto"/>
              <w:rPr>
                <w:rFonts w:ascii="Calibri" w:hAnsi="Calibri"/>
                <w:sz w:val="22"/>
                <w:szCs w:val="22"/>
              </w:rPr>
            </w:pPr>
          </w:p>
          <w:p w:rsidR="006D14F1" w:rsidRPr="00946ED3" w:rsidRDefault="006D14F1" w:rsidP="00D110B5">
            <w:pPr>
              <w:spacing w:line="276" w:lineRule="auto"/>
              <w:jc w:val="center"/>
              <w:rPr>
                <w:rFonts w:ascii="Calibri" w:hAnsi="Calibri"/>
                <w:sz w:val="22"/>
                <w:szCs w:val="22"/>
              </w:rPr>
            </w:pPr>
            <w:r w:rsidRPr="00946ED3">
              <w:rPr>
                <w:rFonts w:ascii="Calibri" w:hAnsi="Calibri"/>
                <w:sz w:val="22"/>
                <w:szCs w:val="22"/>
              </w:rPr>
              <w:t>………………………………………………………</w:t>
            </w:r>
          </w:p>
        </w:tc>
        <w:tc>
          <w:tcPr>
            <w:tcW w:w="4376" w:type="dxa"/>
          </w:tcPr>
          <w:p w:rsidR="006D14F1" w:rsidRPr="00946ED3" w:rsidRDefault="006D14F1" w:rsidP="00D110B5">
            <w:pPr>
              <w:spacing w:line="276" w:lineRule="auto"/>
              <w:jc w:val="center"/>
              <w:rPr>
                <w:rFonts w:ascii="Calibri" w:hAnsi="Calibri"/>
                <w:sz w:val="22"/>
                <w:szCs w:val="22"/>
              </w:rPr>
            </w:pPr>
          </w:p>
          <w:p w:rsidR="006D14F1" w:rsidRPr="00946ED3" w:rsidRDefault="006D14F1" w:rsidP="00D110B5">
            <w:pPr>
              <w:spacing w:line="276" w:lineRule="auto"/>
              <w:jc w:val="center"/>
              <w:rPr>
                <w:rFonts w:ascii="Calibri" w:hAnsi="Calibri"/>
                <w:sz w:val="22"/>
                <w:szCs w:val="22"/>
              </w:rPr>
            </w:pPr>
          </w:p>
          <w:p w:rsidR="006D14F1" w:rsidRPr="00946ED3" w:rsidRDefault="006D14F1" w:rsidP="00D110B5">
            <w:pPr>
              <w:spacing w:line="276" w:lineRule="auto"/>
              <w:jc w:val="center"/>
              <w:rPr>
                <w:rFonts w:ascii="Calibri" w:hAnsi="Calibri"/>
                <w:sz w:val="22"/>
                <w:szCs w:val="22"/>
              </w:rPr>
            </w:pPr>
          </w:p>
          <w:p w:rsidR="006D14F1" w:rsidRPr="00946ED3" w:rsidRDefault="006D14F1" w:rsidP="00D110B5">
            <w:pPr>
              <w:spacing w:line="276" w:lineRule="auto"/>
              <w:jc w:val="center"/>
              <w:rPr>
                <w:rFonts w:ascii="Calibri" w:hAnsi="Calibri"/>
                <w:sz w:val="22"/>
                <w:szCs w:val="22"/>
              </w:rPr>
            </w:pPr>
            <w:r w:rsidRPr="00946ED3">
              <w:rPr>
                <w:rFonts w:ascii="Calibri" w:hAnsi="Calibri"/>
                <w:sz w:val="22"/>
                <w:szCs w:val="22"/>
              </w:rPr>
              <w:t>………………………………………………………</w:t>
            </w:r>
          </w:p>
        </w:tc>
      </w:tr>
      <w:tr w:rsidR="006D14F1" w:rsidRPr="008B4032" w:rsidTr="00FE6EC0">
        <w:trPr>
          <w:jc w:val="center"/>
        </w:trPr>
        <w:tc>
          <w:tcPr>
            <w:tcW w:w="4381" w:type="dxa"/>
          </w:tcPr>
          <w:p w:rsidR="006D14F1" w:rsidRPr="00946ED3" w:rsidRDefault="006D14F1" w:rsidP="00D110B5">
            <w:pPr>
              <w:spacing w:line="276" w:lineRule="auto"/>
              <w:jc w:val="center"/>
              <w:rPr>
                <w:rFonts w:ascii="Calibri" w:hAnsi="Calibri"/>
                <w:i/>
                <w:sz w:val="22"/>
                <w:szCs w:val="22"/>
              </w:rPr>
            </w:pPr>
            <w:r w:rsidRPr="00946ED3">
              <w:rPr>
                <w:rFonts w:ascii="Calibri" w:hAnsi="Calibri"/>
                <w:i/>
                <w:sz w:val="22"/>
                <w:szCs w:val="22"/>
              </w:rPr>
              <w:t>(Ονοματεπώνυμο, υπογραφή του Διευθυντή ΔΔΕ και σφραγίδα της Διεύθυνσης)</w:t>
            </w:r>
          </w:p>
        </w:tc>
        <w:tc>
          <w:tcPr>
            <w:tcW w:w="4376" w:type="dxa"/>
          </w:tcPr>
          <w:p w:rsidR="006D14F1" w:rsidRPr="00946ED3" w:rsidRDefault="00B91B30" w:rsidP="00D110B5">
            <w:pPr>
              <w:spacing w:line="276" w:lineRule="auto"/>
              <w:jc w:val="center"/>
              <w:rPr>
                <w:rFonts w:ascii="Calibri" w:hAnsi="Calibri"/>
                <w:i/>
                <w:sz w:val="22"/>
                <w:szCs w:val="22"/>
              </w:rPr>
            </w:pPr>
            <w:r>
              <w:rPr>
                <w:rFonts w:ascii="Calibri" w:hAnsi="Calibri"/>
                <w:i/>
                <w:sz w:val="22"/>
                <w:szCs w:val="22"/>
              </w:rPr>
              <w:t xml:space="preserve">(Ονοματεπώνυμο, </w:t>
            </w:r>
            <w:r w:rsidR="006D14F1" w:rsidRPr="00946ED3">
              <w:rPr>
                <w:rFonts w:ascii="Calibri" w:hAnsi="Calibri"/>
                <w:i/>
                <w:sz w:val="22"/>
                <w:szCs w:val="22"/>
              </w:rPr>
              <w:t xml:space="preserve"> υπογραφή του Εκπαιδευτικού)</w:t>
            </w:r>
          </w:p>
        </w:tc>
      </w:tr>
    </w:tbl>
    <w:p w:rsidR="006D14F1" w:rsidRPr="00946ED3" w:rsidRDefault="006D14F1" w:rsidP="00D110B5">
      <w:pPr>
        <w:spacing w:line="276" w:lineRule="auto"/>
        <w:jc w:val="both"/>
        <w:rPr>
          <w:rFonts w:ascii="Calibri" w:hAnsi="Calibri"/>
          <w:sz w:val="22"/>
          <w:szCs w:val="22"/>
        </w:rPr>
      </w:pPr>
    </w:p>
    <w:p w:rsidR="006D14F1" w:rsidRPr="00AF28EC" w:rsidRDefault="006D14F1" w:rsidP="00D110B5">
      <w:pPr>
        <w:spacing w:line="276" w:lineRule="auto"/>
        <w:jc w:val="both"/>
        <w:rPr>
          <w:rFonts w:ascii="Calibri" w:hAnsi="Calibri"/>
          <w:b/>
        </w:rPr>
      </w:pPr>
      <w:r w:rsidRPr="00946ED3">
        <w:rPr>
          <w:rFonts w:ascii="Calibri" w:hAnsi="Calibri"/>
          <w:sz w:val="22"/>
          <w:szCs w:val="22"/>
        </w:rPr>
        <w:br w:type="page"/>
      </w:r>
      <w:r w:rsidRPr="00AF28EC">
        <w:rPr>
          <w:rFonts w:ascii="Calibri" w:hAnsi="Calibri"/>
          <w:b/>
        </w:rPr>
        <w:lastRenderedPageBreak/>
        <w:t>Οδηγίες</w:t>
      </w:r>
    </w:p>
    <w:p w:rsidR="006D14F1" w:rsidRPr="00946ED3" w:rsidRDefault="006D14F1" w:rsidP="00D110B5">
      <w:pPr>
        <w:pBdr>
          <w:top w:val="single" w:sz="4" w:space="1" w:color="auto"/>
        </w:pBdr>
        <w:spacing w:line="276" w:lineRule="auto"/>
        <w:rPr>
          <w:rFonts w:ascii="Calibri" w:hAnsi="Calibri"/>
          <w:b/>
          <w:i/>
        </w:rPr>
      </w:pPr>
    </w:p>
    <w:tbl>
      <w:tblPr>
        <w:tblW w:w="6818"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tblPr>
      <w:tblGrid>
        <w:gridCol w:w="345"/>
        <w:gridCol w:w="2347"/>
        <w:gridCol w:w="399"/>
        <w:gridCol w:w="20"/>
        <w:gridCol w:w="3701"/>
        <w:gridCol w:w="6"/>
      </w:tblGrid>
      <w:tr w:rsidR="004B6CD3" w:rsidRPr="00067845" w:rsidTr="003533B2">
        <w:trPr>
          <w:gridAfter w:val="1"/>
          <w:wAfter w:w="6" w:type="dxa"/>
          <w:trHeight w:val="468"/>
          <w:jc w:val="center"/>
        </w:trPr>
        <w:tc>
          <w:tcPr>
            <w:tcW w:w="345" w:type="dxa"/>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1</w:t>
            </w:r>
          </w:p>
        </w:tc>
        <w:tc>
          <w:tcPr>
            <w:tcW w:w="2347" w:type="dxa"/>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Περιφέρεια</w:t>
            </w:r>
          </w:p>
        </w:tc>
        <w:tc>
          <w:tcPr>
            <w:tcW w:w="399" w:type="dxa"/>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9</w:t>
            </w:r>
          </w:p>
        </w:tc>
        <w:tc>
          <w:tcPr>
            <w:tcW w:w="3721" w:type="dxa"/>
            <w:gridSpan w:val="2"/>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Όνομα και επώνυμο Δ/ντη/-ντριας ΔΔΕ</w:t>
            </w:r>
          </w:p>
        </w:tc>
      </w:tr>
      <w:tr w:rsidR="004B6CD3" w:rsidRPr="00067845" w:rsidTr="003533B2">
        <w:trPr>
          <w:gridAfter w:val="1"/>
          <w:wAfter w:w="6" w:type="dxa"/>
          <w:trHeight w:val="542"/>
          <w:jc w:val="center"/>
        </w:trPr>
        <w:tc>
          <w:tcPr>
            <w:tcW w:w="345" w:type="dxa"/>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2</w:t>
            </w:r>
          </w:p>
        </w:tc>
        <w:tc>
          <w:tcPr>
            <w:tcW w:w="2347" w:type="dxa"/>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Περιοχή ΔΔΕ</w:t>
            </w:r>
          </w:p>
        </w:tc>
        <w:tc>
          <w:tcPr>
            <w:tcW w:w="399" w:type="dxa"/>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10</w:t>
            </w:r>
          </w:p>
        </w:tc>
        <w:tc>
          <w:tcPr>
            <w:tcW w:w="3721" w:type="dxa"/>
            <w:gridSpan w:val="2"/>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Όνομα και επώνυμο εκπαιδευτικού</w:t>
            </w:r>
          </w:p>
        </w:tc>
      </w:tr>
      <w:tr w:rsidR="004B6CD3" w:rsidRPr="00067845" w:rsidTr="003533B2">
        <w:trPr>
          <w:gridAfter w:val="1"/>
          <w:wAfter w:w="6" w:type="dxa"/>
          <w:jc w:val="center"/>
        </w:trPr>
        <w:tc>
          <w:tcPr>
            <w:tcW w:w="345" w:type="dxa"/>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3</w:t>
            </w:r>
          </w:p>
        </w:tc>
        <w:tc>
          <w:tcPr>
            <w:tcW w:w="2347" w:type="dxa"/>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Τόπος υπογραφής της σύμβασης (έδρα της ΔΔΕ)</w:t>
            </w:r>
          </w:p>
        </w:tc>
        <w:tc>
          <w:tcPr>
            <w:tcW w:w="399" w:type="dxa"/>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11</w:t>
            </w:r>
          </w:p>
        </w:tc>
        <w:tc>
          <w:tcPr>
            <w:tcW w:w="3721" w:type="dxa"/>
            <w:gridSpan w:val="2"/>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Πατρώνυμο εκπαιδευτικού</w:t>
            </w:r>
          </w:p>
        </w:tc>
      </w:tr>
      <w:tr w:rsidR="004B6CD3" w:rsidRPr="00067845" w:rsidTr="003533B2">
        <w:trPr>
          <w:gridAfter w:val="1"/>
          <w:wAfter w:w="6" w:type="dxa"/>
          <w:jc w:val="center"/>
        </w:trPr>
        <w:tc>
          <w:tcPr>
            <w:tcW w:w="345" w:type="dxa"/>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4</w:t>
            </w:r>
          </w:p>
        </w:tc>
        <w:tc>
          <w:tcPr>
            <w:tcW w:w="2347" w:type="dxa"/>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Ημερομηνία</w:t>
            </w:r>
          </w:p>
        </w:tc>
        <w:tc>
          <w:tcPr>
            <w:tcW w:w="399" w:type="dxa"/>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12</w:t>
            </w:r>
          </w:p>
        </w:tc>
        <w:tc>
          <w:tcPr>
            <w:tcW w:w="3721" w:type="dxa"/>
            <w:gridSpan w:val="2"/>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Α.Δ.Τ., Α.Φ.Μ., και Δ.Ο.Υ. εκπαιδευτικού</w:t>
            </w:r>
          </w:p>
        </w:tc>
      </w:tr>
      <w:tr w:rsidR="004B6CD3" w:rsidRPr="00067845" w:rsidTr="003533B2">
        <w:trPr>
          <w:gridAfter w:val="1"/>
          <w:wAfter w:w="6" w:type="dxa"/>
          <w:trHeight w:val="281"/>
          <w:jc w:val="center"/>
        </w:trPr>
        <w:tc>
          <w:tcPr>
            <w:tcW w:w="345" w:type="dxa"/>
            <w:vMerge w:val="restart"/>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5</w:t>
            </w:r>
          </w:p>
        </w:tc>
        <w:tc>
          <w:tcPr>
            <w:tcW w:w="2347" w:type="dxa"/>
            <w:vMerge w:val="restart"/>
          </w:tcPr>
          <w:p w:rsidR="004B6CD3" w:rsidRPr="00067845" w:rsidRDefault="004B6CD3" w:rsidP="00067845">
            <w:pPr>
              <w:spacing w:line="276" w:lineRule="auto"/>
              <w:rPr>
                <w:rFonts w:ascii="Calibri" w:hAnsi="Calibri"/>
                <w:sz w:val="18"/>
                <w:szCs w:val="18"/>
              </w:rPr>
            </w:pPr>
            <w:r w:rsidRPr="00067845">
              <w:rPr>
                <w:rFonts w:ascii="Calibri" w:hAnsi="Calibri"/>
                <w:sz w:val="18"/>
                <w:szCs w:val="18"/>
              </w:rPr>
              <w:t xml:space="preserve">Περιοχή </w:t>
            </w:r>
          </w:p>
        </w:tc>
        <w:tc>
          <w:tcPr>
            <w:tcW w:w="399" w:type="dxa"/>
            <w:vMerge w:val="restart"/>
          </w:tcPr>
          <w:p w:rsidR="004B6CD3" w:rsidRPr="00067845" w:rsidRDefault="004B6CD3" w:rsidP="00D110B5">
            <w:pPr>
              <w:spacing w:line="276" w:lineRule="auto"/>
              <w:rPr>
                <w:rFonts w:ascii="Calibri" w:hAnsi="Calibri"/>
                <w:sz w:val="18"/>
                <w:szCs w:val="18"/>
              </w:rPr>
            </w:pPr>
            <w:r w:rsidRPr="00067845">
              <w:rPr>
                <w:rFonts w:ascii="Calibri" w:hAnsi="Calibri"/>
                <w:sz w:val="18"/>
                <w:szCs w:val="18"/>
              </w:rPr>
              <w:t>13</w:t>
            </w:r>
          </w:p>
        </w:tc>
        <w:tc>
          <w:tcPr>
            <w:tcW w:w="3721" w:type="dxa"/>
            <w:gridSpan w:val="2"/>
            <w:vMerge w:val="restart"/>
          </w:tcPr>
          <w:p w:rsidR="004B6CD3" w:rsidRPr="00DF4ABB" w:rsidRDefault="004B6CD3" w:rsidP="00D110B5">
            <w:pPr>
              <w:spacing w:line="276" w:lineRule="auto"/>
              <w:rPr>
                <w:rFonts w:ascii="Calibri" w:hAnsi="Calibri"/>
                <w:sz w:val="18"/>
                <w:szCs w:val="18"/>
              </w:rPr>
            </w:pPr>
            <w:r w:rsidRPr="00DF4ABB">
              <w:rPr>
                <w:rFonts w:ascii="Calibri" w:hAnsi="Calibri"/>
                <w:sz w:val="18"/>
                <w:szCs w:val="18"/>
              </w:rPr>
              <w:t>Ταχυδρομική διεύθυνση εκπαιδευτικού</w:t>
            </w:r>
          </w:p>
        </w:tc>
      </w:tr>
      <w:tr w:rsidR="004B6CD3" w:rsidRPr="00067845" w:rsidTr="003533B2">
        <w:trPr>
          <w:gridAfter w:val="1"/>
          <w:wAfter w:w="6" w:type="dxa"/>
          <w:trHeight w:val="543"/>
          <w:jc w:val="center"/>
        </w:trPr>
        <w:tc>
          <w:tcPr>
            <w:tcW w:w="345" w:type="dxa"/>
            <w:vMerge/>
          </w:tcPr>
          <w:p w:rsidR="004B6CD3" w:rsidRPr="00067845" w:rsidRDefault="004B6CD3" w:rsidP="00D110B5">
            <w:pPr>
              <w:spacing w:line="276" w:lineRule="auto"/>
              <w:rPr>
                <w:rFonts w:ascii="Calibri" w:hAnsi="Calibri"/>
                <w:sz w:val="18"/>
                <w:szCs w:val="18"/>
              </w:rPr>
            </w:pPr>
          </w:p>
        </w:tc>
        <w:tc>
          <w:tcPr>
            <w:tcW w:w="2347" w:type="dxa"/>
            <w:vMerge/>
          </w:tcPr>
          <w:p w:rsidR="004B6CD3" w:rsidRPr="00067845" w:rsidRDefault="004B6CD3" w:rsidP="00D110B5">
            <w:pPr>
              <w:spacing w:line="276" w:lineRule="auto"/>
              <w:rPr>
                <w:rFonts w:ascii="Calibri" w:hAnsi="Calibri"/>
                <w:sz w:val="18"/>
                <w:szCs w:val="18"/>
              </w:rPr>
            </w:pPr>
          </w:p>
        </w:tc>
        <w:tc>
          <w:tcPr>
            <w:tcW w:w="399" w:type="dxa"/>
            <w:vMerge/>
          </w:tcPr>
          <w:p w:rsidR="004B6CD3" w:rsidRPr="00067845" w:rsidRDefault="004B6CD3" w:rsidP="00D110B5">
            <w:pPr>
              <w:spacing w:line="276" w:lineRule="auto"/>
              <w:rPr>
                <w:rFonts w:ascii="Calibri" w:hAnsi="Calibri"/>
                <w:sz w:val="18"/>
                <w:szCs w:val="18"/>
              </w:rPr>
            </w:pPr>
          </w:p>
        </w:tc>
        <w:tc>
          <w:tcPr>
            <w:tcW w:w="3721" w:type="dxa"/>
            <w:gridSpan w:val="2"/>
            <w:vMerge/>
          </w:tcPr>
          <w:p w:rsidR="004B6CD3" w:rsidRPr="00067845" w:rsidRDefault="004B6CD3" w:rsidP="00D110B5">
            <w:pPr>
              <w:spacing w:line="276" w:lineRule="auto"/>
              <w:rPr>
                <w:rFonts w:ascii="Calibri" w:hAnsi="Calibri"/>
                <w:sz w:val="18"/>
                <w:szCs w:val="18"/>
              </w:rPr>
            </w:pPr>
          </w:p>
        </w:tc>
      </w:tr>
      <w:tr w:rsidR="003533B2" w:rsidRPr="00067845" w:rsidTr="003533B2">
        <w:trPr>
          <w:jc w:val="center"/>
        </w:trPr>
        <w:tc>
          <w:tcPr>
            <w:tcW w:w="345" w:type="dxa"/>
          </w:tcPr>
          <w:p w:rsidR="003533B2" w:rsidRPr="00067845" w:rsidRDefault="003533B2" w:rsidP="00D110B5">
            <w:pPr>
              <w:spacing w:line="276" w:lineRule="auto"/>
              <w:rPr>
                <w:rFonts w:ascii="Calibri" w:hAnsi="Calibri"/>
                <w:sz w:val="18"/>
                <w:szCs w:val="18"/>
              </w:rPr>
            </w:pPr>
            <w:r w:rsidRPr="00067845">
              <w:rPr>
                <w:rFonts w:ascii="Calibri" w:hAnsi="Calibri"/>
                <w:sz w:val="18"/>
                <w:szCs w:val="18"/>
              </w:rPr>
              <w:t>6</w:t>
            </w:r>
          </w:p>
        </w:tc>
        <w:tc>
          <w:tcPr>
            <w:tcW w:w="2347" w:type="dxa"/>
          </w:tcPr>
          <w:p w:rsidR="003533B2" w:rsidRPr="00067845" w:rsidRDefault="003533B2" w:rsidP="00D110B5">
            <w:pPr>
              <w:spacing w:line="276" w:lineRule="auto"/>
              <w:rPr>
                <w:rFonts w:ascii="Calibri" w:hAnsi="Calibri"/>
                <w:sz w:val="18"/>
                <w:szCs w:val="18"/>
              </w:rPr>
            </w:pPr>
            <w:r w:rsidRPr="00067845">
              <w:rPr>
                <w:rFonts w:ascii="Calibri" w:hAnsi="Calibri"/>
                <w:sz w:val="18"/>
                <w:szCs w:val="18"/>
              </w:rPr>
              <w:t>Ταχυδρομική διεύθυνση ΔΔΕ</w:t>
            </w:r>
          </w:p>
        </w:tc>
        <w:tc>
          <w:tcPr>
            <w:tcW w:w="419" w:type="dxa"/>
            <w:gridSpan w:val="2"/>
          </w:tcPr>
          <w:p w:rsidR="003533B2" w:rsidRPr="00DF4ABB" w:rsidRDefault="003533B2" w:rsidP="00D110B5">
            <w:pPr>
              <w:spacing w:line="276" w:lineRule="auto"/>
              <w:rPr>
                <w:rFonts w:ascii="Calibri" w:hAnsi="Calibri"/>
                <w:sz w:val="18"/>
                <w:szCs w:val="18"/>
              </w:rPr>
            </w:pPr>
            <w:r w:rsidRPr="00DF4ABB">
              <w:rPr>
                <w:rFonts w:ascii="Calibri" w:hAnsi="Calibri"/>
                <w:sz w:val="18"/>
                <w:szCs w:val="18"/>
              </w:rPr>
              <w:t>14</w:t>
            </w:r>
          </w:p>
        </w:tc>
        <w:tc>
          <w:tcPr>
            <w:tcW w:w="3707" w:type="dxa"/>
            <w:gridSpan w:val="2"/>
          </w:tcPr>
          <w:p w:rsidR="003533B2" w:rsidRPr="00067845" w:rsidRDefault="003533B2" w:rsidP="00D110B5">
            <w:pPr>
              <w:spacing w:line="276" w:lineRule="auto"/>
              <w:rPr>
                <w:rFonts w:ascii="Calibri" w:hAnsi="Calibri"/>
                <w:sz w:val="18"/>
                <w:szCs w:val="18"/>
              </w:rPr>
            </w:pPr>
            <w:r w:rsidRPr="0026772E">
              <w:rPr>
                <w:rFonts w:ascii="Calibri" w:hAnsi="Calibri"/>
                <w:sz w:val="18"/>
                <w:szCs w:val="18"/>
              </w:rPr>
              <w:t>Ποσό (αριθμητικά και ολογράφως), σύμφωνα με την προϋπηρεσία και τα επιδόματα του εκπαιδευτικού</w:t>
            </w:r>
            <w:r w:rsidRPr="0026772E">
              <w:rPr>
                <w:rFonts w:ascii="Calibri" w:hAnsi="Calibri"/>
                <w:sz w:val="18"/>
                <w:szCs w:val="18"/>
                <w:vertAlign w:val="superscript"/>
              </w:rPr>
              <w:t>*</w:t>
            </w:r>
          </w:p>
        </w:tc>
      </w:tr>
      <w:tr w:rsidR="003533B2" w:rsidRPr="00067845" w:rsidTr="003533B2">
        <w:trPr>
          <w:jc w:val="center"/>
        </w:trPr>
        <w:tc>
          <w:tcPr>
            <w:tcW w:w="345" w:type="dxa"/>
          </w:tcPr>
          <w:p w:rsidR="003533B2" w:rsidRPr="00067845" w:rsidRDefault="003533B2" w:rsidP="004B6CD3">
            <w:pPr>
              <w:spacing w:line="276" w:lineRule="auto"/>
              <w:rPr>
                <w:rFonts w:ascii="Calibri" w:hAnsi="Calibri"/>
                <w:sz w:val="18"/>
                <w:szCs w:val="18"/>
              </w:rPr>
            </w:pPr>
            <w:r w:rsidRPr="00067845">
              <w:rPr>
                <w:rFonts w:ascii="Calibri" w:hAnsi="Calibri"/>
                <w:sz w:val="18"/>
                <w:szCs w:val="18"/>
              </w:rPr>
              <w:t>7</w:t>
            </w:r>
          </w:p>
        </w:tc>
        <w:tc>
          <w:tcPr>
            <w:tcW w:w="2347" w:type="dxa"/>
          </w:tcPr>
          <w:p w:rsidR="003533B2" w:rsidRPr="00067845" w:rsidRDefault="003533B2" w:rsidP="004B6CD3">
            <w:pPr>
              <w:spacing w:line="276" w:lineRule="auto"/>
              <w:rPr>
                <w:rFonts w:ascii="Calibri" w:hAnsi="Calibri"/>
                <w:sz w:val="18"/>
                <w:szCs w:val="18"/>
              </w:rPr>
            </w:pPr>
            <w:r w:rsidRPr="00067845">
              <w:rPr>
                <w:rFonts w:ascii="Calibri" w:hAnsi="Calibri"/>
                <w:sz w:val="18"/>
                <w:szCs w:val="18"/>
              </w:rPr>
              <w:t>Αριθμός πρωτοκόλλου απόφασης του Διευθυντή ΔΔΕ για την πρόσληψη εκπαιδευτικού</w:t>
            </w:r>
          </w:p>
        </w:tc>
        <w:tc>
          <w:tcPr>
            <w:tcW w:w="419" w:type="dxa"/>
            <w:gridSpan w:val="2"/>
          </w:tcPr>
          <w:p w:rsidR="003533B2" w:rsidRPr="00067845" w:rsidRDefault="003533B2" w:rsidP="004B6CD3">
            <w:pPr>
              <w:spacing w:line="276" w:lineRule="auto"/>
              <w:rPr>
                <w:rFonts w:ascii="Calibri" w:hAnsi="Calibri"/>
                <w:b/>
                <w:sz w:val="18"/>
                <w:szCs w:val="18"/>
              </w:rPr>
            </w:pPr>
          </w:p>
        </w:tc>
        <w:tc>
          <w:tcPr>
            <w:tcW w:w="3707" w:type="dxa"/>
            <w:gridSpan w:val="2"/>
          </w:tcPr>
          <w:p w:rsidR="003533B2" w:rsidRPr="0026772E" w:rsidRDefault="003533B2" w:rsidP="004B6CD3">
            <w:pPr>
              <w:spacing w:line="276" w:lineRule="auto"/>
              <w:rPr>
                <w:rFonts w:ascii="Calibri" w:hAnsi="Calibri"/>
                <w:sz w:val="18"/>
                <w:szCs w:val="18"/>
                <w:vertAlign w:val="superscript"/>
              </w:rPr>
            </w:pPr>
          </w:p>
        </w:tc>
      </w:tr>
      <w:tr w:rsidR="003533B2" w:rsidRPr="00067845" w:rsidTr="003533B2">
        <w:trPr>
          <w:gridAfter w:val="1"/>
          <w:wAfter w:w="6" w:type="dxa"/>
          <w:trHeight w:val="1138"/>
          <w:jc w:val="center"/>
        </w:trPr>
        <w:tc>
          <w:tcPr>
            <w:tcW w:w="345" w:type="dxa"/>
          </w:tcPr>
          <w:p w:rsidR="003533B2" w:rsidRPr="00067845" w:rsidRDefault="003533B2" w:rsidP="004B6CD3">
            <w:pPr>
              <w:spacing w:line="276" w:lineRule="auto"/>
              <w:rPr>
                <w:rFonts w:ascii="Calibri" w:hAnsi="Calibri"/>
                <w:sz w:val="18"/>
                <w:szCs w:val="18"/>
              </w:rPr>
            </w:pPr>
            <w:r w:rsidRPr="00067845">
              <w:rPr>
                <w:rFonts w:ascii="Calibri" w:hAnsi="Calibri"/>
                <w:sz w:val="18"/>
                <w:szCs w:val="18"/>
              </w:rPr>
              <w:t>8</w:t>
            </w:r>
          </w:p>
        </w:tc>
        <w:tc>
          <w:tcPr>
            <w:tcW w:w="2347" w:type="dxa"/>
          </w:tcPr>
          <w:p w:rsidR="003533B2" w:rsidRPr="00067845" w:rsidRDefault="003533B2" w:rsidP="004B6CD3">
            <w:pPr>
              <w:spacing w:line="276" w:lineRule="auto"/>
              <w:rPr>
                <w:rFonts w:ascii="Calibri" w:hAnsi="Calibri"/>
                <w:sz w:val="18"/>
                <w:szCs w:val="18"/>
              </w:rPr>
            </w:pPr>
            <w:r w:rsidRPr="00067845">
              <w:rPr>
                <w:rFonts w:ascii="Calibri" w:hAnsi="Calibri"/>
                <w:sz w:val="18"/>
                <w:szCs w:val="18"/>
              </w:rPr>
              <w:t xml:space="preserve">Περιοχή </w:t>
            </w:r>
          </w:p>
        </w:tc>
        <w:tc>
          <w:tcPr>
            <w:tcW w:w="399" w:type="dxa"/>
          </w:tcPr>
          <w:p w:rsidR="003533B2" w:rsidRPr="00067845" w:rsidRDefault="003533B2" w:rsidP="004B6CD3">
            <w:pPr>
              <w:spacing w:line="276" w:lineRule="auto"/>
              <w:rPr>
                <w:rFonts w:ascii="Calibri" w:hAnsi="Calibri"/>
                <w:sz w:val="18"/>
                <w:szCs w:val="18"/>
              </w:rPr>
            </w:pPr>
          </w:p>
        </w:tc>
        <w:tc>
          <w:tcPr>
            <w:tcW w:w="3721" w:type="dxa"/>
            <w:gridSpan w:val="2"/>
          </w:tcPr>
          <w:p w:rsidR="003533B2" w:rsidRPr="00067845" w:rsidRDefault="003533B2" w:rsidP="004B6CD3">
            <w:pPr>
              <w:spacing w:line="276" w:lineRule="auto"/>
              <w:rPr>
                <w:rFonts w:ascii="Calibri" w:hAnsi="Calibri"/>
                <w:sz w:val="18"/>
                <w:szCs w:val="18"/>
              </w:rPr>
            </w:pPr>
          </w:p>
        </w:tc>
      </w:tr>
    </w:tbl>
    <w:p w:rsidR="006D14F1" w:rsidRPr="00946ED3" w:rsidRDefault="006D14F1" w:rsidP="00D110B5">
      <w:pPr>
        <w:spacing w:line="276" w:lineRule="auto"/>
        <w:ind w:right="720"/>
        <w:rPr>
          <w:rFonts w:ascii="Calibri" w:hAnsi="Calibri"/>
          <w:sz w:val="18"/>
          <w:szCs w:val="18"/>
        </w:rPr>
      </w:pPr>
    </w:p>
    <w:p w:rsidR="006D14F1" w:rsidRPr="00946ED3" w:rsidRDefault="006D14F1" w:rsidP="00D110B5">
      <w:pPr>
        <w:spacing w:line="276" w:lineRule="auto"/>
        <w:ind w:right="-141"/>
        <w:rPr>
          <w:rFonts w:ascii="Calibri" w:hAnsi="Calibri"/>
          <w:sz w:val="18"/>
          <w:szCs w:val="18"/>
        </w:rPr>
      </w:pPr>
      <w:bookmarkStart w:id="11" w:name="OLE_LINK13"/>
      <w:r w:rsidRPr="00946ED3">
        <w:rPr>
          <w:rFonts w:ascii="Calibri" w:hAnsi="Calibri"/>
          <w:sz w:val="18"/>
          <w:szCs w:val="18"/>
        </w:rPr>
        <w:t>*Σε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w:t>
      </w:r>
      <w:r>
        <w:rPr>
          <w:rFonts w:ascii="Calibri" w:hAnsi="Calibri"/>
          <w:sz w:val="18"/>
          <w:szCs w:val="18"/>
        </w:rPr>
        <w:t xml:space="preserve"> εισαγωγικό ΜΚ1</w:t>
      </w:r>
      <w:r w:rsidRPr="00946ED3">
        <w:rPr>
          <w:rFonts w:ascii="Calibri" w:hAnsi="Calibri"/>
          <w:sz w:val="18"/>
          <w:szCs w:val="18"/>
        </w:rPr>
        <w:t>.</w:t>
      </w:r>
    </w:p>
    <w:p w:rsidR="006D14F1" w:rsidRPr="00946ED3" w:rsidRDefault="006D14F1" w:rsidP="00D110B5">
      <w:pPr>
        <w:spacing w:line="276" w:lineRule="auto"/>
        <w:ind w:right="-141"/>
        <w:rPr>
          <w:rFonts w:ascii="Calibri" w:hAnsi="Calibri"/>
          <w:sz w:val="18"/>
          <w:szCs w:val="18"/>
        </w:rPr>
      </w:pPr>
    </w:p>
    <w:p w:rsidR="006D14F1" w:rsidRPr="00946ED3" w:rsidRDefault="006D14F1" w:rsidP="00D110B5">
      <w:pPr>
        <w:spacing w:line="276" w:lineRule="auto"/>
        <w:ind w:right="-141"/>
        <w:rPr>
          <w:rFonts w:ascii="Calibri" w:hAnsi="Calibri"/>
          <w:sz w:val="18"/>
          <w:szCs w:val="18"/>
        </w:rPr>
      </w:pPr>
      <w:r w:rsidRPr="00946ED3">
        <w:rPr>
          <w:rFonts w:ascii="Calibri" w:hAnsi="Calibri"/>
          <w:sz w:val="18"/>
          <w:szCs w:val="18"/>
        </w:rPr>
        <w:br w:type="page"/>
      </w:r>
    </w:p>
    <w:p w:rsidR="006D14F1" w:rsidRPr="00946ED3" w:rsidRDefault="0083345C" w:rsidP="00D110B5">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12" w:name="_Toc529878495"/>
      <w:r>
        <w:rPr>
          <w:rFonts w:ascii="Calibri" w:hAnsi="Calibri"/>
          <w:sz w:val="22"/>
        </w:rPr>
        <w:lastRenderedPageBreak/>
        <w:t>ΥΠΟΔΕΙΓΜΑ 2.2</w:t>
      </w:r>
      <w:r w:rsidR="006D14F1" w:rsidRPr="00946ED3">
        <w:rPr>
          <w:rFonts w:ascii="Calibri" w:hAnsi="Calibri"/>
          <w:sz w:val="22"/>
        </w:rPr>
        <w:t>: ΣΧΕΔΙΟ ΠΕΡΙΛΗΨΗΣ ΣΥΜΒΑΣΗΣ ΕΚΠΑΙΔΕΥΤΙΚΟΥ ΜΕ ΩΡΙΑΙΑ ΑΝΤΙΜΙΣΘΙΑ</w:t>
      </w:r>
      <w:bookmarkEnd w:id="12"/>
    </w:p>
    <w:p w:rsidR="006D14F1" w:rsidRPr="00946ED3" w:rsidRDefault="006D14F1" w:rsidP="00D110B5">
      <w:pPr>
        <w:spacing w:line="276" w:lineRule="auto"/>
        <w:ind w:right="-141"/>
        <w:rPr>
          <w:rFonts w:ascii="Calibri" w:hAnsi="Calibri"/>
          <w:sz w:val="18"/>
          <w:szCs w:val="18"/>
        </w:rPr>
      </w:pPr>
    </w:p>
    <w:bookmarkEnd w:id="11"/>
    <w:tbl>
      <w:tblPr>
        <w:tblW w:w="9019" w:type="dxa"/>
        <w:jc w:val="center"/>
        <w:tblLook w:val="01E0"/>
      </w:tblPr>
      <w:tblGrid>
        <w:gridCol w:w="4488"/>
        <w:gridCol w:w="4531"/>
      </w:tblGrid>
      <w:tr w:rsidR="006D14F1" w:rsidRPr="008B4032" w:rsidTr="00FE6EC0">
        <w:trPr>
          <w:jc w:val="center"/>
        </w:trPr>
        <w:tc>
          <w:tcPr>
            <w:tcW w:w="4488" w:type="dxa"/>
            <w:noWrap/>
            <w:vAlign w:val="center"/>
          </w:tcPr>
          <w:p w:rsidR="006D14F1" w:rsidRPr="00946ED3" w:rsidRDefault="006D14F1" w:rsidP="00D110B5">
            <w:pPr>
              <w:tabs>
                <w:tab w:val="center" w:pos="4153"/>
                <w:tab w:val="right" w:pos="8306"/>
              </w:tabs>
              <w:spacing w:line="276" w:lineRule="auto"/>
              <w:jc w:val="center"/>
              <w:rPr>
                <w:rFonts w:ascii="Calibri" w:hAnsi="Calibri"/>
                <w:sz w:val="22"/>
                <w:szCs w:val="22"/>
                <w:lang w:eastAsia="en-US"/>
              </w:rPr>
            </w:pPr>
          </w:p>
        </w:tc>
        <w:tc>
          <w:tcPr>
            <w:tcW w:w="4531" w:type="dxa"/>
          </w:tcPr>
          <w:p w:rsidR="006D14F1" w:rsidRPr="00200CFC" w:rsidRDefault="006D14F1" w:rsidP="00200CFC">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ΑΝΑΡΤΗΤΕΑ ΣΤΟ ΔΙΑΔΙΚΤΥΟ</w:t>
            </w:r>
          </w:p>
        </w:tc>
      </w:tr>
      <w:tr w:rsidR="006D14F1" w:rsidRPr="008B4032" w:rsidTr="00FE6EC0">
        <w:trPr>
          <w:jc w:val="center"/>
        </w:trPr>
        <w:tc>
          <w:tcPr>
            <w:tcW w:w="4488" w:type="dxa"/>
            <w:noWrap/>
            <w:vAlign w:val="center"/>
          </w:tcPr>
          <w:p w:rsidR="006D14F1" w:rsidRPr="00946ED3" w:rsidRDefault="00B11B94" w:rsidP="00D110B5">
            <w:pPr>
              <w:tabs>
                <w:tab w:val="center" w:pos="4153"/>
                <w:tab w:val="right" w:pos="8306"/>
              </w:tabs>
              <w:spacing w:line="276" w:lineRule="auto"/>
              <w:jc w:val="center"/>
              <w:rPr>
                <w:rFonts w:ascii="Calibri" w:hAnsi="Calibri"/>
                <w:sz w:val="22"/>
                <w:szCs w:val="22"/>
                <w:lang w:eastAsia="en-US"/>
              </w:rPr>
            </w:pPr>
            <w:r>
              <w:rPr>
                <w:rFonts w:ascii="Calibri" w:hAnsi="Calibri"/>
                <w:noProof/>
                <w:sz w:val="22"/>
                <w:szCs w:val="22"/>
              </w:rPr>
              <w:drawing>
                <wp:inline distT="0" distB="0" distL="0" distR="0">
                  <wp:extent cx="387985" cy="380365"/>
                  <wp:effectExtent l="0" t="0" r="0" b="635"/>
                  <wp:docPr id="11"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6D14F1" w:rsidRPr="00946ED3" w:rsidRDefault="00B11B94" w:rsidP="00D110B5">
            <w:pPr>
              <w:tabs>
                <w:tab w:val="center" w:pos="4153"/>
                <w:tab w:val="right" w:pos="8306"/>
              </w:tabs>
              <w:spacing w:line="276" w:lineRule="auto"/>
              <w:rPr>
                <w:rFonts w:ascii="Calibri" w:hAnsi="Calibri"/>
                <w:noProof/>
              </w:rPr>
            </w:pPr>
            <w:r>
              <w:rPr>
                <w:noProof/>
              </w:rPr>
              <w:drawing>
                <wp:anchor distT="0" distB="0" distL="114300" distR="114300" simplePos="0" relativeHeight="251656704"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33"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6D14F1" w:rsidRPr="008B4032" w:rsidTr="00FE6EC0">
        <w:trPr>
          <w:jc w:val="center"/>
        </w:trPr>
        <w:tc>
          <w:tcPr>
            <w:tcW w:w="4488" w:type="dxa"/>
            <w:noWrap/>
          </w:tcPr>
          <w:p w:rsidR="006D14F1" w:rsidRPr="00753855" w:rsidRDefault="006D14F1" w:rsidP="00D110B5">
            <w:pPr>
              <w:tabs>
                <w:tab w:val="center" w:pos="4153"/>
                <w:tab w:val="right" w:pos="8306"/>
              </w:tabs>
              <w:spacing w:line="276" w:lineRule="auto"/>
              <w:jc w:val="center"/>
              <w:rPr>
                <w:rFonts w:ascii="Calibri" w:hAnsi="Calibri"/>
                <w:b/>
                <w:sz w:val="22"/>
                <w:szCs w:val="22"/>
                <w:lang w:eastAsia="en-US"/>
              </w:rPr>
            </w:pPr>
            <w:r w:rsidRPr="00753855">
              <w:rPr>
                <w:rFonts w:ascii="Calibri" w:hAnsi="Calibri"/>
                <w:b/>
                <w:sz w:val="22"/>
                <w:szCs w:val="22"/>
                <w:lang w:eastAsia="en-US"/>
              </w:rPr>
              <w:t>ΕΛΛΗΝΙΚΗ ΔΗΜΟΚΡΑΤΙΑ</w:t>
            </w:r>
          </w:p>
          <w:p w:rsidR="006D14F1" w:rsidRPr="00753855" w:rsidRDefault="006D14F1" w:rsidP="00D110B5">
            <w:pPr>
              <w:tabs>
                <w:tab w:val="center" w:pos="4153"/>
                <w:tab w:val="right" w:pos="8306"/>
              </w:tabs>
              <w:spacing w:line="276" w:lineRule="auto"/>
              <w:jc w:val="center"/>
              <w:rPr>
                <w:rFonts w:ascii="Calibri" w:hAnsi="Calibri"/>
                <w:b/>
                <w:sz w:val="22"/>
                <w:szCs w:val="22"/>
                <w:lang w:eastAsia="en-US"/>
              </w:rPr>
            </w:pPr>
            <w:r w:rsidRPr="00753855">
              <w:rPr>
                <w:rFonts w:ascii="Calibri" w:hAnsi="Calibri"/>
                <w:b/>
                <w:sz w:val="22"/>
                <w:szCs w:val="22"/>
                <w:lang w:eastAsia="en-US"/>
              </w:rPr>
              <w:t xml:space="preserve">ΥΠΟΥΡΓΕΙΟ ΠΑΙΔΕΙΑΣ, </w:t>
            </w:r>
          </w:p>
          <w:p w:rsidR="006D14F1" w:rsidRPr="00753855" w:rsidRDefault="006D14F1" w:rsidP="00D110B5">
            <w:pPr>
              <w:tabs>
                <w:tab w:val="center" w:pos="4153"/>
                <w:tab w:val="right" w:pos="8306"/>
              </w:tabs>
              <w:spacing w:line="276" w:lineRule="auto"/>
              <w:jc w:val="center"/>
              <w:rPr>
                <w:rFonts w:ascii="Calibri" w:hAnsi="Calibri"/>
                <w:b/>
                <w:sz w:val="22"/>
                <w:szCs w:val="22"/>
              </w:rPr>
            </w:pPr>
            <w:r w:rsidRPr="00753855">
              <w:rPr>
                <w:rFonts w:ascii="Calibri" w:hAnsi="Calibri"/>
                <w:b/>
                <w:sz w:val="22"/>
                <w:szCs w:val="22"/>
                <w:lang w:eastAsia="en-US"/>
              </w:rPr>
              <w:t>ΕΡΕΥΝΑΣ</w:t>
            </w:r>
            <w:r w:rsidRPr="00753855">
              <w:rPr>
                <w:rFonts w:ascii="Calibri" w:hAnsi="Calibri"/>
                <w:b/>
                <w:sz w:val="22"/>
                <w:szCs w:val="22"/>
              </w:rPr>
              <w:t xml:space="preserve"> ΚΑΙ ΘΡΗΣΚΕΥΜΑΤΩΝ</w:t>
            </w:r>
          </w:p>
          <w:p w:rsidR="006D14F1" w:rsidRPr="00753855" w:rsidRDefault="006D14F1" w:rsidP="00D110B5">
            <w:pPr>
              <w:keepNext/>
              <w:tabs>
                <w:tab w:val="center" w:pos="4153"/>
                <w:tab w:val="right" w:pos="8306"/>
              </w:tabs>
              <w:spacing w:line="276" w:lineRule="auto"/>
              <w:jc w:val="center"/>
              <w:rPr>
                <w:rFonts w:ascii="Calibri" w:hAnsi="Calibri"/>
                <w:b/>
                <w:lang w:eastAsia="en-US"/>
              </w:rPr>
            </w:pPr>
            <w:r w:rsidRPr="00753855">
              <w:rPr>
                <w:rFonts w:ascii="Calibri" w:hAnsi="Calibri"/>
                <w:b/>
              </w:rPr>
              <w:t>---</w:t>
            </w:r>
          </w:p>
        </w:tc>
        <w:tc>
          <w:tcPr>
            <w:tcW w:w="4531" w:type="dxa"/>
          </w:tcPr>
          <w:p w:rsidR="006D14F1" w:rsidRPr="00A074D0" w:rsidRDefault="006D14F1" w:rsidP="00D110B5">
            <w:pPr>
              <w:tabs>
                <w:tab w:val="center" w:pos="4153"/>
                <w:tab w:val="right" w:pos="8306"/>
              </w:tabs>
              <w:spacing w:line="276" w:lineRule="auto"/>
              <w:jc w:val="center"/>
              <w:rPr>
                <w:rFonts w:ascii="Calibri" w:hAnsi="Calibri"/>
                <w:b/>
                <w:sz w:val="22"/>
                <w:szCs w:val="22"/>
                <w:lang w:eastAsia="en-US"/>
              </w:rPr>
            </w:pPr>
            <w:r w:rsidRPr="00A074D0">
              <w:rPr>
                <w:rFonts w:ascii="Calibri" w:hAnsi="Calibri"/>
                <w:b/>
                <w:sz w:val="22"/>
                <w:szCs w:val="22"/>
                <w:lang w:eastAsia="en-US"/>
              </w:rPr>
              <w:t>ΕΥΡΩΠΑΪΚΗ ΕΝΩΣΗ</w:t>
            </w:r>
          </w:p>
          <w:p w:rsidR="006D14F1" w:rsidRPr="00A074D0" w:rsidRDefault="006D14F1" w:rsidP="00D110B5">
            <w:pPr>
              <w:tabs>
                <w:tab w:val="center" w:pos="4153"/>
                <w:tab w:val="right" w:pos="8306"/>
              </w:tabs>
              <w:spacing w:line="276" w:lineRule="auto"/>
              <w:jc w:val="center"/>
              <w:rPr>
                <w:rFonts w:ascii="Calibri" w:hAnsi="Calibri"/>
                <w:b/>
                <w:sz w:val="22"/>
                <w:szCs w:val="22"/>
                <w:lang w:eastAsia="en-US"/>
              </w:rPr>
            </w:pPr>
            <w:r w:rsidRPr="00A074D0">
              <w:rPr>
                <w:rFonts w:ascii="Calibri" w:hAnsi="Calibri"/>
                <w:b/>
                <w:sz w:val="22"/>
                <w:szCs w:val="22"/>
                <w:lang w:eastAsia="en-US"/>
              </w:rPr>
              <w:t>ΕΥΡΩΠΑΪΚΟ ΚΟΙΝΩΝΙΚΟ ΤΑΜΕΙΟ</w:t>
            </w:r>
            <w:r>
              <w:rPr>
                <w:rFonts w:ascii="Calibri" w:hAnsi="Calibri"/>
                <w:b/>
                <w:sz w:val="22"/>
                <w:szCs w:val="22"/>
                <w:lang w:eastAsia="en-US"/>
              </w:rPr>
              <w:t xml:space="preserve"> (ΕΚΤ)</w:t>
            </w:r>
          </w:p>
          <w:p w:rsidR="006D14F1" w:rsidRPr="00946ED3" w:rsidRDefault="006D14F1" w:rsidP="00D110B5">
            <w:pPr>
              <w:tabs>
                <w:tab w:val="center" w:pos="4153"/>
                <w:tab w:val="right" w:pos="8306"/>
              </w:tabs>
              <w:spacing w:line="276" w:lineRule="auto"/>
              <w:jc w:val="center"/>
              <w:rPr>
                <w:rFonts w:ascii="Calibri" w:hAnsi="Calibri"/>
                <w:lang w:eastAsia="en-US"/>
              </w:rPr>
            </w:pPr>
          </w:p>
        </w:tc>
      </w:tr>
      <w:tr w:rsidR="006D14F1" w:rsidRPr="008B4032" w:rsidTr="00FE6EC0">
        <w:trPr>
          <w:trHeight w:val="814"/>
          <w:jc w:val="center"/>
        </w:trPr>
        <w:tc>
          <w:tcPr>
            <w:tcW w:w="4488" w:type="dxa"/>
            <w:noWrap/>
          </w:tcPr>
          <w:p w:rsidR="006D14F1" w:rsidRPr="00753855" w:rsidRDefault="006D14F1" w:rsidP="00D110B5">
            <w:pPr>
              <w:tabs>
                <w:tab w:val="center" w:pos="4153"/>
                <w:tab w:val="right" w:pos="8306"/>
              </w:tabs>
              <w:spacing w:line="276" w:lineRule="auto"/>
              <w:jc w:val="center"/>
              <w:rPr>
                <w:rFonts w:ascii="Calibri" w:hAnsi="Calibri"/>
                <w:b/>
                <w:sz w:val="22"/>
                <w:szCs w:val="22"/>
                <w:lang w:eastAsia="en-US"/>
              </w:rPr>
            </w:pPr>
            <w:r w:rsidRPr="00753855">
              <w:rPr>
                <w:rFonts w:ascii="Calibri" w:hAnsi="Calibri"/>
                <w:b/>
                <w:sz w:val="22"/>
                <w:szCs w:val="22"/>
                <w:lang w:eastAsia="en-US"/>
              </w:rPr>
              <w:t>ΠΕΡΙΦΕΡΕΙΑΚΗ ΔΙΕΥΘΥΝΣΗ ΠΡΩΤΟΒΑΘΜΙΑΣ ΚΑΙ ΔΕΥΤΕΡΟΒΑΘΜΙΑΣ ΕΚΠΑΙΔΕΥΣΗΣ</w:t>
            </w:r>
          </w:p>
          <w:p w:rsidR="006D14F1" w:rsidRPr="00753855" w:rsidRDefault="006D14F1" w:rsidP="00D110B5">
            <w:pPr>
              <w:spacing w:line="276" w:lineRule="auto"/>
              <w:ind w:right="675"/>
              <w:jc w:val="center"/>
              <w:rPr>
                <w:rFonts w:ascii="Calibri" w:hAnsi="Calibri"/>
                <w:b/>
                <w:sz w:val="22"/>
                <w:szCs w:val="22"/>
                <w:lang w:eastAsia="en-US"/>
              </w:rPr>
            </w:pPr>
            <w:r w:rsidRPr="00753855">
              <w:rPr>
                <w:rFonts w:ascii="Calibri" w:hAnsi="Calibri"/>
                <w:b/>
                <w:sz w:val="22"/>
                <w:szCs w:val="22"/>
                <w:lang w:eastAsia="en-US"/>
              </w:rPr>
              <w:t>…..……………………………</w:t>
            </w:r>
          </w:p>
          <w:p w:rsidR="006D14F1" w:rsidRPr="00753855" w:rsidRDefault="006D14F1" w:rsidP="00D110B5">
            <w:pPr>
              <w:tabs>
                <w:tab w:val="right" w:pos="8306"/>
              </w:tabs>
              <w:spacing w:line="276" w:lineRule="auto"/>
              <w:jc w:val="center"/>
              <w:rPr>
                <w:rFonts w:ascii="Calibri" w:hAnsi="Calibri"/>
                <w:b/>
                <w:sz w:val="22"/>
                <w:szCs w:val="22"/>
                <w:lang w:eastAsia="en-US"/>
              </w:rPr>
            </w:pPr>
            <w:r w:rsidRPr="00753855">
              <w:rPr>
                <w:rFonts w:ascii="Calibri" w:hAnsi="Calibri"/>
                <w:b/>
                <w:sz w:val="22"/>
                <w:szCs w:val="22"/>
                <w:lang w:eastAsia="en-US"/>
              </w:rPr>
              <w:t>ΔΙΕΥΘΥΝΣΗ ΔΕΥΤΕΡΟΒΑΘΜΙΑΣ ΕΚΠΑΙΔΕΥΣΗΣ …………………………..……</w:t>
            </w:r>
          </w:p>
        </w:tc>
        <w:tc>
          <w:tcPr>
            <w:tcW w:w="4531" w:type="dxa"/>
          </w:tcPr>
          <w:p w:rsidR="006D14F1" w:rsidRPr="00946ED3" w:rsidRDefault="006D14F1" w:rsidP="00D110B5">
            <w:pPr>
              <w:tabs>
                <w:tab w:val="center" w:pos="4153"/>
                <w:tab w:val="right" w:pos="8306"/>
              </w:tabs>
              <w:spacing w:line="276" w:lineRule="auto"/>
              <w:rPr>
                <w:rFonts w:ascii="Calibri" w:hAnsi="Calibri"/>
                <w:sz w:val="22"/>
                <w:szCs w:val="22"/>
                <w:lang w:eastAsia="en-US"/>
              </w:rPr>
            </w:pPr>
          </w:p>
          <w:p w:rsidR="006D14F1" w:rsidRPr="00946ED3" w:rsidRDefault="006D14F1" w:rsidP="00D110B5">
            <w:pPr>
              <w:tabs>
                <w:tab w:val="center" w:pos="4153"/>
                <w:tab w:val="right" w:pos="8306"/>
              </w:tabs>
              <w:spacing w:line="276" w:lineRule="auto"/>
              <w:jc w:val="center"/>
              <w:rPr>
                <w:rFonts w:ascii="Calibri" w:hAnsi="Calibri"/>
                <w:sz w:val="22"/>
                <w:szCs w:val="22"/>
              </w:rPr>
            </w:pPr>
          </w:p>
        </w:tc>
      </w:tr>
    </w:tbl>
    <w:p w:rsidR="006D14F1" w:rsidRPr="00946ED3" w:rsidRDefault="006D14F1" w:rsidP="00A074D0">
      <w:pPr>
        <w:tabs>
          <w:tab w:val="center" w:pos="4153"/>
          <w:tab w:val="right" w:pos="8306"/>
        </w:tabs>
        <w:spacing w:line="276" w:lineRule="auto"/>
        <w:rPr>
          <w:rFonts w:ascii="Calibri" w:hAnsi="Calibri"/>
          <w:b/>
          <w:sz w:val="22"/>
          <w:szCs w:val="22"/>
          <w:lang w:eastAsia="en-US"/>
        </w:rPr>
      </w:pPr>
    </w:p>
    <w:p w:rsidR="006D14F1" w:rsidRPr="00255671" w:rsidRDefault="006D14F1" w:rsidP="00255671">
      <w:pPr>
        <w:tabs>
          <w:tab w:val="center" w:pos="4153"/>
          <w:tab w:val="right" w:pos="8306"/>
        </w:tabs>
        <w:spacing w:line="276" w:lineRule="auto"/>
        <w:jc w:val="center"/>
        <w:rPr>
          <w:rFonts w:ascii="Calibri" w:hAnsi="Calibri"/>
          <w:b/>
          <w:lang w:eastAsia="en-US"/>
        </w:rPr>
      </w:pPr>
      <w:r w:rsidRPr="00255671">
        <w:rPr>
          <w:rFonts w:ascii="Calibri" w:hAnsi="Calibri"/>
          <w:b/>
          <w:lang w:eastAsia="en-US"/>
        </w:rPr>
        <w:t>ΠΕΡΙΛΗΨΗ ΣΥΜΒΑΣΗΣ ΕΡΓΑΣΙΑΣ ΙΔΙΩΤΙΚΟΥ ΔΙΚΑΙΟΥ ΟΡΙΣΜΕΝΟΥ ΧΡΟΝΟΥ  ΜΕ ΩΡΙΑΙΑ ΑΝΤΙΜΙΣΘΙΑ</w:t>
      </w:r>
    </w:p>
    <w:p w:rsidR="006D14F1" w:rsidRPr="00946ED3" w:rsidRDefault="006D14F1" w:rsidP="00D110B5">
      <w:pPr>
        <w:spacing w:line="276" w:lineRule="auto"/>
        <w:jc w:val="both"/>
        <w:rPr>
          <w:rFonts w:ascii="Calibri" w:hAnsi="Calibri"/>
          <w:sz w:val="22"/>
          <w:szCs w:val="22"/>
        </w:rPr>
      </w:pPr>
    </w:p>
    <w:p w:rsidR="006D14F1" w:rsidRPr="00946ED3" w:rsidRDefault="006D14F1" w:rsidP="00D110B5">
      <w:pPr>
        <w:spacing w:line="276" w:lineRule="auto"/>
        <w:jc w:val="both"/>
        <w:rPr>
          <w:rFonts w:ascii="Calibri" w:hAnsi="Calibri"/>
          <w:sz w:val="22"/>
          <w:szCs w:val="22"/>
        </w:rPr>
      </w:pPr>
      <w:r>
        <w:rPr>
          <w:rFonts w:ascii="Calibri" w:hAnsi="Calibri"/>
          <w:sz w:val="22"/>
          <w:szCs w:val="22"/>
        </w:rPr>
        <w:t>Στο/η/α/ις ………….……………</w:t>
      </w:r>
      <w:r w:rsidRPr="00946ED3">
        <w:rPr>
          <w:rFonts w:ascii="Calibri" w:hAnsi="Calibri"/>
          <w:sz w:val="22"/>
          <w:szCs w:val="22"/>
        </w:rPr>
        <w:t>………</w:t>
      </w:r>
      <w:r>
        <w:rPr>
          <w:rFonts w:ascii="Calibri" w:hAnsi="Calibri"/>
          <w:b/>
          <w:sz w:val="22"/>
          <w:szCs w:val="22"/>
          <w:vertAlign w:val="superscript"/>
        </w:rPr>
        <w:t xml:space="preserve"> </w:t>
      </w:r>
      <w:r>
        <w:rPr>
          <w:rFonts w:ascii="Calibri" w:hAnsi="Calibri"/>
          <w:sz w:val="22"/>
          <w:szCs w:val="22"/>
        </w:rPr>
        <w:t>σήμερα ………………</w:t>
      </w:r>
      <w:r w:rsidRPr="00946ED3">
        <w:rPr>
          <w:rFonts w:ascii="Calibri" w:hAnsi="Calibri"/>
          <w:sz w:val="22"/>
          <w:szCs w:val="22"/>
        </w:rPr>
        <w:t>.……………</w:t>
      </w:r>
      <w:r>
        <w:rPr>
          <w:rFonts w:ascii="Calibri" w:hAnsi="Calibri"/>
          <w:sz w:val="22"/>
          <w:szCs w:val="22"/>
        </w:rPr>
        <w:t xml:space="preserve"> στο Γραφείο</w:t>
      </w:r>
      <w:r w:rsidRPr="00946ED3">
        <w:rPr>
          <w:rFonts w:ascii="Calibri" w:hAnsi="Calibri"/>
          <w:sz w:val="22"/>
          <w:szCs w:val="22"/>
        </w:rPr>
        <w:t xml:space="preserve"> </w:t>
      </w:r>
      <w:r>
        <w:rPr>
          <w:rFonts w:ascii="Calibri" w:hAnsi="Calibri"/>
          <w:sz w:val="22"/>
          <w:szCs w:val="22"/>
        </w:rPr>
        <w:t xml:space="preserve">της </w:t>
      </w:r>
      <w:r w:rsidRPr="00946ED3">
        <w:rPr>
          <w:rFonts w:ascii="Calibri" w:hAnsi="Calibri"/>
          <w:sz w:val="22"/>
          <w:szCs w:val="22"/>
        </w:rPr>
        <w:t>Διεύθυνση</w:t>
      </w:r>
      <w:r>
        <w:rPr>
          <w:rFonts w:ascii="Calibri" w:hAnsi="Calibri"/>
          <w:sz w:val="22"/>
          <w:szCs w:val="22"/>
        </w:rPr>
        <w:t>ς Δευτεροβάθμιας Εκπαίδευσης ……………</w:t>
      </w:r>
      <w:r w:rsidRPr="00946ED3">
        <w:rPr>
          <w:rFonts w:ascii="Calibri" w:hAnsi="Calibri"/>
          <w:sz w:val="22"/>
          <w:szCs w:val="22"/>
        </w:rPr>
        <w:t>……………..……</w:t>
      </w:r>
      <w:r>
        <w:rPr>
          <w:rFonts w:ascii="Calibri" w:hAnsi="Calibri"/>
          <w:sz w:val="22"/>
          <w:szCs w:val="22"/>
        </w:rPr>
        <w:t xml:space="preserve"> </w:t>
      </w:r>
      <w:r w:rsidRPr="00946ED3">
        <w:rPr>
          <w:rFonts w:ascii="Calibri" w:hAnsi="Calibri"/>
          <w:sz w:val="22"/>
          <w:szCs w:val="22"/>
        </w:rPr>
        <w:t>επί της</w:t>
      </w:r>
      <w:r>
        <w:rPr>
          <w:rFonts w:ascii="Calibri" w:hAnsi="Calibri"/>
          <w:sz w:val="22"/>
          <w:szCs w:val="22"/>
        </w:rPr>
        <w:t xml:space="preserve"> οδού …….…….…………….</w:t>
      </w:r>
      <w:r w:rsidRPr="00946ED3">
        <w:rPr>
          <w:rFonts w:ascii="Calibri" w:hAnsi="Calibri"/>
          <w:sz w:val="22"/>
          <w:szCs w:val="22"/>
        </w:rPr>
        <w:t>…………………, σε εφαρμογή της υπ’ αρ. πρωτ. …………………………………………</w:t>
      </w:r>
      <w:r>
        <w:rPr>
          <w:rFonts w:ascii="Calibri" w:hAnsi="Calibri"/>
          <w:sz w:val="22"/>
          <w:szCs w:val="22"/>
        </w:rPr>
        <w:t xml:space="preserve"> (ΑΔΑ: ……………..) </w:t>
      </w:r>
      <w:r w:rsidRPr="00946ED3">
        <w:rPr>
          <w:rFonts w:ascii="Calibri" w:hAnsi="Calibri"/>
          <w:sz w:val="22"/>
          <w:szCs w:val="22"/>
        </w:rPr>
        <w:t>Απόφασης του Διευθυντή της Διεύθυνσης Δευτεροβάθμιας Εκπαίδευσης μεταξύ</w:t>
      </w:r>
      <w:r w:rsidR="009B030D">
        <w:rPr>
          <w:rFonts w:ascii="Calibri" w:hAnsi="Calibri"/>
          <w:sz w:val="22"/>
          <w:szCs w:val="22"/>
        </w:rPr>
        <w:t>:</w:t>
      </w:r>
      <w:r w:rsidRPr="00946ED3">
        <w:rPr>
          <w:rFonts w:ascii="Calibri" w:hAnsi="Calibri"/>
          <w:sz w:val="22"/>
          <w:szCs w:val="22"/>
        </w:rPr>
        <w:t xml:space="preserve"> </w:t>
      </w:r>
    </w:p>
    <w:p w:rsidR="006D14F1" w:rsidRDefault="006D14F1" w:rsidP="00F74213">
      <w:pPr>
        <w:spacing w:line="360" w:lineRule="auto"/>
        <w:jc w:val="both"/>
        <w:rPr>
          <w:rFonts w:ascii="Calibri" w:hAnsi="Calibri"/>
          <w:sz w:val="22"/>
          <w:szCs w:val="22"/>
        </w:rPr>
      </w:pPr>
      <w:r w:rsidRPr="00FD5125">
        <w:rPr>
          <w:rFonts w:ascii="Calibri" w:hAnsi="Calibri"/>
          <w:b/>
          <w:sz w:val="22"/>
          <w:szCs w:val="22"/>
        </w:rPr>
        <w:t>α)</w:t>
      </w:r>
      <w:r>
        <w:rPr>
          <w:rFonts w:ascii="Calibri" w:hAnsi="Calibri"/>
          <w:sz w:val="22"/>
          <w:szCs w:val="22"/>
        </w:rPr>
        <w:t xml:space="preserve"> </w:t>
      </w:r>
      <w:r w:rsidRPr="00E633A3">
        <w:rPr>
          <w:rFonts w:ascii="Calibri" w:hAnsi="Calibri"/>
          <w:sz w:val="22"/>
          <w:szCs w:val="22"/>
        </w:rPr>
        <w:t>τ</w:t>
      </w:r>
      <w:r w:rsidRPr="00946ED3">
        <w:rPr>
          <w:rFonts w:ascii="Calibri" w:hAnsi="Calibri"/>
          <w:sz w:val="22"/>
          <w:szCs w:val="22"/>
        </w:rPr>
        <w:t>ου Υπουργείου Παιδ</w:t>
      </w:r>
      <w:r>
        <w:rPr>
          <w:rFonts w:ascii="Calibri" w:hAnsi="Calibri"/>
          <w:sz w:val="22"/>
          <w:szCs w:val="22"/>
        </w:rPr>
        <w:t xml:space="preserve">είας, Έρευνας και Θρησκευμάτων </w:t>
      </w:r>
      <w:r w:rsidRPr="00946ED3">
        <w:rPr>
          <w:rFonts w:ascii="Calibri" w:hAnsi="Calibri"/>
          <w:sz w:val="22"/>
          <w:szCs w:val="22"/>
        </w:rPr>
        <w:t>που εκπρο</w:t>
      </w:r>
      <w:r>
        <w:rPr>
          <w:rFonts w:ascii="Calibri" w:hAnsi="Calibri"/>
          <w:sz w:val="22"/>
          <w:szCs w:val="22"/>
        </w:rPr>
        <w:t>σωπείται από τον/τη Διευθυντή/</w:t>
      </w:r>
      <w:r w:rsidRPr="00946ED3">
        <w:rPr>
          <w:rFonts w:ascii="Calibri" w:hAnsi="Calibri"/>
          <w:sz w:val="22"/>
          <w:szCs w:val="22"/>
        </w:rPr>
        <w:t>ντρια της Διεύθυνσης</w:t>
      </w:r>
      <w:r>
        <w:rPr>
          <w:rFonts w:ascii="Calibri" w:hAnsi="Calibri"/>
          <w:sz w:val="22"/>
          <w:szCs w:val="22"/>
        </w:rPr>
        <w:t xml:space="preserve"> Δευτεροβάθμιας Εκπαίδευσης </w:t>
      </w:r>
      <w:r w:rsidRPr="00946ED3">
        <w:rPr>
          <w:rFonts w:ascii="Calibri" w:hAnsi="Calibri"/>
          <w:sz w:val="22"/>
          <w:szCs w:val="22"/>
        </w:rPr>
        <w:t>………</w:t>
      </w:r>
      <w:r w:rsidR="00FD5125">
        <w:rPr>
          <w:rFonts w:ascii="Calibri" w:hAnsi="Calibri"/>
          <w:sz w:val="22"/>
          <w:szCs w:val="22"/>
        </w:rPr>
        <w:t>………</w:t>
      </w:r>
      <w:r>
        <w:rPr>
          <w:rFonts w:ascii="Calibri" w:hAnsi="Calibri"/>
          <w:sz w:val="22"/>
          <w:szCs w:val="22"/>
        </w:rPr>
        <w:t>………</w:t>
      </w:r>
      <w:r w:rsidRPr="0066311B">
        <w:rPr>
          <w:rFonts w:ascii="Calibri" w:hAnsi="Calibri"/>
          <w:sz w:val="22"/>
          <w:szCs w:val="22"/>
        </w:rPr>
        <w:t>..</w:t>
      </w:r>
      <w:r>
        <w:rPr>
          <w:rFonts w:ascii="Calibri" w:hAnsi="Calibri"/>
          <w:sz w:val="22"/>
          <w:szCs w:val="22"/>
        </w:rPr>
        <w:t>…..</w:t>
      </w:r>
      <w:r w:rsidRPr="00946ED3">
        <w:rPr>
          <w:rFonts w:ascii="Calibri" w:hAnsi="Calibri"/>
          <w:sz w:val="22"/>
          <w:szCs w:val="22"/>
        </w:rPr>
        <w:t>……………..…</w:t>
      </w:r>
      <w:r>
        <w:rPr>
          <w:rFonts w:ascii="Calibri" w:hAnsi="Calibri"/>
          <w:sz w:val="22"/>
          <w:szCs w:val="22"/>
        </w:rPr>
        <w:t xml:space="preserve"> και</w:t>
      </w:r>
      <w:r w:rsidRPr="00946ED3">
        <w:rPr>
          <w:rFonts w:ascii="Calibri" w:hAnsi="Calibri"/>
          <w:sz w:val="22"/>
          <w:szCs w:val="22"/>
        </w:rPr>
        <w:t xml:space="preserve"> </w:t>
      </w:r>
    </w:p>
    <w:p w:rsidR="006D14F1" w:rsidRPr="00946ED3" w:rsidRDefault="00FD5125" w:rsidP="004163FA">
      <w:pPr>
        <w:spacing w:line="276" w:lineRule="auto"/>
        <w:ind w:hanging="72"/>
        <w:jc w:val="both"/>
        <w:rPr>
          <w:rFonts w:ascii="Calibri" w:hAnsi="Calibri"/>
          <w:sz w:val="22"/>
          <w:szCs w:val="22"/>
        </w:rPr>
      </w:pPr>
      <w:r w:rsidRPr="00FD5125">
        <w:rPr>
          <w:rFonts w:ascii="Calibri" w:hAnsi="Calibri"/>
          <w:b/>
          <w:sz w:val="22"/>
          <w:szCs w:val="22"/>
        </w:rPr>
        <w:t xml:space="preserve"> </w:t>
      </w:r>
      <w:r w:rsidR="006D14F1" w:rsidRPr="00FD5125">
        <w:rPr>
          <w:rFonts w:ascii="Calibri" w:hAnsi="Calibri"/>
          <w:b/>
          <w:sz w:val="22"/>
          <w:szCs w:val="22"/>
        </w:rPr>
        <w:t>β)</w:t>
      </w:r>
      <w:r w:rsidR="006D14F1">
        <w:rPr>
          <w:rFonts w:ascii="Calibri" w:hAnsi="Calibri"/>
          <w:sz w:val="22"/>
          <w:szCs w:val="22"/>
        </w:rPr>
        <w:t xml:space="preserve"> </w:t>
      </w:r>
      <w:r w:rsidR="006D14F1" w:rsidRPr="00946ED3">
        <w:rPr>
          <w:rFonts w:ascii="Calibri" w:hAnsi="Calibri"/>
          <w:sz w:val="22"/>
          <w:szCs w:val="22"/>
        </w:rPr>
        <w:t>του/</w:t>
      </w:r>
      <w:r w:rsidR="006D14F1">
        <w:rPr>
          <w:rFonts w:ascii="Calibri" w:hAnsi="Calibri"/>
          <w:sz w:val="22"/>
          <w:szCs w:val="22"/>
        </w:rPr>
        <w:t xml:space="preserve">της……………………………. του </w:t>
      </w:r>
      <w:r>
        <w:rPr>
          <w:rFonts w:ascii="Calibri" w:hAnsi="Calibri"/>
          <w:sz w:val="22"/>
          <w:szCs w:val="22"/>
        </w:rPr>
        <w:t>…………</w:t>
      </w:r>
      <w:r w:rsidR="006D14F1" w:rsidRPr="00946ED3">
        <w:rPr>
          <w:rFonts w:ascii="Calibri" w:hAnsi="Calibri"/>
          <w:sz w:val="22"/>
          <w:szCs w:val="22"/>
        </w:rPr>
        <w:t>………………</w:t>
      </w:r>
      <w:r w:rsidR="006D14F1">
        <w:rPr>
          <w:rFonts w:ascii="Calibri" w:hAnsi="Calibri"/>
          <w:sz w:val="22"/>
          <w:szCs w:val="22"/>
        </w:rPr>
        <w:t>,</w:t>
      </w:r>
      <w:r w:rsidR="006D14F1" w:rsidRPr="004163FA">
        <w:rPr>
          <w:rFonts w:ascii="Calibri" w:hAnsi="Calibri"/>
          <w:sz w:val="22"/>
          <w:szCs w:val="22"/>
        </w:rPr>
        <w:t xml:space="preserve"> </w:t>
      </w:r>
      <w:r w:rsidR="006D14F1" w:rsidRPr="00946ED3">
        <w:rPr>
          <w:rFonts w:ascii="Calibri" w:hAnsi="Calibri"/>
          <w:sz w:val="22"/>
          <w:szCs w:val="22"/>
        </w:rPr>
        <w:t>εκπαιδευτικού</w:t>
      </w:r>
      <w:r w:rsidR="006D14F1">
        <w:rPr>
          <w:rFonts w:ascii="Calibri" w:hAnsi="Calibri"/>
          <w:sz w:val="22"/>
          <w:szCs w:val="22"/>
        </w:rPr>
        <w:t xml:space="preserve"> κλάδου</w:t>
      </w:r>
      <w:r w:rsidR="006D14F1" w:rsidRPr="00946ED3">
        <w:rPr>
          <w:rFonts w:ascii="Calibri" w:hAnsi="Calibri"/>
          <w:sz w:val="22"/>
          <w:szCs w:val="22"/>
        </w:rPr>
        <w:t xml:space="preserve"> ………………… υπεγράφη σύμβαση εργασίας ιδιωτικού δικαίου ορισμένου χρόνου με ωριαία αντιμισθία σύμφωνα με τους όρους της </w:t>
      </w:r>
      <w:r w:rsidR="006D14F1" w:rsidRPr="00A20263">
        <w:rPr>
          <w:rFonts w:ascii="Calibri" w:hAnsi="Calibri"/>
          <w:sz w:val="22"/>
          <w:szCs w:val="22"/>
        </w:rPr>
        <w:t xml:space="preserve">υπ’ αρ. πρωτ. </w:t>
      </w:r>
      <w:r w:rsidR="00246D33">
        <w:rPr>
          <w:rFonts w:ascii="Calibri" w:hAnsi="Calibri"/>
          <w:sz w:val="22"/>
          <w:szCs w:val="22"/>
        </w:rPr>
        <w:t>211455/Δ2/06-12-2018 (ΑΔΑ</w:t>
      </w:r>
      <w:r w:rsidR="00246D33" w:rsidRPr="00246D33">
        <w:rPr>
          <w:rFonts w:ascii="Calibri" w:hAnsi="Calibri"/>
          <w:sz w:val="22"/>
          <w:szCs w:val="22"/>
        </w:rPr>
        <w:t>:</w:t>
      </w:r>
      <w:r w:rsidR="00246D33">
        <w:rPr>
          <w:rFonts w:ascii="Calibri" w:hAnsi="Calibri"/>
          <w:sz w:val="22"/>
          <w:szCs w:val="22"/>
        </w:rPr>
        <w:t xml:space="preserve"> </w:t>
      </w:r>
      <w:r w:rsidR="00FA50DD">
        <w:rPr>
          <w:rFonts w:ascii="Calibri" w:hAnsi="Calibri"/>
          <w:sz w:val="22"/>
          <w:szCs w:val="22"/>
        </w:rPr>
        <w:t>ΩΝΕΝ4653ΠΣ-Μ5Η</w:t>
      </w:r>
      <w:r w:rsidR="001D26CD" w:rsidRPr="001D26CD">
        <w:rPr>
          <w:rFonts w:ascii="Calibri" w:hAnsi="Calibri"/>
          <w:sz w:val="22"/>
          <w:szCs w:val="22"/>
        </w:rPr>
        <w:t xml:space="preserve">) </w:t>
      </w:r>
      <w:r w:rsidR="006D14F1" w:rsidRPr="00A20263">
        <w:rPr>
          <w:rFonts w:ascii="Calibri" w:hAnsi="Calibri"/>
          <w:sz w:val="22"/>
          <w:szCs w:val="22"/>
        </w:rPr>
        <w:t>Υπουργικής Απόφασης</w:t>
      </w:r>
      <w:r w:rsidR="00490946" w:rsidRPr="004108B3">
        <w:rPr>
          <w:rFonts w:ascii="Calibri" w:hAnsi="Calibri" w:cs="Calibri"/>
          <w:sz w:val="22"/>
          <w:szCs w:val="22"/>
          <w:lang w:eastAsia="en-US"/>
        </w:rPr>
        <w:t>)</w:t>
      </w:r>
      <w:r w:rsidR="00490946">
        <w:rPr>
          <w:rFonts w:ascii="Calibri" w:hAnsi="Calibri" w:cs="Calibri"/>
          <w:sz w:val="22"/>
          <w:szCs w:val="22"/>
          <w:lang w:eastAsia="en-US"/>
        </w:rPr>
        <w:t>, όπως τροποποιείται και ισχύει κάθε φορά,</w:t>
      </w:r>
      <w:r w:rsidR="00490946" w:rsidRPr="00A976A2">
        <w:rPr>
          <w:rFonts w:ascii="Calibri" w:hAnsi="Calibri"/>
          <w:sz w:val="22"/>
          <w:szCs w:val="22"/>
        </w:rPr>
        <w:t xml:space="preserve"> </w:t>
      </w:r>
      <w:r w:rsidR="006D14F1" w:rsidRPr="00A20263">
        <w:rPr>
          <w:rFonts w:ascii="Calibri" w:hAnsi="Calibri"/>
          <w:sz w:val="22"/>
          <w:szCs w:val="22"/>
        </w:rPr>
        <w:t xml:space="preserve"> </w:t>
      </w:r>
      <w:r w:rsidR="006D14F1" w:rsidRPr="0066311B">
        <w:rPr>
          <w:rFonts w:ascii="Calibri" w:hAnsi="Calibri"/>
          <w:sz w:val="22"/>
          <w:szCs w:val="22"/>
        </w:rPr>
        <w:t>στο πλαίσιο της Πράξης</w:t>
      </w:r>
      <w:r w:rsidR="006D14F1" w:rsidRPr="00A20263">
        <w:rPr>
          <w:rFonts w:ascii="Calibri" w:hAnsi="Calibri"/>
          <w:sz w:val="22"/>
          <w:szCs w:val="22"/>
        </w:rPr>
        <w:t xml:space="preserve"> </w:t>
      </w:r>
      <w:r w:rsidR="0083345C">
        <w:rPr>
          <w:rFonts w:ascii="Calibri" w:hAnsi="Calibri" w:cs="Tahoma"/>
          <w:b/>
          <w:snapToGrid w:val="0"/>
          <w:sz w:val="22"/>
          <w:szCs w:val="22"/>
        </w:rPr>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w:t>
      </w:r>
      <w:r w:rsidR="006D14F1" w:rsidRPr="00D51488">
        <w:rPr>
          <w:rFonts w:ascii="Calibri" w:hAnsi="Calibri"/>
          <w:b/>
          <w:sz w:val="22"/>
          <w:szCs w:val="22"/>
        </w:rPr>
        <w:t xml:space="preserve"> </w:t>
      </w:r>
      <w:r w:rsidR="006D14F1" w:rsidRPr="0066311B">
        <w:rPr>
          <w:rFonts w:ascii="Calibri" w:hAnsi="Calibri"/>
          <w:b/>
          <w:sz w:val="22"/>
          <w:szCs w:val="22"/>
        </w:rPr>
        <w:t>(</w:t>
      </w:r>
      <w:r w:rsidR="006D14F1">
        <w:rPr>
          <w:rFonts w:ascii="Calibri" w:hAnsi="Calibri"/>
          <w:b/>
          <w:sz w:val="22"/>
          <w:szCs w:val="22"/>
          <w:lang w:val="en-US"/>
        </w:rPr>
        <w:t>MIS</w:t>
      </w:r>
      <w:r w:rsidR="006D14F1" w:rsidRPr="0066311B">
        <w:rPr>
          <w:rFonts w:ascii="Calibri" w:hAnsi="Calibri"/>
          <w:b/>
          <w:sz w:val="22"/>
          <w:szCs w:val="22"/>
        </w:rPr>
        <w:t xml:space="preserve"> </w:t>
      </w:r>
      <w:r w:rsidR="0083345C">
        <w:rPr>
          <w:rFonts w:ascii="Calibri" w:hAnsi="Calibri"/>
          <w:b/>
          <w:sz w:val="22"/>
          <w:szCs w:val="22"/>
        </w:rPr>
        <w:t>5032826</w:t>
      </w:r>
      <w:r w:rsidR="006D14F1" w:rsidRPr="0066311B">
        <w:rPr>
          <w:rFonts w:ascii="Calibri" w:hAnsi="Calibri"/>
          <w:b/>
          <w:sz w:val="22"/>
          <w:szCs w:val="22"/>
        </w:rPr>
        <w:t xml:space="preserve">) </w:t>
      </w:r>
      <w:r w:rsidR="006D14F1" w:rsidRPr="00946ED3">
        <w:rPr>
          <w:rFonts w:ascii="Calibri" w:hAnsi="Calibri"/>
          <w:sz w:val="22"/>
          <w:szCs w:val="22"/>
        </w:rPr>
        <w:t xml:space="preserve">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 Τομέα Παιδείας του ΥΠ.Π.Ε.Θ. </w:t>
      </w:r>
    </w:p>
    <w:p w:rsidR="006D14F1" w:rsidRPr="00946ED3" w:rsidRDefault="006D14F1" w:rsidP="00D110B5">
      <w:pPr>
        <w:spacing w:before="120" w:line="276" w:lineRule="auto"/>
        <w:jc w:val="both"/>
        <w:rPr>
          <w:rFonts w:ascii="Calibri" w:hAnsi="Calibri"/>
          <w:sz w:val="22"/>
          <w:szCs w:val="22"/>
        </w:rPr>
      </w:pPr>
      <w:r w:rsidRPr="00946ED3">
        <w:rPr>
          <w:rFonts w:ascii="Calibri" w:hAnsi="Calibri"/>
          <w:sz w:val="22"/>
          <w:szCs w:val="22"/>
        </w:rPr>
        <w:t xml:space="preserve">Η διάρκεια της παρούσας Σύμβασης ορίζεται από ………………………………… έως </w:t>
      </w:r>
      <w:r w:rsidR="007643A7">
        <w:rPr>
          <w:rFonts w:ascii="Calibri" w:hAnsi="Calibri"/>
          <w:sz w:val="22"/>
          <w:szCs w:val="22"/>
        </w:rPr>
        <w:t xml:space="preserve">την ημερομηνία λήξης </w:t>
      </w:r>
      <w:r w:rsidRPr="005A2F88">
        <w:rPr>
          <w:rFonts w:ascii="Calibri" w:hAnsi="Calibri"/>
          <w:sz w:val="22"/>
          <w:szCs w:val="22"/>
        </w:rPr>
        <w:t>του τρέχοντος διδακτικού έτους</w:t>
      </w:r>
      <w:r w:rsidR="003D0FD2">
        <w:rPr>
          <w:rFonts w:ascii="Calibri" w:hAnsi="Calibri"/>
          <w:sz w:val="22"/>
          <w:szCs w:val="22"/>
        </w:rPr>
        <w:t>.</w:t>
      </w:r>
    </w:p>
    <w:p w:rsidR="006D14F1" w:rsidRPr="00946ED3" w:rsidRDefault="006D14F1" w:rsidP="00D110B5">
      <w:pPr>
        <w:spacing w:line="276" w:lineRule="auto"/>
        <w:jc w:val="both"/>
        <w:rPr>
          <w:rFonts w:ascii="Calibri" w:hAnsi="Calibri"/>
          <w:sz w:val="22"/>
          <w:szCs w:val="22"/>
        </w:rPr>
      </w:pPr>
      <w:r w:rsidRPr="00946ED3">
        <w:rPr>
          <w:rFonts w:ascii="Calibri" w:hAnsi="Calibri"/>
          <w:sz w:val="22"/>
          <w:szCs w:val="22"/>
        </w:rPr>
        <w:t>Αντικείμεν</w:t>
      </w:r>
      <w:r w:rsidR="007643A7">
        <w:rPr>
          <w:rFonts w:ascii="Calibri" w:hAnsi="Calibri"/>
          <w:sz w:val="22"/>
          <w:szCs w:val="22"/>
        </w:rPr>
        <w:t>ο της σύμβασης είναι η εκπαιδευτική υποστήριξη της Πιστοποίησης για το ΚΠπ</w:t>
      </w:r>
      <w:r w:rsidR="00DF4ABB">
        <w:rPr>
          <w:rFonts w:ascii="Calibri" w:hAnsi="Calibri"/>
          <w:sz w:val="22"/>
          <w:szCs w:val="22"/>
        </w:rPr>
        <w:t>,</w:t>
      </w:r>
      <w:r w:rsidR="007643A7">
        <w:rPr>
          <w:rFonts w:ascii="Calibri" w:hAnsi="Calibri"/>
          <w:sz w:val="22"/>
          <w:szCs w:val="22"/>
        </w:rPr>
        <w:t xml:space="preserve">  ειδικότητας ΠΕ86</w:t>
      </w:r>
      <w:r w:rsidR="00DF4ABB">
        <w:rPr>
          <w:rFonts w:ascii="Calibri" w:hAnsi="Calibri"/>
          <w:sz w:val="22"/>
          <w:szCs w:val="22"/>
        </w:rPr>
        <w:t>,</w:t>
      </w:r>
      <w:r w:rsidR="007643A7">
        <w:rPr>
          <w:rFonts w:ascii="Calibri" w:hAnsi="Calibri"/>
          <w:sz w:val="22"/>
          <w:szCs w:val="22"/>
        </w:rPr>
        <w:t xml:space="preserve"> για σαράντα πέντε (45)  διδακτικές ώρες </w:t>
      </w:r>
      <w:r w:rsidR="00C13C7D">
        <w:rPr>
          <w:rFonts w:ascii="Calibri" w:hAnsi="Calibri"/>
          <w:sz w:val="22"/>
          <w:szCs w:val="22"/>
        </w:rPr>
        <w:t>ανά τμήμα που θα λειτουργήσουν στην</w:t>
      </w:r>
      <w:r w:rsidRPr="00946ED3">
        <w:rPr>
          <w:rFonts w:ascii="Calibri" w:hAnsi="Calibri"/>
          <w:sz w:val="22"/>
          <w:szCs w:val="22"/>
        </w:rPr>
        <w:t xml:space="preserve"> </w:t>
      </w:r>
      <w:r w:rsidR="00C13C7D">
        <w:rPr>
          <w:rFonts w:ascii="Calibri" w:hAnsi="Calibri"/>
          <w:sz w:val="22"/>
          <w:szCs w:val="22"/>
        </w:rPr>
        <w:t>Σχολική Μονάδ</w:t>
      </w:r>
      <w:r w:rsidR="0012234D">
        <w:rPr>
          <w:rFonts w:ascii="Calibri" w:hAnsi="Calibri"/>
          <w:sz w:val="22"/>
          <w:szCs w:val="22"/>
        </w:rPr>
        <w:t>α</w:t>
      </w:r>
      <w:r w:rsidR="00490946">
        <w:rPr>
          <w:rFonts w:ascii="Calibri" w:hAnsi="Calibri"/>
          <w:sz w:val="22"/>
          <w:szCs w:val="22"/>
        </w:rPr>
        <w:t>/Σχολικές Μονάδες</w:t>
      </w:r>
      <w:r w:rsidR="0012234D">
        <w:rPr>
          <w:rFonts w:ascii="Calibri" w:hAnsi="Calibri"/>
          <w:sz w:val="22"/>
          <w:szCs w:val="22"/>
        </w:rPr>
        <w:t>…………………………………………………………………………</w:t>
      </w:r>
      <w:r w:rsidR="0083345C">
        <w:rPr>
          <w:rFonts w:ascii="Calibri" w:hAnsi="Calibri"/>
          <w:sz w:val="22"/>
          <w:szCs w:val="22"/>
        </w:rPr>
        <w:t xml:space="preserve"> </w:t>
      </w:r>
    </w:p>
    <w:p w:rsidR="006D14F1" w:rsidRPr="00946ED3" w:rsidRDefault="006D14F1" w:rsidP="007E23D7">
      <w:pPr>
        <w:spacing w:before="120" w:line="276" w:lineRule="auto"/>
        <w:jc w:val="both"/>
        <w:rPr>
          <w:rFonts w:ascii="Calibri" w:hAnsi="Calibri"/>
          <w:sz w:val="22"/>
          <w:szCs w:val="22"/>
        </w:rPr>
      </w:pPr>
      <w:r w:rsidRPr="00946ED3">
        <w:rPr>
          <w:rFonts w:ascii="Calibri" w:hAnsi="Calibri"/>
          <w:sz w:val="22"/>
          <w:szCs w:val="22"/>
        </w:rPr>
        <w:t>Το ύψος της μικτής ωριαίας αντιμισθίας</w:t>
      </w:r>
      <w:r w:rsidR="00FD5125">
        <w:rPr>
          <w:rFonts w:ascii="Calibri" w:hAnsi="Calibri"/>
          <w:sz w:val="22"/>
          <w:szCs w:val="22"/>
        </w:rPr>
        <w:t xml:space="preserve"> ανέρχεται στο ποσό των  …………</w:t>
      </w:r>
      <w:r w:rsidRPr="00946ED3">
        <w:rPr>
          <w:rFonts w:ascii="Calibri" w:hAnsi="Calibri"/>
          <w:sz w:val="22"/>
          <w:szCs w:val="22"/>
        </w:rPr>
        <w:t>……….. ευρώ.</w:t>
      </w:r>
    </w:p>
    <w:p w:rsidR="00986CD5" w:rsidRDefault="00986CD5" w:rsidP="0039239B">
      <w:pPr>
        <w:spacing w:line="276" w:lineRule="auto"/>
        <w:jc w:val="right"/>
        <w:rPr>
          <w:rFonts w:ascii="Calibri" w:hAnsi="Calibri"/>
          <w:sz w:val="22"/>
          <w:szCs w:val="22"/>
        </w:rPr>
      </w:pPr>
    </w:p>
    <w:p w:rsidR="006D14F1" w:rsidRPr="00946ED3" w:rsidRDefault="00986CD5" w:rsidP="00986CD5">
      <w:pPr>
        <w:spacing w:line="276" w:lineRule="auto"/>
        <w:jc w:val="center"/>
        <w:rPr>
          <w:rFonts w:ascii="Calibri" w:hAnsi="Calibri"/>
          <w:sz w:val="22"/>
          <w:szCs w:val="22"/>
        </w:rPr>
      </w:pPr>
      <w:r>
        <w:rPr>
          <w:rFonts w:ascii="Calibri" w:hAnsi="Calibri"/>
          <w:sz w:val="22"/>
          <w:szCs w:val="22"/>
        </w:rPr>
        <w:t xml:space="preserve">                                                        </w:t>
      </w:r>
      <w:r w:rsidR="006D14F1" w:rsidRPr="00946ED3">
        <w:rPr>
          <w:rFonts w:ascii="Calibri" w:hAnsi="Calibri"/>
          <w:sz w:val="22"/>
          <w:szCs w:val="22"/>
        </w:rPr>
        <w:t>Ο Διευθυντής της Δευτεροβάθμιας Εκπαίδευσης</w:t>
      </w:r>
    </w:p>
    <w:p w:rsidR="006D14F1" w:rsidRPr="00946ED3" w:rsidRDefault="00986CD5" w:rsidP="00986CD5">
      <w:pPr>
        <w:spacing w:line="276" w:lineRule="auto"/>
        <w:jc w:val="center"/>
        <w:rPr>
          <w:rFonts w:ascii="Calibri" w:hAnsi="Calibri"/>
          <w:sz w:val="22"/>
          <w:szCs w:val="22"/>
        </w:rPr>
      </w:pPr>
      <w:r>
        <w:rPr>
          <w:rFonts w:ascii="Calibri" w:hAnsi="Calibri"/>
          <w:sz w:val="22"/>
          <w:szCs w:val="22"/>
        </w:rPr>
        <w:t xml:space="preserve">                                                                                                     </w:t>
      </w:r>
      <w:r w:rsidR="006D14F1" w:rsidRPr="00946ED3">
        <w:rPr>
          <w:rFonts w:ascii="Calibri" w:hAnsi="Calibri"/>
          <w:sz w:val="22"/>
          <w:szCs w:val="22"/>
        </w:rPr>
        <w:t>………………………………………………………………………</w:t>
      </w:r>
    </w:p>
    <w:tbl>
      <w:tblPr>
        <w:tblW w:w="0" w:type="auto"/>
        <w:jc w:val="right"/>
        <w:tblLook w:val="01E0"/>
      </w:tblPr>
      <w:tblGrid>
        <w:gridCol w:w="7096"/>
      </w:tblGrid>
      <w:tr w:rsidR="006D14F1" w:rsidRPr="008B4032" w:rsidTr="0039239B">
        <w:trPr>
          <w:trHeight w:val="541"/>
          <w:jc w:val="right"/>
        </w:trPr>
        <w:tc>
          <w:tcPr>
            <w:tcW w:w="7096" w:type="dxa"/>
          </w:tcPr>
          <w:p w:rsidR="006D14F1" w:rsidRDefault="006D14F1" w:rsidP="007E23D7">
            <w:pPr>
              <w:spacing w:line="276" w:lineRule="auto"/>
              <w:jc w:val="center"/>
              <w:rPr>
                <w:rFonts w:ascii="Calibri" w:hAnsi="Calibri"/>
                <w:i/>
                <w:sz w:val="22"/>
                <w:szCs w:val="22"/>
              </w:rPr>
            </w:pPr>
          </w:p>
          <w:p w:rsidR="00986CD5" w:rsidRDefault="00986CD5" w:rsidP="007E23D7">
            <w:pPr>
              <w:spacing w:line="276" w:lineRule="auto"/>
              <w:jc w:val="center"/>
              <w:rPr>
                <w:rFonts w:ascii="Calibri" w:hAnsi="Calibri"/>
                <w:i/>
                <w:sz w:val="22"/>
                <w:szCs w:val="22"/>
              </w:rPr>
            </w:pPr>
            <w:r>
              <w:rPr>
                <w:rFonts w:ascii="Calibri" w:hAnsi="Calibri"/>
                <w:i/>
                <w:sz w:val="22"/>
                <w:szCs w:val="22"/>
              </w:rPr>
              <w:t xml:space="preserve">             </w:t>
            </w:r>
          </w:p>
          <w:p w:rsidR="006D14F1" w:rsidRPr="00946ED3" w:rsidRDefault="00986CD5" w:rsidP="007E23D7">
            <w:pPr>
              <w:spacing w:line="276" w:lineRule="auto"/>
              <w:jc w:val="center"/>
              <w:rPr>
                <w:rFonts w:ascii="Calibri" w:hAnsi="Calibri"/>
                <w:i/>
                <w:sz w:val="22"/>
                <w:szCs w:val="22"/>
              </w:rPr>
            </w:pPr>
            <w:r>
              <w:rPr>
                <w:rFonts w:ascii="Calibri" w:hAnsi="Calibri"/>
                <w:i/>
                <w:sz w:val="22"/>
                <w:szCs w:val="22"/>
              </w:rPr>
              <w:t xml:space="preserve">       </w:t>
            </w:r>
            <w:r w:rsidR="001233B5">
              <w:rPr>
                <w:rFonts w:ascii="Calibri" w:hAnsi="Calibri"/>
                <w:i/>
                <w:sz w:val="22"/>
                <w:szCs w:val="22"/>
              </w:rPr>
              <w:t xml:space="preserve">(Ονοματεπώνυμο, υπογραφή </w:t>
            </w:r>
            <w:r w:rsidR="006D14F1" w:rsidRPr="00946ED3">
              <w:rPr>
                <w:rFonts w:ascii="Calibri" w:hAnsi="Calibri"/>
                <w:i/>
                <w:sz w:val="22"/>
                <w:szCs w:val="22"/>
              </w:rPr>
              <w:t>Διευθυντή και σφραγίδα Διεύθυνσης)</w:t>
            </w:r>
          </w:p>
        </w:tc>
      </w:tr>
    </w:tbl>
    <w:p w:rsidR="006D14F1" w:rsidRPr="00946ED3" w:rsidRDefault="006D14F1" w:rsidP="00D110B5">
      <w:pPr>
        <w:spacing w:line="276" w:lineRule="auto"/>
        <w:jc w:val="center"/>
        <w:rPr>
          <w:rFonts w:ascii="Calibri" w:hAnsi="Calibri"/>
          <w:sz w:val="22"/>
          <w:szCs w:val="22"/>
        </w:rPr>
      </w:pPr>
    </w:p>
    <w:p w:rsidR="006D72B2" w:rsidRPr="00446488" w:rsidRDefault="006D72B2" w:rsidP="00446488">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sz w:val="22"/>
        </w:rPr>
      </w:pPr>
      <w:bookmarkStart w:id="13" w:name="_Toc475530084"/>
      <w:bookmarkStart w:id="14" w:name="_Toc476047725"/>
      <w:bookmarkStart w:id="15" w:name="_Toc491423606"/>
      <w:bookmarkStart w:id="16" w:name="_Toc529878496"/>
      <w:r w:rsidRPr="00446488">
        <w:rPr>
          <w:rFonts w:ascii="Calibri" w:hAnsi="Calibri"/>
          <w:sz w:val="22"/>
        </w:rPr>
        <w:lastRenderedPageBreak/>
        <w:t xml:space="preserve">ΥΠΟΔΕΙΓΜΑ 2.3: </w:t>
      </w:r>
      <w:bookmarkEnd w:id="13"/>
      <w:bookmarkEnd w:id="14"/>
      <w:r w:rsidRPr="00446488">
        <w:rPr>
          <w:rFonts w:ascii="Calibri" w:hAnsi="Calibri"/>
          <w:sz w:val="22"/>
        </w:rPr>
        <w:t xml:space="preserve">ΣΧΕΔΙΟ ΤΡΟΠΟΠΟΙΗΣΗΣ ΣΥΜΒΑΣΗΣ </w:t>
      </w:r>
      <w:bookmarkEnd w:id="15"/>
      <w:r w:rsidRPr="00446488">
        <w:rPr>
          <w:rFonts w:ascii="Calibri" w:hAnsi="Calibri"/>
          <w:sz w:val="22"/>
        </w:rPr>
        <w:t>ΜΕ ΩΡΙΑΙΑ ΑΝΤΙΜΙΣΘΙΑ</w:t>
      </w:r>
      <w:bookmarkEnd w:id="16"/>
      <w:r w:rsidR="00446488">
        <w:rPr>
          <w:rFonts w:ascii="Calibri" w:hAnsi="Calibri"/>
          <w:sz w:val="22"/>
        </w:rPr>
        <w:t xml:space="preserve"> </w:t>
      </w:r>
    </w:p>
    <w:p w:rsidR="006D72B2" w:rsidRPr="00F72B1E" w:rsidRDefault="006D72B2" w:rsidP="006D72B2">
      <w:pPr>
        <w:tabs>
          <w:tab w:val="center" w:pos="5940"/>
        </w:tabs>
        <w:jc w:val="center"/>
        <w:rPr>
          <w:rFonts w:ascii="Calibri" w:hAnsi="Calibri" w:cs="Calibri"/>
        </w:rPr>
      </w:pPr>
    </w:p>
    <w:tbl>
      <w:tblPr>
        <w:tblW w:w="9238" w:type="dxa"/>
        <w:jc w:val="center"/>
        <w:tblLook w:val="01E0"/>
      </w:tblPr>
      <w:tblGrid>
        <w:gridCol w:w="4597"/>
        <w:gridCol w:w="4641"/>
      </w:tblGrid>
      <w:tr w:rsidR="006D72B2" w:rsidRPr="00CF385A" w:rsidTr="009F1B62">
        <w:trPr>
          <w:trHeight w:val="248"/>
          <w:jc w:val="center"/>
        </w:trPr>
        <w:tc>
          <w:tcPr>
            <w:tcW w:w="4597" w:type="dxa"/>
            <w:noWrap/>
            <w:vAlign w:val="center"/>
          </w:tcPr>
          <w:p w:rsidR="006D72B2" w:rsidRPr="00CF385A" w:rsidRDefault="006D72B2" w:rsidP="009F1B62">
            <w:pPr>
              <w:tabs>
                <w:tab w:val="center" w:pos="4153"/>
                <w:tab w:val="right" w:pos="8306"/>
              </w:tabs>
              <w:spacing w:line="276" w:lineRule="auto"/>
              <w:jc w:val="center"/>
              <w:rPr>
                <w:rFonts w:ascii="Calibri" w:hAnsi="Calibri"/>
                <w:lang w:eastAsia="en-US"/>
              </w:rPr>
            </w:pPr>
          </w:p>
        </w:tc>
        <w:tc>
          <w:tcPr>
            <w:tcW w:w="4641" w:type="dxa"/>
          </w:tcPr>
          <w:p w:rsidR="006D72B2" w:rsidRPr="00CF385A" w:rsidRDefault="006D72B2" w:rsidP="009F1B62">
            <w:pPr>
              <w:tabs>
                <w:tab w:val="center" w:pos="4153"/>
                <w:tab w:val="right" w:pos="8306"/>
              </w:tabs>
              <w:spacing w:line="276" w:lineRule="auto"/>
              <w:jc w:val="center"/>
              <w:rPr>
                <w:rFonts w:ascii="Calibri" w:hAnsi="Calibri"/>
                <w:b/>
                <w:lang w:eastAsia="en-US"/>
              </w:rPr>
            </w:pPr>
            <w:r w:rsidRPr="00CF385A">
              <w:rPr>
                <w:rFonts w:ascii="Calibri" w:hAnsi="Calibri"/>
                <w:b/>
                <w:lang w:eastAsia="en-US"/>
              </w:rPr>
              <w:t>ΑΝΑΡΤΗΤΕΑ ΣΤΟ ΔΙΑΔΙΚΤΥΟ</w:t>
            </w:r>
          </w:p>
        </w:tc>
      </w:tr>
      <w:tr w:rsidR="006D72B2" w:rsidRPr="00CF385A" w:rsidTr="009F1B62">
        <w:trPr>
          <w:trHeight w:val="575"/>
          <w:jc w:val="center"/>
        </w:trPr>
        <w:tc>
          <w:tcPr>
            <w:tcW w:w="4597" w:type="dxa"/>
            <w:noWrap/>
            <w:vAlign w:val="center"/>
          </w:tcPr>
          <w:p w:rsidR="006D72B2" w:rsidRPr="00CF385A" w:rsidRDefault="006D72B2" w:rsidP="009F1B62">
            <w:pPr>
              <w:tabs>
                <w:tab w:val="center" w:pos="4153"/>
                <w:tab w:val="right" w:pos="8306"/>
              </w:tabs>
              <w:spacing w:line="276" w:lineRule="auto"/>
              <w:jc w:val="center"/>
              <w:rPr>
                <w:rFonts w:ascii="Calibri" w:hAnsi="Calibri"/>
                <w:lang w:eastAsia="en-US"/>
              </w:rPr>
            </w:pPr>
            <w:r w:rsidRPr="00CF385A">
              <w:rPr>
                <w:rFonts w:ascii="Calibri" w:hAnsi="Calibri"/>
                <w:noProof/>
              </w:rPr>
              <w:drawing>
                <wp:inline distT="0" distB="0" distL="0" distR="0">
                  <wp:extent cx="387985" cy="380365"/>
                  <wp:effectExtent l="0" t="0" r="0" b="635"/>
                  <wp:docPr id="12"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641" w:type="dxa"/>
          </w:tcPr>
          <w:p w:rsidR="006D72B2" w:rsidRPr="00CF385A" w:rsidRDefault="006D72B2" w:rsidP="009F1B62">
            <w:pPr>
              <w:tabs>
                <w:tab w:val="center" w:pos="4153"/>
                <w:tab w:val="right" w:pos="8306"/>
              </w:tabs>
              <w:spacing w:line="276" w:lineRule="auto"/>
              <w:rPr>
                <w:rFonts w:ascii="Calibri" w:hAnsi="Calibri"/>
                <w:noProof/>
              </w:rPr>
            </w:pPr>
            <w:r w:rsidRPr="00CF385A">
              <w:rPr>
                <w:noProof/>
              </w:rPr>
              <w:drawing>
                <wp:anchor distT="0" distB="0" distL="114300" distR="114300" simplePos="0" relativeHeight="251657728" behindDoc="0" locked="0" layoutInCell="1" allowOverlap="1">
                  <wp:simplePos x="0" y="0"/>
                  <wp:positionH relativeFrom="column">
                    <wp:posOffset>1066165</wp:posOffset>
                  </wp:positionH>
                  <wp:positionV relativeFrom="paragraph">
                    <wp:posOffset>54610</wp:posOffset>
                  </wp:positionV>
                  <wp:extent cx="539750" cy="370840"/>
                  <wp:effectExtent l="0" t="0" r="0" b="0"/>
                  <wp:wrapSquare wrapText="bothSides"/>
                  <wp:docPr id="32" name="Εικόν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6D72B2" w:rsidRPr="00CF385A" w:rsidTr="009F1B62">
        <w:trPr>
          <w:trHeight w:val="961"/>
          <w:jc w:val="center"/>
        </w:trPr>
        <w:tc>
          <w:tcPr>
            <w:tcW w:w="4597" w:type="dxa"/>
            <w:noWrap/>
          </w:tcPr>
          <w:p w:rsidR="006D72B2" w:rsidRPr="00CF385A" w:rsidRDefault="006D72B2" w:rsidP="009F1B62">
            <w:pPr>
              <w:tabs>
                <w:tab w:val="center" w:pos="4153"/>
                <w:tab w:val="right" w:pos="8306"/>
              </w:tabs>
              <w:spacing w:line="276" w:lineRule="auto"/>
              <w:jc w:val="center"/>
              <w:rPr>
                <w:rFonts w:ascii="Calibri" w:hAnsi="Calibri"/>
                <w:b/>
                <w:lang w:eastAsia="en-US"/>
              </w:rPr>
            </w:pPr>
            <w:r w:rsidRPr="00CF385A">
              <w:rPr>
                <w:rFonts w:ascii="Calibri" w:hAnsi="Calibri"/>
                <w:b/>
                <w:lang w:eastAsia="en-US"/>
              </w:rPr>
              <w:t>ΕΛΛΗΝΙΚΗ ΔΗΜΟΚΡΑΤΙΑ</w:t>
            </w:r>
          </w:p>
          <w:p w:rsidR="006D72B2" w:rsidRPr="00CF385A" w:rsidRDefault="006D72B2" w:rsidP="009F1B62">
            <w:pPr>
              <w:tabs>
                <w:tab w:val="center" w:pos="4153"/>
                <w:tab w:val="right" w:pos="8306"/>
              </w:tabs>
              <w:spacing w:line="276" w:lineRule="auto"/>
              <w:jc w:val="center"/>
              <w:rPr>
                <w:rFonts w:ascii="Calibri" w:hAnsi="Calibri"/>
                <w:b/>
                <w:lang w:eastAsia="en-US"/>
              </w:rPr>
            </w:pPr>
            <w:r w:rsidRPr="00CF385A">
              <w:rPr>
                <w:rFonts w:ascii="Calibri" w:hAnsi="Calibri"/>
                <w:b/>
                <w:lang w:eastAsia="en-US"/>
              </w:rPr>
              <w:t xml:space="preserve">ΥΠΟΥΡΓΕΙΟ ΠΑΙΔΕΙΑΣ, </w:t>
            </w:r>
          </w:p>
          <w:p w:rsidR="006D72B2" w:rsidRPr="00CF385A" w:rsidRDefault="006D72B2" w:rsidP="009F1B62">
            <w:pPr>
              <w:tabs>
                <w:tab w:val="center" w:pos="4153"/>
                <w:tab w:val="right" w:pos="8306"/>
              </w:tabs>
              <w:spacing w:line="276" w:lineRule="auto"/>
              <w:jc w:val="center"/>
              <w:rPr>
                <w:rFonts w:ascii="Calibri" w:hAnsi="Calibri"/>
                <w:b/>
              </w:rPr>
            </w:pPr>
            <w:r w:rsidRPr="00CF385A">
              <w:rPr>
                <w:rFonts w:ascii="Calibri" w:hAnsi="Calibri"/>
                <w:b/>
                <w:lang w:eastAsia="en-US"/>
              </w:rPr>
              <w:t>ΕΡΕΥΝΑΣ</w:t>
            </w:r>
            <w:r w:rsidRPr="00CF385A">
              <w:rPr>
                <w:rFonts w:ascii="Calibri" w:hAnsi="Calibri"/>
                <w:b/>
              </w:rPr>
              <w:t xml:space="preserve"> ΚΑΙ ΘΡΗΣΚΕΥΜΑΤΩΝ</w:t>
            </w:r>
          </w:p>
          <w:p w:rsidR="006D72B2" w:rsidRPr="00CF385A" w:rsidRDefault="006D72B2" w:rsidP="009F1B62">
            <w:pPr>
              <w:keepNext/>
              <w:tabs>
                <w:tab w:val="center" w:pos="4153"/>
                <w:tab w:val="right" w:pos="8306"/>
              </w:tabs>
              <w:spacing w:line="276" w:lineRule="auto"/>
              <w:jc w:val="center"/>
              <w:rPr>
                <w:rFonts w:ascii="Calibri" w:hAnsi="Calibri"/>
                <w:b/>
                <w:lang w:eastAsia="en-US"/>
              </w:rPr>
            </w:pPr>
            <w:r w:rsidRPr="00CF385A">
              <w:rPr>
                <w:rFonts w:ascii="Calibri" w:hAnsi="Calibri"/>
                <w:b/>
              </w:rPr>
              <w:t>---</w:t>
            </w:r>
          </w:p>
        </w:tc>
        <w:tc>
          <w:tcPr>
            <w:tcW w:w="4641" w:type="dxa"/>
          </w:tcPr>
          <w:p w:rsidR="006D72B2" w:rsidRPr="00CF385A" w:rsidRDefault="006D72B2" w:rsidP="009F1B62">
            <w:pPr>
              <w:tabs>
                <w:tab w:val="center" w:pos="4153"/>
                <w:tab w:val="right" w:pos="8306"/>
              </w:tabs>
              <w:spacing w:line="276" w:lineRule="auto"/>
              <w:jc w:val="center"/>
              <w:rPr>
                <w:rFonts w:ascii="Calibri" w:hAnsi="Calibri"/>
                <w:b/>
                <w:lang w:eastAsia="en-US"/>
              </w:rPr>
            </w:pPr>
            <w:r w:rsidRPr="00CF385A">
              <w:rPr>
                <w:rFonts w:ascii="Calibri" w:hAnsi="Calibri"/>
                <w:b/>
                <w:lang w:eastAsia="en-US"/>
              </w:rPr>
              <w:t>ΕΥΡΩΠΑΪΚΗ ΕΝΩΣΗ</w:t>
            </w:r>
          </w:p>
          <w:p w:rsidR="006D72B2" w:rsidRPr="00CF385A" w:rsidRDefault="006D72B2" w:rsidP="009F1B62">
            <w:pPr>
              <w:tabs>
                <w:tab w:val="center" w:pos="4153"/>
                <w:tab w:val="right" w:pos="8306"/>
              </w:tabs>
              <w:spacing w:line="276" w:lineRule="auto"/>
              <w:jc w:val="center"/>
              <w:rPr>
                <w:rFonts w:ascii="Calibri" w:hAnsi="Calibri"/>
                <w:b/>
                <w:lang w:eastAsia="en-US"/>
              </w:rPr>
            </w:pPr>
            <w:r w:rsidRPr="00CF385A">
              <w:rPr>
                <w:rFonts w:ascii="Calibri" w:hAnsi="Calibri"/>
                <w:b/>
                <w:lang w:eastAsia="en-US"/>
              </w:rPr>
              <w:t>ΕΥΡΩΠΑΪΚΟ ΚΟΙΝΩΝΙΚΟ ΤΑΜΕΙΟ (ΕΚΤ)</w:t>
            </w:r>
          </w:p>
          <w:p w:rsidR="006D72B2" w:rsidRPr="00CF385A" w:rsidRDefault="006D72B2" w:rsidP="009F1B62">
            <w:pPr>
              <w:tabs>
                <w:tab w:val="center" w:pos="4153"/>
                <w:tab w:val="right" w:pos="8306"/>
              </w:tabs>
              <w:spacing w:line="276" w:lineRule="auto"/>
              <w:jc w:val="center"/>
              <w:rPr>
                <w:rFonts w:ascii="Calibri" w:hAnsi="Calibri"/>
                <w:b/>
                <w:lang w:eastAsia="en-US"/>
              </w:rPr>
            </w:pPr>
          </w:p>
        </w:tc>
      </w:tr>
      <w:tr w:rsidR="006D72B2" w:rsidRPr="00CF385A" w:rsidTr="009F1B62">
        <w:trPr>
          <w:trHeight w:val="700"/>
          <w:jc w:val="center"/>
        </w:trPr>
        <w:tc>
          <w:tcPr>
            <w:tcW w:w="4597" w:type="dxa"/>
            <w:noWrap/>
          </w:tcPr>
          <w:p w:rsidR="006D72B2" w:rsidRPr="00CF385A" w:rsidRDefault="006D72B2" w:rsidP="009F1B62">
            <w:pPr>
              <w:tabs>
                <w:tab w:val="center" w:pos="4153"/>
                <w:tab w:val="right" w:pos="8306"/>
              </w:tabs>
              <w:spacing w:line="276" w:lineRule="auto"/>
              <w:jc w:val="center"/>
              <w:rPr>
                <w:rFonts w:ascii="Calibri" w:hAnsi="Calibri"/>
                <w:b/>
                <w:lang w:eastAsia="en-US"/>
              </w:rPr>
            </w:pPr>
            <w:r w:rsidRPr="00CF385A">
              <w:rPr>
                <w:rFonts w:ascii="Calibri" w:hAnsi="Calibri"/>
                <w:b/>
                <w:lang w:eastAsia="en-US"/>
              </w:rPr>
              <w:t>ΠΕΡΙΦΕΡΕΙΑΚΗ ΔΙΕΥΘΥΝΣΗ ΠΡΩΤΟΒΑΘΜΙΑΣ ΚΑΙ ΔΕΥΤΕΡΟΒΑΘΜΙΑΣ ΕΚΠΑΙΔΕΥΣΗΣ</w:t>
            </w:r>
          </w:p>
          <w:p w:rsidR="006D72B2" w:rsidRPr="00CF385A" w:rsidRDefault="006D72B2" w:rsidP="009F1B62">
            <w:pPr>
              <w:spacing w:line="276" w:lineRule="auto"/>
              <w:ind w:right="675"/>
              <w:jc w:val="center"/>
              <w:rPr>
                <w:rFonts w:ascii="Calibri" w:hAnsi="Calibri"/>
                <w:b/>
                <w:lang w:eastAsia="en-US"/>
              </w:rPr>
            </w:pPr>
            <w:r w:rsidRPr="00CF385A">
              <w:rPr>
                <w:rFonts w:ascii="Calibri" w:hAnsi="Calibri"/>
                <w:b/>
                <w:lang w:eastAsia="en-US"/>
              </w:rPr>
              <w:t>…..……………………………</w:t>
            </w:r>
            <w:r w:rsidRPr="00CF385A">
              <w:rPr>
                <w:rFonts w:ascii="Calibri" w:hAnsi="Calibri"/>
                <w:b/>
                <w:vertAlign w:val="superscript"/>
              </w:rPr>
              <w:t>1</w:t>
            </w:r>
          </w:p>
          <w:p w:rsidR="006D72B2" w:rsidRPr="00CF385A" w:rsidRDefault="006D72B2" w:rsidP="009F1B62">
            <w:pPr>
              <w:tabs>
                <w:tab w:val="right" w:pos="8306"/>
              </w:tabs>
              <w:spacing w:line="276" w:lineRule="auto"/>
              <w:jc w:val="center"/>
              <w:rPr>
                <w:rFonts w:ascii="Calibri" w:hAnsi="Calibri"/>
                <w:b/>
                <w:lang w:eastAsia="en-US"/>
              </w:rPr>
            </w:pPr>
            <w:r w:rsidRPr="00CF385A">
              <w:rPr>
                <w:rFonts w:ascii="Calibri" w:hAnsi="Calibri"/>
                <w:b/>
                <w:lang w:eastAsia="en-US"/>
              </w:rPr>
              <w:t>ΔΙΕΥΘΥΝΣΗ ΔΕΥΤΕΡΟΒΑΘΜΙΑΣ ΕΚΠΑΙΔΕΥΣΗΣ …………………………..……</w:t>
            </w:r>
            <w:r w:rsidRPr="00CF385A">
              <w:rPr>
                <w:rFonts w:ascii="Calibri" w:hAnsi="Calibri"/>
                <w:b/>
                <w:vertAlign w:val="superscript"/>
              </w:rPr>
              <w:t>2</w:t>
            </w:r>
          </w:p>
        </w:tc>
        <w:tc>
          <w:tcPr>
            <w:tcW w:w="4641" w:type="dxa"/>
          </w:tcPr>
          <w:p w:rsidR="006D72B2" w:rsidRPr="00CF385A" w:rsidRDefault="006D72B2" w:rsidP="009F1B62">
            <w:pPr>
              <w:keepNext/>
              <w:tabs>
                <w:tab w:val="center" w:pos="4153"/>
                <w:tab w:val="right" w:pos="8306"/>
              </w:tabs>
              <w:spacing w:line="276" w:lineRule="auto"/>
              <w:jc w:val="center"/>
              <w:rPr>
                <w:rFonts w:ascii="Calibri" w:hAnsi="Calibri" w:cs="Calibri"/>
                <w:lang w:eastAsia="en-US"/>
              </w:rPr>
            </w:pPr>
            <w:r w:rsidRPr="00CF385A">
              <w:rPr>
                <w:rFonts w:ascii="Calibri" w:hAnsi="Calibri" w:cs="Calibri"/>
                <w:lang w:eastAsia="en-US"/>
              </w:rPr>
              <w:t>Ημερομηνία: ………………..</w:t>
            </w:r>
          </w:p>
          <w:p w:rsidR="006D72B2" w:rsidRPr="00CF385A" w:rsidRDefault="006D72B2" w:rsidP="009F1B62">
            <w:pPr>
              <w:keepNext/>
              <w:tabs>
                <w:tab w:val="center" w:pos="4153"/>
                <w:tab w:val="right" w:pos="8306"/>
              </w:tabs>
              <w:spacing w:line="276" w:lineRule="auto"/>
              <w:jc w:val="center"/>
              <w:rPr>
                <w:rFonts w:ascii="Calibri" w:hAnsi="Calibri" w:cs="Calibri"/>
                <w:lang w:eastAsia="en-US"/>
              </w:rPr>
            </w:pPr>
            <w:r>
              <w:rPr>
                <w:rFonts w:ascii="Calibri" w:hAnsi="Calibri" w:cs="Calibri"/>
                <w:lang w:eastAsia="en-US"/>
              </w:rPr>
              <w:t>Αρ</w:t>
            </w:r>
            <w:r w:rsidRPr="00CF385A">
              <w:rPr>
                <w:rFonts w:ascii="Calibri" w:hAnsi="Calibri" w:cs="Calibri"/>
                <w:lang w:eastAsia="en-US"/>
              </w:rPr>
              <w:t>. Πρωτ:  ……..</w:t>
            </w:r>
          </w:p>
          <w:p w:rsidR="006D72B2" w:rsidRPr="00CF385A" w:rsidRDefault="006D72B2" w:rsidP="009F1B62">
            <w:pPr>
              <w:tabs>
                <w:tab w:val="center" w:pos="4153"/>
                <w:tab w:val="right" w:pos="8306"/>
              </w:tabs>
              <w:spacing w:line="276" w:lineRule="auto"/>
              <w:jc w:val="center"/>
              <w:rPr>
                <w:rFonts w:ascii="Calibri" w:hAnsi="Calibri"/>
                <w:b/>
              </w:rPr>
            </w:pPr>
          </w:p>
        </w:tc>
      </w:tr>
    </w:tbl>
    <w:p w:rsidR="006D72B2" w:rsidRPr="00F72B1E" w:rsidRDefault="006D72B2" w:rsidP="006D72B2">
      <w:pPr>
        <w:tabs>
          <w:tab w:val="center" w:pos="4153"/>
          <w:tab w:val="right" w:pos="8306"/>
        </w:tabs>
        <w:jc w:val="center"/>
        <w:rPr>
          <w:rFonts w:ascii="Calibri" w:hAnsi="Calibri" w:cs="Calibri"/>
          <w:b/>
          <w:sz w:val="22"/>
          <w:szCs w:val="22"/>
          <w:lang w:eastAsia="en-US"/>
        </w:rPr>
      </w:pPr>
    </w:p>
    <w:p w:rsidR="006D72B2" w:rsidRPr="00F72B1E" w:rsidRDefault="006D72B2" w:rsidP="006D72B2">
      <w:pPr>
        <w:tabs>
          <w:tab w:val="center" w:pos="4153"/>
          <w:tab w:val="right" w:pos="8306"/>
        </w:tabs>
        <w:jc w:val="center"/>
        <w:rPr>
          <w:rFonts w:ascii="Calibri" w:hAnsi="Calibri" w:cs="Calibri"/>
          <w:b/>
          <w:sz w:val="22"/>
          <w:szCs w:val="22"/>
          <w:lang w:eastAsia="en-US"/>
        </w:rPr>
      </w:pPr>
      <w:r w:rsidRPr="00F72B1E">
        <w:rPr>
          <w:rFonts w:ascii="Calibri" w:hAnsi="Calibri" w:cs="Calibri"/>
          <w:b/>
          <w:sz w:val="22"/>
          <w:szCs w:val="22"/>
          <w:lang w:eastAsia="en-US"/>
        </w:rPr>
        <w:t>ΤΡΟΠΟΠΟΙΗΣΗ/ΜΕΤΑΤΡΟΠΗ ΣΥΜΒΑΣΗΣ ΑΝΑΠΛΗΡΩΤΗ ΕΚΠΑΙΔΕΥΤΙ</w:t>
      </w:r>
      <w:r>
        <w:rPr>
          <w:rFonts w:ascii="Calibri" w:hAnsi="Calibri" w:cs="Calibri"/>
          <w:b/>
          <w:sz w:val="22"/>
          <w:szCs w:val="22"/>
          <w:lang w:eastAsia="en-US"/>
        </w:rPr>
        <w:t xml:space="preserve">ΚΟΥ </w:t>
      </w:r>
      <w:r w:rsidRPr="00F72B1E">
        <w:rPr>
          <w:rFonts w:ascii="Calibri" w:hAnsi="Calibri" w:cs="Calibri"/>
          <w:b/>
          <w:sz w:val="22"/>
          <w:szCs w:val="22"/>
          <w:lang w:eastAsia="en-US"/>
        </w:rPr>
        <w:t xml:space="preserve"> </w:t>
      </w:r>
      <w:r w:rsidRPr="00F72B1E">
        <w:rPr>
          <w:rFonts w:ascii="Calibri" w:hAnsi="Calibri" w:cs="Calibri"/>
          <w:b/>
          <w:sz w:val="22"/>
          <w:lang w:eastAsia="en-US"/>
        </w:rPr>
        <w:t>ΜΕ ΩΡΙΑΙΑ ΑΝΤΙΜΙΣΘΙΑ</w:t>
      </w:r>
      <w:r>
        <w:rPr>
          <w:rFonts w:ascii="Calibri" w:hAnsi="Calibri" w:cs="Calibri"/>
          <w:b/>
          <w:sz w:val="22"/>
          <w:lang w:eastAsia="en-US"/>
        </w:rPr>
        <w:t xml:space="preserve"> ΩΣ ΠΡΟΣ</w:t>
      </w:r>
      <w:r w:rsidR="00446488">
        <w:rPr>
          <w:rFonts w:ascii="Calibri" w:hAnsi="Calibri" w:cs="Calibri"/>
          <w:b/>
          <w:sz w:val="22"/>
          <w:lang w:eastAsia="en-US"/>
        </w:rPr>
        <w:t>………………………………………………….</w:t>
      </w:r>
      <w:r>
        <w:rPr>
          <w:rFonts w:ascii="Calibri" w:hAnsi="Calibri" w:cs="Calibri"/>
          <w:b/>
          <w:sz w:val="22"/>
          <w:lang w:eastAsia="en-US"/>
        </w:rPr>
        <w:t xml:space="preserve"> </w:t>
      </w:r>
    </w:p>
    <w:p w:rsidR="006D72B2" w:rsidRPr="00F72B1E" w:rsidRDefault="006D72B2" w:rsidP="006D72B2">
      <w:pPr>
        <w:tabs>
          <w:tab w:val="center" w:pos="4153"/>
          <w:tab w:val="right" w:pos="8306"/>
        </w:tabs>
        <w:rPr>
          <w:rFonts w:ascii="Calibri" w:hAnsi="Calibri" w:cs="Calibri"/>
          <w:b/>
          <w:sz w:val="22"/>
          <w:szCs w:val="22"/>
          <w:lang w:eastAsia="en-US"/>
        </w:rPr>
      </w:pPr>
    </w:p>
    <w:p w:rsidR="006D72B2" w:rsidRPr="00F72B1E" w:rsidRDefault="006D72B2" w:rsidP="006D72B2">
      <w:pPr>
        <w:tabs>
          <w:tab w:val="center" w:pos="4153"/>
          <w:tab w:val="right" w:pos="8306"/>
        </w:tabs>
        <w:spacing w:line="276" w:lineRule="auto"/>
        <w:jc w:val="both"/>
        <w:rPr>
          <w:rFonts w:ascii="Calibri" w:hAnsi="Calibri" w:cs="Calibri"/>
          <w:sz w:val="22"/>
          <w:szCs w:val="22"/>
          <w:lang w:eastAsia="en-US"/>
        </w:rPr>
      </w:pPr>
      <w:r w:rsidRPr="00F72B1E">
        <w:rPr>
          <w:rFonts w:ascii="Calibri" w:hAnsi="Calibri" w:cs="Calibri"/>
          <w:sz w:val="22"/>
          <w:szCs w:val="22"/>
          <w:lang w:eastAsia="en-US"/>
        </w:rPr>
        <w:t>Έχοντας υπόψη:</w:t>
      </w:r>
    </w:p>
    <w:p w:rsidR="006D72B2" w:rsidRPr="00F72B1E" w:rsidRDefault="006D72B2" w:rsidP="006D72B2">
      <w:pPr>
        <w:numPr>
          <w:ilvl w:val="0"/>
          <w:numId w:val="61"/>
        </w:numPr>
        <w:tabs>
          <w:tab w:val="clear" w:pos="720"/>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F72B1E">
        <w:rPr>
          <w:rFonts w:ascii="Calibri" w:hAnsi="Calibri" w:cs="Calibri"/>
          <w:sz w:val="22"/>
          <w:szCs w:val="22"/>
          <w:lang w:eastAsia="en-US"/>
        </w:rPr>
        <w:t>Την από ………………</w:t>
      </w:r>
      <w:r>
        <w:rPr>
          <w:rFonts w:ascii="Calibri" w:hAnsi="Calibri" w:cs="Calibri"/>
          <w:sz w:val="22"/>
          <w:szCs w:val="22"/>
          <w:lang w:eastAsia="en-US"/>
        </w:rPr>
        <w:t>……….</w:t>
      </w:r>
      <w:r w:rsidRPr="00F72B1E">
        <w:rPr>
          <w:rFonts w:ascii="Calibri" w:hAnsi="Calibri" w:cs="Calibri"/>
          <w:sz w:val="22"/>
          <w:szCs w:val="22"/>
          <w:lang w:eastAsia="en-US"/>
        </w:rPr>
        <w:t>….</w:t>
      </w:r>
      <w:r w:rsidRPr="00F72B1E">
        <w:rPr>
          <w:rFonts w:ascii="Calibri" w:hAnsi="Calibri" w:cs="Calibri"/>
          <w:sz w:val="22"/>
          <w:szCs w:val="22"/>
          <w:vertAlign w:val="superscript"/>
          <w:lang w:eastAsia="en-US"/>
        </w:rPr>
        <w:t>3</w:t>
      </w:r>
      <w:r>
        <w:rPr>
          <w:rFonts w:ascii="Calibri" w:hAnsi="Calibri" w:cs="Calibri"/>
          <w:sz w:val="22"/>
          <w:szCs w:val="22"/>
          <w:vertAlign w:val="superscript"/>
          <w:lang w:eastAsia="en-US"/>
        </w:rPr>
        <w:t xml:space="preserve"> </w:t>
      </w:r>
      <w:r w:rsidRPr="00F72B1E">
        <w:rPr>
          <w:rFonts w:ascii="Calibri" w:hAnsi="Calibri" w:cs="Calibri"/>
          <w:sz w:val="22"/>
          <w:szCs w:val="22"/>
          <w:lang w:eastAsia="en-US"/>
        </w:rPr>
        <w:t>υπογραφείσα σύμβαση (ΑΔΑ</w:t>
      </w:r>
      <w:r>
        <w:rPr>
          <w:rFonts w:ascii="Calibri" w:hAnsi="Calibri" w:cs="Calibri"/>
          <w:sz w:val="22"/>
          <w:szCs w:val="22"/>
          <w:lang w:eastAsia="en-US"/>
        </w:rPr>
        <w:t xml:space="preserve">: </w:t>
      </w:r>
      <w:r w:rsidRPr="00F72B1E">
        <w:rPr>
          <w:rFonts w:ascii="Calibri" w:hAnsi="Calibri" w:cs="Calibri"/>
          <w:sz w:val="22"/>
          <w:szCs w:val="22"/>
          <w:lang w:eastAsia="en-US"/>
        </w:rPr>
        <w:t>………………..…).</w:t>
      </w:r>
    </w:p>
    <w:p w:rsidR="006D72B2" w:rsidRPr="00F72B1E" w:rsidRDefault="006D72B2" w:rsidP="006D72B2">
      <w:pPr>
        <w:numPr>
          <w:ilvl w:val="0"/>
          <w:numId w:val="61"/>
        </w:numPr>
        <w:tabs>
          <w:tab w:val="clear" w:pos="720"/>
          <w:tab w:val="num" w:pos="426"/>
          <w:tab w:val="center" w:pos="4153"/>
          <w:tab w:val="right" w:pos="8306"/>
        </w:tabs>
        <w:spacing w:after="200" w:line="276" w:lineRule="auto"/>
        <w:ind w:left="426" w:hanging="284"/>
        <w:contextualSpacing/>
        <w:jc w:val="both"/>
        <w:rPr>
          <w:rFonts w:ascii="Calibri" w:hAnsi="Calibri" w:cs="Calibri"/>
          <w:sz w:val="22"/>
          <w:szCs w:val="22"/>
          <w:lang w:eastAsia="en-US"/>
        </w:rPr>
      </w:pPr>
      <w:r w:rsidRPr="00F72B1E">
        <w:rPr>
          <w:rFonts w:ascii="Calibri" w:hAnsi="Calibri" w:cs="Calibri"/>
          <w:sz w:val="22"/>
          <w:szCs w:val="22"/>
          <w:lang w:eastAsia="en-US"/>
        </w:rPr>
        <w:t>Την υπ’ αρ. πρωτ. ……………</w:t>
      </w:r>
      <w:r>
        <w:rPr>
          <w:rFonts w:ascii="Calibri" w:hAnsi="Calibri" w:cs="Calibri"/>
          <w:b/>
          <w:sz w:val="22"/>
          <w:szCs w:val="22"/>
          <w:vertAlign w:val="superscript"/>
          <w:lang w:eastAsia="en-US"/>
        </w:rPr>
        <w:t>4</w:t>
      </w:r>
      <w:r>
        <w:rPr>
          <w:rFonts w:ascii="Calibri" w:hAnsi="Calibri" w:cs="Calibri"/>
          <w:sz w:val="22"/>
          <w:szCs w:val="22"/>
          <w:lang w:eastAsia="en-US"/>
        </w:rPr>
        <w:t xml:space="preserve"> Α</w:t>
      </w:r>
      <w:r w:rsidRPr="00F72B1E">
        <w:rPr>
          <w:rFonts w:ascii="Calibri" w:hAnsi="Calibri" w:cs="Calibri"/>
          <w:sz w:val="22"/>
          <w:szCs w:val="22"/>
          <w:lang w:eastAsia="en-US"/>
        </w:rPr>
        <w:t>πόφαση</w:t>
      </w:r>
      <w:r>
        <w:rPr>
          <w:rFonts w:ascii="Calibri" w:hAnsi="Calibri" w:cs="Calibri"/>
          <w:sz w:val="22"/>
          <w:szCs w:val="22"/>
          <w:lang w:eastAsia="en-US"/>
        </w:rPr>
        <w:t xml:space="preserve"> του Δ/ντή/ντριας</w:t>
      </w:r>
      <w:r w:rsidRPr="00F72B1E">
        <w:rPr>
          <w:rFonts w:ascii="Calibri" w:hAnsi="Calibri" w:cs="Calibri"/>
          <w:sz w:val="22"/>
          <w:szCs w:val="22"/>
          <w:lang w:eastAsia="en-US"/>
        </w:rPr>
        <w:t xml:space="preserve"> Δευτεροβάθμιας Εκπαίδευσης  …………</w:t>
      </w:r>
      <w:r>
        <w:rPr>
          <w:rFonts w:ascii="Calibri" w:hAnsi="Calibri" w:cs="Calibri"/>
          <w:sz w:val="22"/>
          <w:szCs w:val="22"/>
          <w:lang w:eastAsia="en-US"/>
        </w:rPr>
        <w:t>………..</w:t>
      </w:r>
      <w:r w:rsidRPr="00F72B1E">
        <w:rPr>
          <w:rFonts w:ascii="Calibri" w:hAnsi="Calibri" w:cs="Calibri"/>
          <w:sz w:val="22"/>
          <w:szCs w:val="22"/>
          <w:lang w:eastAsia="en-US"/>
        </w:rPr>
        <w:t xml:space="preserve"> </w:t>
      </w:r>
      <w:r w:rsidR="00CF6C9A">
        <w:rPr>
          <w:rFonts w:ascii="Calibri" w:hAnsi="Calibri" w:cs="Calibri"/>
          <w:b/>
          <w:sz w:val="22"/>
          <w:szCs w:val="22"/>
          <w:vertAlign w:val="superscript"/>
          <w:lang w:eastAsia="en-US"/>
        </w:rPr>
        <w:t>4</w:t>
      </w:r>
      <w:r w:rsidRPr="00F72B1E">
        <w:rPr>
          <w:rFonts w:ascii="Calibri" w:hAnsi="Calibri" w:cs="Calibri"/>
          <w:sz w:val="22"/>
          <w:szCs w:val="22"/>
          <w:lang w:eastAsia="en-US"/>
        </w:rPr>
        <w:t xml:space="preserve"> για την αναπροσαρμογή ωραρίου του εκπαιδευτικού.</w:t>
      </w:r>
    </w:p>
    <w:p w:rsidR="006D72B2" w:rsidRPr="006D72B2" w:rsidRDefault="006D72B2" w:rsidP="009F1B62">
      <w:pPr>
        <w:numPr>
          <w:ilvl w:val="0"/>
          <w:numId w:val="61"/>
        </w:numPr>
        <w:tabs>
          <w:tab w:val="clear" w:pos="720"/>
          <w:tab w:val="num" w:pos="426"/>
          <w:tab w:val="center" w:pos="4153"/>
          <w:tab w:val="right" w:pos="8306"/>
        </w:tabs>
        <w:spacing w:after="200" w:line="276" w:lineRule="auto"/>
        <w:ind w:left="426" w:hanging="284"/>
        <w:contextualSpacing/>
        <w:jc w:val="both"/>
        <w:rPr>
          <w:rFonts w:ascii="Calibri" w:hAnsi="Calibri" w:cs="Calibri"/>
          <w:color w:val="000000"/>
          <w:sz w:val="22"/>
          <w:szCs w:val="22"/>
        </w:rPr>
      </w:pPr>
      <w:r w:rsidRPr="006D72B2">
        <w:rPr>
          <w:rFonts w:ascii="Calibri" w:hAnsi="Calibri" w:cs="Calibri"/>
          <w:sz w:val="22"/>
          <w:szCs w:val="22"/>
          <w:lang w:eastAsia="en-US"/>
        </w:rPr>
        <w:t>Τ</w:t>
      </w:r>
      <w:r w:rsidRPr="006D72B2">
        <w:rPr>
          <w:rFonts w:ascii="Calibri" w:hAnsi="Calibri"/>
          <w:sz w:val="22"/>
          <w:szCs w:val="22"/>
          <w:lang w:eastAsia="en-US"/>
        </w:rPr>
        <w:t xml:space="preserve">ην υπ’ αρ. πρωτ. </w:t>
      </w:r>
      <w:r>
        <w:rPr>
          <w:rFonts w:ascii="Calibri" w:hAnsi="Calibri"/>
          <w:sz w:val="22"/>
          <w:szCs w:val="22"/>
        </w:rPr>
        <w:t>211455/Δ2/06-12-2018 (ΑΔΑ</w:t>
      </w:r>
      <w:r w:rsidRPr="00246D33">
        <w:rPr>
          <w:rFonts w:ascii="Calibri" w:hAnsi="Calibri"/>
          <w:sz w:val="22"/>
          <w:szCs w:val="22"/>
        </w:rPr>
        <w:t>:</w:t>
      </w:r>
      <w:r>
        <w:rPr>
          <w:rFonts w:ascii="Calibri" w:hAnsi="Calibri"/>
          <w:sz w:val="22"/>
          <w:szCs w:val="22"/>
        </w:rPr>
        <w:t xml:space="preserve"> ΩΝΕΝ4653ΠΣ-Μ5Η</w:t>
      </w:r>
      <w:r w:rsidRPr="001D26CD">
        <w:rPr>
          <w:rFonts w:ascii="Calibri" w:hAnsi="Calibri"/>
          <w:sz w:val="22"/>
          <w:szCs w:val="22"/>
        </w:rPr>
        <w:t xml:space="preserve">) </w:t>
      </w:r>
      <w:r w:rsidRPr="00A20263">
        <w:rPr>
          <w:rFonts w:ascii="Calibri" w:hAnsi="Calibri"/>
          <w:sz w:val="22"/>
          <w:szCs w:val="22"/>
        </w:rPr>
        <w:t>Υπουργικής Απόφασης</w:t>
      </w:r>
      <w:r w:rsidR="00490946">
        <w:rPr>
          <w:rFonts w:ascii="Calibri" w:hAnsi="Calibri"/>
          <w:sz w:val="22"/>
          <w:szCs w:val="22"/>
        </w:rPr>
        <w:t xml:space="preserve">, </w:t>
      </w:r>
      <w:r w:rsidR="00490946">
        <w:rPr>
          <w:rFonts w:ascii="Calibri" w:hAnsi="Calibri" w:cs="Calibri"/>
          <w:sz w:val="22"/>
          <w:szCs w:val="22"/>
          <w:lang w:eastAsia="en-US"/>
        </w:rPr>
        <w:t>όπως τροποποιείται και ισχύει κάθε φορά,</w:t>
      </w:r>
    </w:p>
    <w:p w:rsidR="006D72B2" w:rsidRPr="00F72B1E" w:rsidRDefault="006D72B2" w:rsidP="006D72B2">
      <w:pPr>
        <w:tabs>
          <w:tab w:val="center" w:pos="4153"/>
          <w:tab w:val="right" w:pos="8306"/>
        </w:tabs>
        <w:spacing w:line="276" w:lineRule="auto"/>
        <w:jc w:val="both"/>
        <w:rPr>
          <w:rFonts w:ascii="Calibri" w:hAnsi="Calibri" w:cs="Calibri"/>
          <w:sz w:val="22"/>
          <w:szCs w:val="22"/>
          <w:lang w:eastAsia="en-US"/>
        </w:rPr>
      </w:pPr>
      <w:r w:rsidRPr="00F72B1E">
        <w:rPr>
          <w:rFonts w:ascii="Calibri" w:hAnsi="Calibri" w:cs="Calibri"/>
          <w:sz w:val="22"/>
          <w:szCs w:val="22"/>
          <w:lang w:eastAsia="en-US"/>
        </w:rPr>
        <w:t>Τροποποιείται η από…………</w:t>
      </w:r>
      <w:r>
        <w:rPr>
          <w:rFonts w:ascii="Calibri" w:hAnsi="Calibri" w:cs="Calibri"/>
          <w:sz w:val="22"/>
          <w:szCs w:val="22"/>
          <w:lang w:eastAsia="en-US"/>
        </w:rPr>
        <w:t>……..</w:t>
      </w:r>
      <w:r w:rsidRPr="00F72B1E">
        <w:rPr>
          <w:rFonts w:ascii="Calibri" w:hAnsi="Calibri" w:cs="Calibri"/>
          <w:sz w:val="22"/>
          <w:szCs w:val="22"/>
          <w:lang w:eastAsia="en-US"/>
        </w:rPr>
        <w:t>………</w:t>
      </w:r>
      <w:r>
        <w:rPr>
          <w:rFonts w:ascii="Calibri" w:hAnsi="Calibri" w:cs="Calibri"/>
          <w:color w:val="000000"/>
          <w:sz w:val="22"/>
          <w:szCs w:val="22"/>
          <w:vertAlign w:val="superscript"/>
        </w:rPr>
        <w:t>5</w:t>
      </w:r>
      <w:r w:rsidRPr="00F72B1E">
        <w:rPr>
          <w:rFonts w:ascii="Calibri" w:hAnsi="Calibri" w:cs="Calibri"/>
          <w:sz w:val="22"/>
          <w:szCs w:val="22"/>
          <w:lang w:eastAsia="en-US"/>
        </w:rPr>
        <w:t xml:space="preserve"> (ΑΔΑ</w:t>
      </w:r>
      <w:r>
        <w:rPr>
          <w:rFonts w:ascii="Calibri" w:hAnsi="Calibri" w:cs="Calibri"/>
          <w:sz w:val="22"/>
          <w:szCs w:val="22"/>
          <w:lang w:eastAsia="en-US"/>
        </w:rPr>
        <w:t xml:space="preserve">: </w:t>
      </w:r>
      <w:r w:rsidRPr="00F72B1E">
        <w:rPr>
          <w:rFonts w:ascii="Calibri" w:hAnsi="Calibri" w:cs="Calibri"/>
          <w:sz w:val="22"/>
          <w:szCs w:val="22"/>
          <w:lang w:eastAsia="en-US"/>
        </w:rPr>
        <w:t>…………</w:t>
      </w:r>
      <w:r w:rsidRPr="00F72B1E">
        <w:rPr>
          <w:rFonts w:ascii="Calibri" w:hAnsi="Calibri" w:cs="Calibri"/>
          <w:color w:val="000000"/>
          <w:sz w:val="22"/>
          <w:szCs w:val="22"/>
        </w:rPr>
        <w:t>……</w:t>
      </w:r>
      <w:r w:rsidRPr="00F72B1E">
        <w:rPr>
          <w:rFonts w:ascii="Calibri" w:hAnsi="Calibri" w:cs="Calibri"/>
          <w:sz w:val="22"/>
          <w:szCs w:val="22"/>
          <w:lang w:eastAsia="en-US"/>
        </w:rPr>
        <w:t>) υπογραφείσα σύμβαση και ειδικότερα ως προς τον τίτλο, το άρθρο 1 και το άρθρο 3 ως εξής:</w:t>
      </w:r>
    </w:p>
    <w:p w:rsidR="006D72B2" w:rsidRPr="00F72B1E" w:rsidRDefault="006D72B2" w:rsidP="006D72B2">
      <w:pPr>
        <w:tabs>
          <w:tab w:val="center" w:pos="4153"/>
          <w:tab w:val="right" w:pos="8306"/>
        </w:tabs>
        <w:spacing w:line="276" w:lineRule="auto"/>
        <w:rPr>
          <w:rFonts w:ascii="Calibri" w:hAnsi="Calibri" w:cs="Calibri"/>
          <w:sz w:val="22"/>
          <w:szCs w:val="22"/>
          <w:lang w:eastAsia="en-US"/>
        </w:rPr>
      </w:pPr>
    </w:p>
    <w:p w:rsidR="00181FE9" w:rsidRPr="00211230" w:rsidRDefault="006D72B2" w:rsidP="00211230">
      <w:pPr>
        <w:tabs>
          <w:tab w:val="center" w:pos="4153"/>
          <w:tab w:val="right" w:pos="8306"/>
        </w:tabs>
        <w:spacing w:line="276" w:lineRule="auto"/>
        <w:jc w:val="center"/>
        <w:rPr>
          <w:rFonts w:ascii="Calibri" w:hAnsi="Calibri" w:cs="Calibri"/>
          <w:b/>
          <w:sz w:val="22"/>
          <w:lang w:eastAsia="en-US"/>
        </w:rPr>
      </w:pPr>
      <w:r w:rsidRPr="00F72B1E">
        <w:rPr>
          <w:rFonts w:ascii="Calibri" w:hAnsi="Calibri" w:cs="Calibri"/>
          <w:b/>
          <w:sz w:val="22"/>
          <w:szCs w:val="22"/>
          <w:lang w:eastAsia="en-US"/>
        </w:rPr>
        <w:t xml:space="preserve">«ΣΥΜΒΑΣΗ ΕΡΓΑΣΙΑΣ ΙΔΙΩΤΙΚΟΥ ΔΙΚΑΙΟΥ ΟΡΙΣΜΕΝΟΥ ΧΡΟΝΟΥ </w:t>
      </w:r>
      <w:r w:rsidRPr="00F72B1E">
        <w:rPr>
          <w:rFonts w:ascii="Calibri" w:hAnsi="Calibri" w:cs="Calibri"/>
          <w:b/>
          <w:sz w:val="22"/>
          <w:lang w:eastAsia="en-US"/>
        </w:rPr>
        <w:t>ΜΕ ΩΡΙΑΙΑ ΑΝΤΙΜΙΣΘΙΑ»</w:t>
      </w:r>
    </w:p>
    <w:p w:rsidR="00211230" w:rsidRDefault="00181FE9" w:rsidP="00211230">
      <w:pPr>
        <w:pStyle w:val="af4"/>
        <w:spacing w:before="120"/>
        <w:jc w:val="both"/>
      </w:pPr>
      <w:r>
        <w:t xml:space="preserve">«1. </w:t>
      </w:r>
      <w:r w:rsidRPr="00181FE9">
        <w:t xml:space="preserve">Ο πρώτος συμβαλλόμενος αναθέτει στο δεύτερο συμβαλλόμενο την εκπαιδευτική υποστήριξη της Πιστοποίησης για το ΚΠπ  ειδικότητας </w:t>
      </w:r>
      <w:r w:rsidRPr="00181FE9">
        <w:rPr>
          <w:b/>
        </w:rPr>
        <w:t>ΠΕ86</w:t>
      </w:r>
      <w:r w:rsidRPr="00181FE9">
        <w:rPr>
          <w:b/>
          <w:vertAlign w:val="superscript"/>
        </w:rPr>
        <w:t xml:space="preserve"> </w:t>
      </w:r>
      <w:r w:rsidRPr="00181FE9">
        <w:t xml:space="preserve"> για σαράντα πέντε (45) διδακτικές ώρες ανά τμήμα σε τμήματα που θα λειτουργήσουν στην Σχολική  Μονάδα</w:t>
      </w:r>
      <w:r>
        <w:t xml:space="preserve">/στις Σχολικές Μονάδες </w:t>
      </w:r>
      <w:r w:rsidRPr="00181FE9">
        <w:t xml:space="preserve"> …………………………………………………………., με Απόφαση ή Αποφάσεις του Δ/ντή Εκπ/σης, οι οποίες θα αποτελούν αναπόσπαστο στοιχείο της παρούσας σύμβασης.</w:t>
      </w:r>
      <w:r w:rsidRPr="00181FE9">
        <w:rPr>
          <w:b/>
        </w:rPr>
        <w:t xml:space="preserve"> </w:t>
      </w:r>
      <w:r w:rsidRPr="00181FE9">
        <w:t>Στις Σχολικές Μονάδες τηρείται παρουσιολόγιο στο οποίο ο δεύτερος συμβαλλόμενος υπογράφει τις ημέρες της υποστηρικτικής διδασκαλίας.</w:t>
      </w:r>
      <w:r>
        <w:t>»</w:t>
      </w:r>
    </w:p>
    <w:p w:rsidR="00211230" w:rsidRPr="00946ED3" w:rsidRDefault="00181FE9" w:rsidP="00211230">
      <w:pPr>
        <w:pStyle w:val="af4"/>
        <w:spacing w:before="120"/>
        <w:jc w:val="both"/>
      </w:pPr>
      <w:r>
        <w:t xml:space="preserve">«3. </w:t>
      </w:r>
      <w:r w:rsidR="00211230" w:rsidRPr="00946ED3">
        <w:t>Το ύψος της  μικτής ωριαίας αντιμισθίας ανέρχε</w:t>
      </w:r>
      <w:r w:rsidR="00211230">
        <w:t>ται στο ποσό των  ……………</w:t>
      </w:r>
      <w:r w:rsidR="00211230" w:rsidRPr="00946ED3">
        <w:t>…</w:t>
      </w:r>
      <w:r w:rsidR="00211230">
        <w:rPr>
          <w:b/>
          <w:vertAlign w:val="superscript"/>
        </w:rPr>
        <w:t xml:space="preserve">6  </w:t>
      </w:r>
      <w:r w:rsidR="00211230">
        <w:t xml:space="preserve">ευρώ, </w:t>
      </w:r>
      <w:r w:rsidR="00211230" w:rsidRPr="00946ED3">
        <w:t xml:space="preserve">κατ’ </w:t>
      </w:r>
      <w:r w:rsidR="00211230" w:rsidRPr="003D0FD2">
        <w:t>αναλογία της ωριαίας αντιμισθίας των προσωρινών ωρομίσθιων εκπαιδευτικών αντίστ</w:t>
      </w:r>
      <w:r w:rsidR="00211230">
        <w:t xml:space="preserve">οιχων ειδικοτήτων (κλάδου ΠΕ86 </w:t>
      </w:r>
      <w:r w:rsidR="00211230" w:rsidRPr="003D0FD2">
        <w:t>) και κατ’ εφαρμογή των κείμενων διατάξεων και το οποίο θα αναπροσαρμόζεται ανάλογα εφόσον υπάρξουν μεταβολές στα στοιχεία που προσδιορίζουν τις μηνιαίες αποδοχές</w:t>
      </w:r>
      <w:r w:rsidR="00211230">
        <w:t xml:space="preserve"> (πχ. αναγνώριση προϋπηρεσίας κλπ</w:t>
      </w:r>
      <w:r w:rsidR="00211230" w:rsidRPr="00946ED3">
        <w:t>.), των οποίων οι διοικητικές πράξεις αποτελούν αναπόσπαστο μέρος της παρούσας.</w:t>
      </w:r>
      <w:r w:rsidR="00211230">
        <w:t>»</w:t>
      </w:r>
    </w:p>
    <w:p w:rsidR="00181FE9" w:rsidRPr="00181FE9" w:rsidRDefault="00181FE9" w:rsidP="00181FE9">
      <w:pPr>
        <w:pStyle w:val="af4"/>
        <w:spacing w:before="120"/>
        <w:jc w:val="both"/>
      </w:pPr>
    </w:p>
    <w:p w:rsidR="006D72B2" w:rsidRPr="00F72B1E" w:rsidRDefault="006D72B2" w:rsidP="006D72B2">
      <w:pPr>
        <w:tabs>
          <w:tab w:val="center" w:pos="4153"/>
          <w:tab w:val="right" w:pos="8306"/>
        </w:tabs>
        <w:spacing w:line="276" w:lineRule="auto"/>
        <w:jc w:val="both"/>
        <w:rPr>
          <w:rFonts w:ascii="Calibri" w:hAnsi="Calibri" w:cs="Calibri"/>
          <w:b/>
          <w:sz w:val="22"/>
          <w:lang w:eastAsia="en-US"/>
        </w:rPr>
      </w:pPr>
    </w:p>
    <w:p w:rsidR="006D72B2" w:rsidRPr="00211230" w:rsidRDefault="00211230" w:rsidP="00211230">
      <w:pPr>
        <w:tabs>
          <w:tab w:val="center" w:pos="4153"/>
          <w:tab w:val="right" w:pos="8306"/>
        </w:tabs>
        <w:spacing w:line="276" w:lineRule="auto"/>
        <w:jc w:val="both"/>
        <w:rPr>
          <w:rFonts w:ascii="Calibri" w:hAnsi="Calibri"/>
          <w:sz w:val="22"/>
          <w:szCs w:val="22"/>
        </w:rPr>
      </w:pPr>
      <w:r>
        <w:rPr>
          <w:rFonts w:ascii="Calibri" w:hAnsi="Calibri"/>
          <w:sz w:val="22"/>
          <w:szCs w:val="22"/>
        </w:rPr>
        <w:t xml:space="preserve">                </w:t>
      </w:r>
      <w:r w:rsidR="006D72B2" w:rsidRPr="00F72B1E">
        <w:rPr>
          <w:rFonts w:ascii="Calibri" w:hAnsi="Calibri" w:cs="Calibri"/>
          <w:color w:val="000000"/>
          <w:sz w:val="22"/>
          <w:szCs w:val="22"/>
        </w:rPr>
        <w:t>Κατά τα λοιπά ισχύει  η από ……………</w:t>
      </w:r>
      <w:r w:rsidR="006D72B2">
        <w:rPr>
          <w:rFonts w:ascii="Calibri" w:hAnsi="Calibri" w:cs="Calibri"/>
          <w:color w:val="000000"/>
          <w:sz w:val="22"/>
          <w:szCs w:val="22"/>
        </w:rPr>
        <w:t>………….</w:t>
      </w:r>
      <w:r w:rsidR="006D72B2" w:rsidRPr="00F72B1E">
        <w:rPr>
          <w:rFonts w:ascii="Calibri" w:hAnsi="Calibri" w:cs="Calibri"/>
          <w:color w:val="000000"/>
          <w:sz w:val="22"/>
          <w:szCs w:val="22"/>
        </w:rPr>
        <w:t xml:space="preserve">… </w:t>
      </w:r>
      <w:r w:rsidR="006D72B2" w:rsidRPr="00F72B1E">
        <w:rPr>
          <w:rFonts w:ascii="Calibri" w:hAnsi="Calibri" w:cs="Calibri"/>
          <w:color w:val="000000"/>
          <w:sz w:val="22"/>
          <w:szCs w:val="22"/>
          <w:vertAlign w:val="superscript"/>
        </w:rPr>
        <w:t xml:space="preserve">3 </w:t>
      </w:r>
      <w:r w:rsidR="006D72B2" w:rsidRPr="00F72B1E">
        <w:rPr>
          <w:rFonts w:ascii="Calibri" w:hAnsi="Calibri" w:cs="Calibri"/>
          <w:color w:val="000000"/>
          <w:sz w:val="22"/>
          <w:szCs w:val="22"/>
        </w:rPr>
        <w:t>υπογραφείσα σύμβαση εργασίας.</w:t>
      </w:r>
    </w:p>
    <w:tbl>
      <w:tblPr>
        <w:tblW w:w="0" w:type="auto"/>
        <w:tblInd w:w="529" w:type="dxa"/>
        <w:tblLook w:val="01E0"/>
      </w:tblPr>
      <w:tblGrid>
        <w:gridCol w:w="4521"/>
        <w:gridCol w:w="4520"/>
      </w:tblGrid>
      <w:tr w:rsidR="006D72B2" w:rsidRPr="00F72B1E" w:rsidTr="009F1B62">
        <w:trPr>
          <w:trHeight w:val="567"/>
        </w:trPr>
        <w:tc>
          <w:tcPr>
            <w:tcW w:w="4643" w:type="dxa"/>
          </w:tcPr>
          <w:p w:rsidR="006D72B2" w:rsidRPr="004A17DC" w:rsidRDefault="006D72B2" w:rsidP="009F1B62">
            <w:pPr>
              <w:jc w:val="center"/>
              <w:rPr>
                <w:rFonts w:ascii="Calibri" w:hAnsi="Calibri" w:cs="Calibri"/>
                <w:i/>
                <w:sz w:val="22"/>
                <w:szCs w:val="22"/>
              </w:rPr>
            </w:pPr>
            <w:r w:rsidRPr="004A17DC">
              <w:rPr>
                <w:rFonts w:ascii="Calibri" w:hAnsi="Calibri" w:cs="Calibri"/>
                <w:i/>
                <w:sz w:val="22"/>
                <w:szCs w:val="22"/>
              </w:rPr>
              <w:t>(Ονοματεπώνυμο, υπογραφή και σφραγίδα</w:t>
            </w:r>
          </w:p>
          <w:p w:rsidR="006D72B2" w:rsidRPr="004A17DC" w:rsidRDefault="006D72B2" w:rsidP="009F1B62">
            <w:pPr>
              <w:jc w:val="center"/>
              <w:rPr>
                <w:rFonts w:ascii="Calibri" w:hAnsi="Calibri" w:cs="Calibri"/>
                <w:i/>
                <w:sz w:val="22"/>
                <w:szCs w:val="22"/>
              </w:rPr>
            </w:pPr>
            <w:r w:rsidRPr="004A17DC">
              <w:rPr>
                <w:rFonts w:ascii="Calibri" w:hAnsi="Calibri" w:cs="Calibri"/>
                <w:i/>
                <w:sz w:val="22"/>
                <w:szCs w:val="22"/>
              </w:rPr>
              <w:t>Διευθυντή Εκπαίδευσης)</w:t>
            </w:r>
          </w:p>
        </w:tc>
        <w:tc>
          <w:tcPr>
            <w:tcW w:w="4643" w:type="dxa"/>
          </w:tcPr>
          <w:p w:rsidR="006D72B2" w:rsidRPr="004A17DC" w:rsidRDefault="006D72B2" w:rsidP="009F1B62">
            <w:pPr>
              <w:jc w:val="center"/>
              <w:rPr>
                <w:rFonts w:ascii="Calibri" w:hAnsi="Calibri" w:cs="Calibri"/>
                <w:i/>
                <w:sz w:val="22"/>
                <w:szCs w:val="22"/>
              </w:rPr>
            </w:pPr>
            <w:r w:rsidRPr="004A17DC">
              <w:rPr>
                <w:rFonts w:ascii="Calibri" w:hAnsi="Calibri" w:cs="Calibri"/>
                <w:i/>
                <w:sz w:val="22"/>
                <w:szCs w:val="22"/>
              </w:rPr>
              <w:t>(Ονοματεπώνυμο, υπογραφή Εκπαιδευτικού)</w:t>
            </w:r>
          </w:p>
        </w:tc>
      </w:tr>
    </w:tbl>
    <w:p w:rsidR="00F42841" w:rsidRDefault="00F42841" w:rsidP="006D72B2">
      <w:pPr>
        <w:rPr>
          <w:rFonts w:ascii="Calibri" w:hAnsi="Calibri" w:cs="Calibri"/>
          <w:b/>
        </w:rPr>
      </w:pPr>
    </w:p>
    <w:p w:rsidR="00F42841" w:rsidRDefault="00F42841" w:rsidP="006D72B2">
      <w:pPr>
        <w:rPr>
          <w:rFonts w:ascii="Calibri" w:hAnsi="Calibri" w:cs="Calibri"/>
          <w:b/>
        </w:rPr>
      </w:pPr>
    </w:p>
    <w:p w:rsidR="006D72B2" w:rsidRPr="00B620F5" w:rsidRDefault="006D72B2" w:rsidP="006D72B2">
      <w:pPr>
        <w:rPr>
          <w:rFonts w:ascii="Calibri" w:hAnsi="Calibri" w:cs="Calibri"/>
          <w:b/>
        </w:rPr>
      </w:pPr>
      <w:r w:rsidRPr="00B620F5">
        <w:rPr>
          <w:rFonts w:ascii="Calibri" w:hAnsi="Calibri" w:cs="Calibri"/>
          <w:b/>
        </w:rPr>
        <w:t>Οδηγίες:</w:t>
      </w:r>
    </w:p>
    <w:p w:rsidR="006D72B2" w:rsidRPr="00BA3224" w:rsidRDefault="006D72B2" w:rsidP="006D72B2">
      <w:pPr>
        <w:numPr>
          <w:ilvl w:val="0"/>
          <w:numId w:val="50"/>
        </w:numPr>
        <w:contextualSpacing/>
        <w:rPr>
          <w:rFonts w:ascii="Calibri" w:hAnsi="Calibri" w:cs="Calibri"/>
        </w:rPr>
      </w:pPr>
      <w:r w:rsidRPr="00BA3224">
        <w:rPr>
          <w:rFonts w:ascii="Calibri" w:hAnsi="Calibri" w:cs="Calibri"/>
        </w:rPr>
        <w:t>Περιφέρεια</w:t>
      </w:r>
    </w:p>
    <w:p w:rsidR="006D72B2" w:rsidRPr="00BA3224" w:rsidRDefault="006D72B2" w:rsidP="006D72B2">
      <w:pPr>
        <w:numPr>
          <w:ilvl w:val="0"/>
          <w:numId w:val="50"/>
        </w:numPr>
        <w:contextualSpacing/>
        <w:rPr>
          <w:rFonts w:ascii="Calibri" w:hAnsi="Calibri" w:cs="Calibri"/>
        </w:rPr>
      </w:pPr>
      <w:r w:rsidRPr="00BA3224">
        <w:rPr>
          <w:rFonts w:ascii="Calibri" w:hAnsi="Calibri" w:cs="Calibri"/>
        </w:rPr>
        <w:t>Περιοχή ΔΔΕ</w:t>
      </w:r>
    </w:p>
    <w:p w:rsidR="006D72B2" w:rsidRPr="00BA3224" w:rsidRDefault="006D72B2" w:rsidP="006D72B2">
      <w:pPr>
        <w:numPr>
          <w:ilvl w:val="0"/>
          <w:numId w:val="50"/>
        </w:numPr>
        <w:contextualSpacing/>
        <w:rPr>
          <w:rFonts w:ascii="Calibri" w:hAnsi="Calibri" w:cs="Calibri"/>
        </w:rPr>
      </w:pPr>
      <w:r w:rsidRPr="00BA3224">
        <w:rPr>
          <w:rFonts w:ascii="Calibri" w:hAnsi="Calibri" w:cs="Calibri"/>
        </w:rPr>
        <w:t>Ημερομηνία υπογραφής αρχικής σύμβασης</w:t>
      </w:r>
    </w:p>
    <w:p w:rsidR="006D72B2" w:rsidRPr="00BA3224" w:rsidRDefault="006D72B2" w:rsidP="006D72B2">
      <w:pPr>
        <w:numPr>
          <w:ilvl w:val="0"/>
          <w:numId w:val="50"/>
        </w:numPr>
        <w:contextualSpacing/>
        <w:rPr>
          <w:rFonts w:ascii="Calibri" w:hAnsi="Calibri" w:cs="Calibri"/>
        </w:rPr>
      </w:pPr>
      <w:r w:rsidRPr="00BA3224">
        <w:rPr>
          <w:rFonts w:ascii="Calibri" w:hAnsi="Calibri" w:cs="Calibri"/>
        </w:rPr>
        <w:t xml:space="preserve">Τροποποιητική </w:t>
      </w:r>
      <w:r w:rsidRPr="00BA3224">
        <w:rPr>
          <w:rFonts w:ascii="Calibri" w:hAnsi="Calibri" w:cs="Calibri"/>
          <w:lang w:val="en-US"/>
        </w:rPr>
        <w:t>A</w:t>
      </w:r>
      <w:r w:rsidRPr="00BA3224">
        <w:rPr>
          <w:rFonts w:ascii="Calibri" w:hAnsi="Calibri" w:cs="Calibri"/>
        </w:rPr>
        <w:t>πόφαση Δ/ντή ΔΔΕ</w:t>
      </w:r>
    </w:p>
    <w:p w:rsidR="006D72B2" w:rsidRPr="00446488" w:rsidRDefault="006D72B2" w:rsidP="00446488">
      <w:pPr>
        <w:pStyle w:val="af4"/>
        <w:numPr>
          <w:ilvl w:val="0"/>
          <w:numId w:val="50"/>
        </w:numPr>
        <w:rPr>
          <w:sz w:val="20"/>
          <w:szCs w:val="20"/>
        </w:rPr>
      </w:pPr>
      <w:r w:rsidRPr="00B0718F">
        <w:rPr>
          <w:rFonts w:cs="Calibri"/>
          <w:sz w:val="20"/>
          <w:szCs w:val="20"/>
          <w:lang w:eastAsia="el-GR"/>
        </w:rPr>
        <w:t>Ημερομηνία και ΑΔΑ αρχικής Σύμβασης</w:t>
      </w:r>
    </w:p>
    <w:p w:rsidR="006D72B2" w:rsidRPr="00BA3224" w:rsidRDefault="006D72B2" w:rsidP="006D72B2">
      <w:pPr>
        <w:pStyle w:val="af4"/>
        <w:numPr>
          <w:ilvl w:val="0"/>
          <w:numId w:val="50"/>
        </w:numPr>
        <w:rPr>
          <w:sz w:val="20"/>
          <w:szCs w:val="20"/>
        </w:rPr>
      </w:pPr>
      <w:bookmarkStart w:id="17" w:name="_Ref532988114"/>
      <w:r w:rsidRPr="00B0718F">
        <w:rPr>
          <w:rFonts w:cs="Calibri"/>
          <w:sz w:val="20"/>
          <w:szCs w:val="20"/>
        </w:rPr>
        <w:t>Ποσό (αριθμητικά</w:t>
      </w:r>
      <w:r w:rsidRPr="00BA3224">
        <w:rPr>
          <w:rFonts w:cs="Calibri"/>
          <w:sz w:val="20"/>
          <w:szCs w:val="20"/>
        </w:rPr>
        <w:t xml:space="preserve"> και ολογράφως), σύμφωνα με την προϋπηρεσία και τα επιδόματα του εκπαιδευτικού *</w:t>
      </w:r>
      <w:bookmarkEnd w:id="17"/>
    </w:p>
    <w:p w:rsidR="006D72B2" w:rsidRPr="00BA3224" w:rsidRDefault="006D72B2" w:rsidP="006D72B2">
      <w:pPr>
        <w:rPr>
          <w:rFonts w:ascii="Calibri" w:hAnsi="Calibri" w:cs="Calibri"/>
        </w:rPr>
      </w:pPr>
    </w:p>
    <w:p w:rsidR="006D72B2" w:rsidRPr="00BA3224" w:rsidRDefault="006D72B2" w:rsidP="006D72B2">
      <w:pPr>
        <w:jc w:val="both"/>
        <w:rPr>
          <w:rFonts w:ascii="Calibri" w:hAnsi="Calibri" w:cs="Calibri"/>
        </w:rPr>
      </w:pPr>
      <w:r w:rsidRPr="00BA3224">
        <w:rPr>
          <w:rFonts w:ascii="Calibri" w:hAnsi="Calibri" w:cs="Calibri"/>
        </w:rPr>
        <w:t>* Σε περίπτωση που δεν είναι δυνατό να προσδιορισθεί το ακριβές ποσό που θα συμπεριλαμβάνει την προϋπηρεσία και όλα τα επιδόματα αναφέρεται το ποσό που αντιστοιχεί στο εισαγωγικό μισθολογικό κλιμάκιο ΜΚ1.</w:t>
      </w:r>
    </w:p>
    <w:p w:rsidR="006D72B2" w:rsidRPr="00F72B1E" w:rsidRDefault="006D72B2" w:rsidP="006D72B2">
      <w:pPr>
        <w:rPr>
          <w:rFonts w:ascii="Calibri" w:hAnsi="Calibri" w:cs="Calibri"/>
          <w:sz w:val="22"/>
          <w:szCs w:val="22"/>
        </w:rPr>
      </w:pPr>
    </w:p>
    <w:p w:rsidR="006D72B2" w:rsidRPr="00F72B1E" w:rsidRDefault="006D72B2" w:rsidP="006D72B2">
      <w:pPr>
        <w:rPr>
          <w:rFonts w:ascii="Calibri" w:hAnsi="Calibri" w:cs="Calibri"/>
          <w:sz w:val="22"/>
          <w:szCs w:val="22"/>
        </w:rPr>
      </w:pPr>
    </w:p>
    <w:p w:rsidR="006D72B2" w:rsidRDefault="006D72B2"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Default="00957614" w:rsidP="006D72B2">
      <w:pPr>
        <w:rPr>
          <w:rFonts w:ascii="Calibri" w:hAnsi="Calibri" w:cs="Calibri"/>
          <w:sz w:val="22"/>
          <w:szCs w:val="22"/>
        </w:rPr>
      </w:pPr>
    </w:p>
    <w:p w:rsidR="00957614" w:rsidRPr="00F72B1E" w:rsidRDefault="00957614" w:rsidP="006D72B2">
      <w:pPr>
        <w:rPr>
          <w:rFonts w:ascii="Calibri" w:hAnsi="Calibri" w:cs="Calibri"/>
          <w:sz w:val="22"/>
          <w:szCs w:val="22"/>
        </w:rPr>
      </w:pPr>
    </w:p>
    <w:p w:rsidR="006D14F1" w:rsidRPr="0083345C" w:rsidRDefault="00957614" w:rsidP="00957614">
      <w:pPr>
        <w:pStyle w:val="af0"/>
        <w:pBdr>
          <w:top w:val="single" w:sz="4" w:space="1" w:color="auto"/>
          <w:left w:val="single" w:sz="4" w:space="0" w:color="auto"/>
          <w:bottom w:val="single" w:sz="4" w:space="1" w:color="auto"/>
          <w:right w:val="single" w:sz="4" w:space="1" w:color="auto"/>
        </w:pBdr>
        <w:shd w:val="clear" w:color="auto" w:fill="E0E0E0"/>
        <w:spacing w:line="276" w:lineRule="auto"/>
        <w:jc w:val="both"/>
        <w:rPr>
          <w:rFonts w:ascii="Calibri" w:hAnsi="Calibri" w:cs="Calibri"/>
        </w:rPr>
      </w:pPr>
      <w:r>
        <w:tab/>
      </w:r>
      <w:r w:rsidR="00AD3DC5" w:rsidRPr="00F72B1E">
        <w:rPr>
          <w:rFonts w:ascii="Calibri" w:hAnsi="Calibri" w:cs="Calibri"/>
          <w:sz w:val="22"/>
          <w:szCs w:val="22"/>
        </w:rPr>
        <w:t xml:space="preserve"> </w:t>
      </w:r>
      <w:bookmarkStart w:id="18" w:name="_Toc529878500"/>
      <w:r w:rsidR="006D14F1">
        <w:rPr>
          <w:rFonts w:ascii="Calibri" w:hAnsi="Calibri"/>
          <w:sz w:val="22"/>
        </w:rPr>
        <w:t>ΥΠΟΔΕΙΓΜΑ 3</w:t>
      </w:r>
      <w:r w:rsidR="006D14F1" w:rsidRPr="00946ED3">
        <w:rPr>
          <w:rFonts w:ascii="Calibri" w:hAnsi="Calibri"/>
          <w:sz w:val="22"/>
        </w:rPr>
        <w:t xml:space="preserve">: ΑΤΟΜΙΚΑ ΣΤΟΙΧΕΙΑ ΕΚΠΑΙΔΕΥΤΙΚΟΥ </w:t>
      </w:r>
      <w:bookmarkEnd w:id="18"/>
    </w:p>
    <w:p w:rsidR="006D14F1" w:rsidRPr="00946ED3" w:rsidRDefault="006D14F1" w:rsidP="00D110B5">
      <w:pPr>
        <w:spacing w:line="276" w:lineRule="auto"/>
        <w:rPr>
          <w:rFonts w:ascii="Calibri" w:hAnsi="Calibri"/>
        </w:rPr>
      </w:pPr>
    </w:p>
    <w:tbl>
      <w:tblPr>
        <w:tblpPr w:leftFromText="180" w:rightFromText="180" w:vertAnchor="text" w:horzAnchor="margin" w:tblpY="66"/>
        <w:tblW w:w="9352" w:type="dxa"/>
        <w:tblLook w:val="01E0"/>
      </w:tblPr>
      <w:tblGrid>
        <w:gridCol w:w="5618"/>
        <w:gridCol w:w="3734"/>
      </w:tblGrid>
      <w:tr w:rsidR="006D14F1" w:rsidRPr="009E0A6A" w:rsidTr="001C711B">
        <w:trPr>
          <w:trHeight w:val="488"/>
        </w:trPr>
        <w:tc>
          <w:tcPr>
            <w:tcW w:w="5618" w:type="dxa"/>
          </w:tcPr>
          <w:p w:rsidR="006D14F1" w:rsidRPr="00946ED3" w:rsidRDefault="00B11B94" w:rsidP="00D110B5">
            <w:pPr>
              <w:spacing w:line="276" w:lineRule="auto"/>
              <w:jc w:val="center"/>
              <w:rPr>
                <w:rFonts w:ascii="Calibri" w:hAnsi="Calibri"/>
                <w:sz w:val="18"/>
                <w:szCs w:val="18"/>
              </w:rPr>
            </w:pPr>
            <w:r>
              <w:rPr>
                <w:rFonts w:ascii="Calibri" w:hAnsi="Calibri"/>
                <w:noProof/>
                <w:sz w:val="18"/>
                <w:szCs w:val="18"/>
              </w:rPr>
              <w:drawing>
                <wp:inline distT="0" distB="0" distL="0" distR="0">
                  <wp:extent cx="387985" cy="380365"/>
                  <wp:effectExtent l="0" t="0" r="0" b="635"/>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3734" w:type="dxa"/>
          </w:tcPr>
          <w:p w:rsidR="006D14F1" w:rsidRPr="00946ED3" w:rsidRDefault="00B11B94" w:rsidP="00D110B5">
            <w:pPr>
              <w:spacing w:line="276" w:lineRule="auto"/>
              <w:jc w:val="center"/>
              <w:rPr>
                <w:rFonts w:ascii="Calibri" w:hAnsi="Calibri"/>
                <w:sz w:val="18"/>
                <w:szCs w:val="18"/>
              </w:rPr>
            </w:pPr>
            <w:r>
              <w:rPr>
                <w:rFonts w:ascii="Calibri" w:hAnsi="Calibri"/>
                <w:noProof/>
                <w:sz w:val="18"/>
                <w:szCs w:val="18"/>
              </w:rPr>
              <w:drawing>
                <wp:inline distT="0" distB="0" distL="0" distR="0">
                  <wp:extent cx="541020" cy="358140"/>
                  <wp:effectExtent l="0" t="0" r="0" b="381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20" cy="358140"/>
                          </a:xfrm>
                          <a:prstGeom prst="rect">
                            <a:avLst/>
                          </a:prstGeom>
                          <a:noFill/>
                          <a:ln>
                            <a:noFill/>
                          </a:ln>
                        </pic:spPr>
                      </pic:pic>
                    </a:graphicData>
                  </a:graphic>
                </wp:inline>
              </w:drawing>
            </w:r>
          </w:p>
        </w:tc>
      </w:tr>
      <w:tr w:rsidR="006D14F1" w:rsidRPr="009E0A6A" w:rsidTr="009E0A6A">
        <w:trPr>
          <w:trHeight w:val="653"/>
        </w:trPr>
        <w:tc>
          <w:tcPr>
            <w:tcW w:w="5618" w:type="dxa"/>
          </w:tcPr>
          <w:p w:rsidR="006D14F1" w:rsidRPr="00123AA9" w:rsidRDefault="006D14F1" w:rsidP="00D110B5">
            <w:pPr>
              <w:spacing w:line="276" w:lineRule="auto"/>
              <w:jc w:val="center"/>
              <w:rPr>
                <w:rFonts w:ascii="Calibri" w:hAnsi="Calibri"/>
                <w:b/>
                <w:sz w:val="18"/>
                <w:szCs w:val="18"/>
              </w:rPr>
            </w:pPr>
            <w:r w:rsidRPr="00123AA9">
              <w:rPr>
                <w:rFonts w:ascii="Calibri" w:hAnsi="Calibri"/>
                <w:b/>
                <w:sz w:val="18"/>
                <w:szCs w:val="18"/>
              </w:rPr>
              <w:t>ΕΛΛΗΝΙΚΗ ΔΗΜΟΚΡΑΤΙΑ</w:t>
            </w:r>
          </w:p>
          <w:p w:rsidR="006D14F1" w:rsidRPr="00946ED3" w:rsidRDefault="006D14F1" w:rsidP="009E0A6A">
            <w:pPr>
              <w:tabs>
                <w:tab w:val="center" w:pos="4153"/>
                <w:tab w:val="right" w:pos="8306"/>
              </w:tabs>
              <w:spacing w:line="276" w:lineRule="auto"/>
              <w:jc w:val="center"/>
              <w:rPr>
                <w:rFonts w:ascii="Calibri" w:hAnsi="Calibri"/>
                <w:sz w:val="18"/>
                <w:szCs w:val="18"/>
                <w:lang w:eastAsia="en-US"/>
              </w:rPr>
            </w:pPr>
            <w:r w:rsidRPr="00123AA9">
              <w:rPr>
                <w:rFonts w:ascii="Calibri" w:hAnsi="Calibri"/>
                <w:b/>
                <w:sz w:val="18"/>
                <w:szCs w:val="18"/>
                <w:lang w:eastAsia="en-US"/>
              </w:rPr>
              <w:t>ΥΠΟΥΡΓΕΙΟ  ΠΑΙΔΕΙΑΣ, ΕΡΕΥΝΑΣ</w:t>
            </w:r>
            <w:r w:rsidRPr="00123AA9">
              <w:rPr>
                <w:rFonts w:ascii="Calibri" w:hAnsi="Calibri"/>
                <w:b/>
                <w:sz w:val="18"/>
                <w:szCs w:val="18"/>
              </w:rPr>
              <w:t xml:space="preserve"> ΚΑΙ ΘΡΗΣΚΕΥΜΑΤΩΝ</w:t>
            </w:r>
          </w:p>
        </w:tc>
        <w:tc>
          <w:tcPr>
            <w:tcW w:w="3734" w:type="dxa"/>
          </w:tcPr>
          <w:p w:rsidR="006D14F1" w:rsidRPr="00123AA9" w:rsidRDefault="006D14F1" w:rsidP="00D110B5">
            <w:pPr>
              <w:spacing w:line="276" w:lineRule="auto"/>
              <w:jc w:val="center"/>
              <w:rPr>
                <w:rFonts w:ascii="Calibri" w:hAnsi="Calibri"/>
                <w:b/>
                <w:sz w:val="18"/>
                <w:szCs w:val="18"/>
              </w:rPr>
            </w:pPr>
            <w:r w:rsidRPr="00123AA9">
              <w:rPr>
                <w:rFonts w:ascii="Calibri" w:hAnsi="Calibri"/>
                <w:b/>
                <w:sz w:val="18"/>
                <w:szCs w:val="18"/>
              </w:rPr>
              <w:t>ΕΥΡΩΠΑΪΚΗ ΕΝΩΣΗ</w:t>
            </w:r>
          </w:p>
          <w:p w:rsidR="006D14F1" w:rsidRPr="00946ED3" w:rsidRDefault="006D14F1" w:rsidP="009B0FD0">
            <w:pPr>
              <w:spacing w:line="276" w:lineRule="auto"/>
              <w:jc w:val="center"/>
              <w:rPr>
                <w:rFonts w:ascii="Calibri" w:hAnsi="Calibri"/>
                <w:sz w:val="18"/>
                <w:szCs w:val="18"/>
              </w:rPr>
            </w:pPr>
            <w:r w:rsidRPr="00123AA9">
              <w:rPr>
                <w:rFonts w:ascii="Calibri" w:hAnsi="Calibri"/>
                <w:b/>
                <w:sz w:val="18"/>
                <w:szCs w:val="18"/>
              </w:rPr>
              <w:t>ΕΥΡΩΠΑΪΚΟ ΚΟΙΝΩΝΙΚΟ ΤΑΜΕΙΟ (ΕΚΤ</w:t>
            </w:r>
            <w:r w:rsidRPr="00946ED3">
              <w:rPr>
                <w:rFonts w:ascii="Calibri" w:hAnsi="Calibri"/>
                <w:sz w:val="18"/>
                <w:szCs w:val="18"/>
              </w:rPr>
              <w:t>)</w:t>
            </w:r>
          </w:p>
        </w:tc>
      </w:tr>
      <w:tr w:rsidR="006D14F1" w:rsidRPr="009E0A6A" w:rsidTr="001C711B">
        <w:trPr>
          <w:trHeight w:val="1192"/>
        </w:trPr>
        <w:tc>
          <w:tcPr>
            <w:tcW w:w="5618" w:type="dxa"/>
          </w:tcPr>
          <w:p w:rsidR="006D14F1" w:rsidRPr="00E909A5" w:rsidRDefault="006D14F1" w:rsidP="009E0A6A">
            <w:pPr>
              <w:tabs>
                <w:tab w:val="center" w:pos="4153"/>
                <w:tab w:val="right" w:pos="8306"/>
              </w:tabs>
              <w:spacing w:line="276" w:lineRule="auto"/>
              <w:jc w:val="center"/>
              <w:rPr>
                <w:rFonts w:ascii="Calibri" w:hAnsi="Calibri"/>
                <w:b/>
                <w:sz w:val="18"/>
                <w:szCs w:val="18"/>
                <w:lang w:eastAsia="en-US"/>
              </w:rPr>
            </w:pPr>
            <w:r w:rsidRPr="00E909A5">
              <w:rPr>
                <w:rFonts w:ascii="Calibri" w:hAnsi="Calibri"/>
                <w:b/>
                <w:sz w:val="18"/>
                <w:szCs w:val="18"/>
                <w:lang w:eastAsia="en-US"/>
              </w:rPr>
              <w:t>ΠΕΡΙΦΕΡΕΙΑΚΗ ΔΙΕΥΘΥΝΣΗ ΠΡΩΤΟΒΑΘΜΙΑΣ ΚΑΙ ΔΕΥΤΕΡΟΒΑΘΜΙΑΣ ΕΚΠΑΙΔΕΥΣΗΣ    …..………………………………………</w:t>
            </w:r>
          </w:p>
          <w:p w:rsidR="006D14F1" w:rsidRPr="00E909A5" w:rsidRDefault="006D14F1" w:rsidP="008C237E">
            <w:pPr>
              <w:spacing w:line="276" w:lineRule="auto"/>
              <w:jc w:val="center"/>
              <w:rPr>
                <w:rFonts w:ascii="Calibri" w:hAnsi="Calibri"/>
                <w:b/>
                <w:sz w:val="18"/>
                <w:szCs w:val="18"/>
              </w:rPr>
            </w:pPr>
            <w:r w:rsidRPr="00E909A5">
              <w:rPr>
                <w:rFonts w:ascii="Calibri" w:hAnsi="Calibri"/>
                <w:b/>
                <w:sz w:val="18"/>
                <w:szCs w:val="18"/>
              </w:rPr>
              <w:t>Δ/ΝΣΗ Δ/ΘΜΙΑΣ  ΕΚΠ/ΣΗΣ</w:t>
            </w:r>
            <w:r w:rsidR="008C237E">
              <w:rPr>
                <w:rFonts w:ascii="Calibri" w:hAnsi="Calibri"/>
                <w:b/>
                <w:sz w:val="18"/>
                <w:szCs w:val="18"/>
              </w:rPr>
              <w:t xml:space="preserve"> </w:t>
            </w:r>
            <w:r w:rsidR="008C237E">
              <w:rPr>
                <w:rFonts w:ascii="Calibri" w:hAnsi="Calibri"/>
                <w:b/>
                <w:sz w:val="18"/>
                <w:szCs w:val="18"/>
                <w:lang w:eastAsia="en-US"/>
              </w:rPr>
              <w:t>..………………………</w:t>
            </w:r>
          </w:p>
          <w:p w:rsidR="006D14F1" w:rsidRPr="00946ED3" w:rsidRDefault="00FA50DD" w:rsidP="008C237E">
            <w:pPr>
              <w:spacing w:line="276" w:lineRule="auto"/>
              <w:ind w:right="675"/>
              <w:jc w:val="center"/>
              <w:rPr>
                <w:rFonts w:ascii="Calibri" w:hAnsi="Calibri"/>
                <w:sz w:val="18"/>
                <w:szCs w:val="18"/>
                <w:lang w:eastAsia="en-US"/>
              </w:rPr>
            </w:pPr>
            <w:r>
              <w:rPr>
                <w:rFonts w:ascii="Calibri" w:hAnsi="Calibri"/>
                <w:b/>
                <w:sz w:val="18"/>
                <w:szCs w:val="18"/>
              </w:rPr>
              <w:t>ΣΧ. ΜΟΝΑΔΑ…………………………………</w:t>
            </w:r>
          </w:p>
        </w:tc>
        <w:tc>
          <w:tcPr>
            <w:tcW w:w="3734" w:type="dxa"/>
          </w:tcPr>
          <w:p w:rsidR="006D14F1" w:rsidRPr="00946ED3" w:rsidRDefault="006D14F1" w:rsidP="00D110B5">
            <w:pPr>
              <w:spacing w:line="276" w:lineRule="auto"/>
              <w:rPr>
                <w:rFonts w:ascii="Calibri" w:hAnsi="Calibri"/>
                <w:sz w:val="18"/>
                <w:szCs w:val="18"/>
              </w:rPr>
            </w:pPr>
          </w:p>
          <w:p w:rsidR="006D14F1" w:rsidRPr="00946ED3" w:rsidRDefault="006D14F1" w:rsidP="00D110B5">
            <w:pPr>
              <w:spacing w:line="276" w:lineRule="auto"/>
              <w:rPr>
                <w:rFonts w:ascii="Calibri" w:hAnsi="Calibri"/>
                <w:sz w:val="18"/>
                <w:szCs w:val="18"/>
              </w:rPr>
            </w:pPr>
          </w:p>
          <w:p w:rsidR="006D14F1" w:rsidRPr="00946ED3" w:rsidRDefault="006D14F1" w:rsidP="00D110B5">
            <w:pPr>
              <w:spacing w:line="276" w:lineRule="auto"/>
              <w:rPr>
                <w:rFonts w:ascii="Calibri" w:hAnsi="Calibri"/>
                <w:sz w:val="18"/>
                <w:szCs w:val="18"/>
              </w:rPr>
            </w:pPr>
          </w:p>
          <w:p w:rsidR="006D14F1" w:rsidRPr="00946ED3" w:rsidRDefault="006D14F1" w:rsidP="00123AA9">
            <w:pPr>
              <w:spacing w:line="276" w:lineRule="auto"/>
              <w:jc w:val="center"/>
              <w:rPr>
                <w:rFonts w:ascii="Calibri" w:hAnsi="Calibri"/>
                <w:sz w:val="18"/>
                <w:szCs w:val="18"/>
              </w:rPr>
            </w:pPr>
            <w:r w:rsidRPr="00946ED3">
              <w:rPr>
                <w:rFonts w:ascii="Calibri" w:hAnsi="Calibri"/>
                <w:sz w:val="18"/>
                <w:szCs w:val="18"/>
              </w:rPr>
              <w:t>Ημερομηνία:  ………/……/…………</w:t>
            </w:r>
          </w:p>
        </w:tc>
      </w:tr>
    </w:tbl>
    <w:p w:rsidR="006D14F1" w:rsidRPr="00946ED3" w:rsidRDefault="006D14F1" w:rsidP="00D110B5">
      <w:pPr>
        <w:spacing w:line="276" w:lineRule="auto"/>
        <w:jc w:val="center"/>
        <w:rPr>
          <w:rFonts w:ascii="Calibri" w:hAnsi="Calibri"/>
          <w:b/>
          <w:sz w:val="22"/>
          <w:szCs w:val="22"/>
        </w:rPr>
      </w:pPr>
    </w:p>
    <w:p w:rsidR="006D14F1" w:rsidRPr="00946ED3" w:rsidRDefault="006D14F1" w:rsidP="00D110B5">
      <w:pPr>
        <w:spacing w:line="276" w:lineRule="auto"/>
        <w:jc w:val="center"/>
        <w:rPr>
          <w:rFonts w:ascii="Calibri" w:hAnsi="Calibri"/>
          <w:b/>
        </w:rPr>
      </w:pPr>
      <w:r w:rsidRPr="00946ED3">
        <w:rPr>
          <w:rFonts w:ascii="Calibri" w:hAnsi="Calibri"/>
          <w:b/>
        </w:rPr>
        <w:t xml:space="preserve">ΑΤΟΜΙΚΑ ΣΤΟΙΧΕΙΑ ΕΚΠΑΙΔΕΥΤΙΚΟΥ </w:t>
      </w:r>
    </w:p>
    <w:p w:rsidR="006D14F1" w:rsidRPr="00946ED3" w:rsidRDefault="006D14F1" w:rsidP="00D110B5">
      <w:pPr>
        <w:spacing w:line="276" w:lineRule="auto"/>
        <w:jc w:val="center"/>
        <w:rPr>
          <w:rFonts w:ascii="Calibri" w:hAnsi="Calibri"/>
          <w:b/>
          <w:bCs/>
        </w:rPr>
      </w:pPr>
      <w:r w:rsidRPr="00946ED3">
        <w:rPr>
          <w:rFonts w:ascii="Calibri" w:hAnsi="Calibri"/>
          <w:b/>
          <w:bCs/>
        </w:rPr>
        <w:t xml:space="preserve">της Πράξης </w:t>
      </w:r>
    </w:p>
    <w:p w:rsidR="00174AE4" w:rsidRDefault="00FA50DD" w:rsidP="00D110B5">
      <w:pPr>
        <w:spacing w:line="276" w:lineRule="auto"/>
        <w:jc w:val="center"/>
        <w:rPr>
          <w:rFonts w:ascii="Calibri" w:hAnsi="Calibri"/>
          <w:b/>
          <w:bCs/>
          <w:caps/>
        </w:rPr>
      </w:pPr>
      <w:r>
        <w:rPr>
          <w:rFonts w:ascii="Calibri" w:hAnsi="Calibri" w:cs="Tahoma"/>
          <w:b/>
          <w:snapToGrid w:val="0"/>
          <w:sz w:val="22"/>
          <w:szCs w:val="22"/>
        </w:rPr>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w:t>
      </w:r>
      <w:r w:rsidR="006D14F1" w:rsidRPr="00D51488">
        <w:rPr>
          <w:rFonts w:ascii="Calibri" w:hAnsi="Calibri"/>
          <w:b/>
          <w:bCs/>
          <w:caps/>
        </w:rPr>
        <w:t>»</w:t>
      </w:r>
    </w:p>
    <w:p w:rsidR="00174AE4" w:rsidRDefault="006D14F1" w:rsidP="00D110B5">
      <w:pPr>
        <w:spacing w:line="276" w:lineRule="auto"/>
        <w:jc w:val="center"/>
        <w:rPr>
          <w:rFonts w:ascii="Calibri" w:hAnsi="Calibri"/>
          <w:b/>
          <w:bCs/>
          <w:caps/>
        </w:rPr>
      </w:pPr>
      <w:r w:rsidRPr="00D51488">
        <w:rPr>
          <w:rFonts w:ascii="Calibri" w:hAnsi="Calibri"/>
          <w:b/>
          <w:bCs/>
          <w:caps/>
        </w:rPr>
        <w:t xml:space="preserve"> </w:t>
      </w:r>
      <w:r w:rsidRPr="007E79AA">
        <w:rPr>
          <w:rFonts w:ascii="Calibri" w:hAnsi="Calibri"/>
          <w:b/>
          <w:bCs/>
        </w:rPr>
        <w:t>με κωδικό</w:t>
      </w:r>
      <w:r w:rsidR="00FA50DD">
        <w:rPr>
          <w:rFonts w:ascii="Calibri" w:hAnsi="Calibri"/>
          <w:b/>
          <w:bCs/>
          <w:caps/>
        </w:rPr>
        <w:t xml:space="preserve"> ΟΠΣ 5032826</w:t>
      </w:r>
    </w:p>
    <w:p w:rsidR="006D14F1" w:rsidRDefault="006D14F1" w:rsidP="00D110B5">
      <w:pPr>
        <w:spacing w:line="276" w:lineRule="auto"/>
        <w:jc w:val="center"/>
        <w:rPr>
          <w:rFonts w:ascii="Calibri" w:hAnsi="Calibri"/>
          <w:bCs/>
        </w:rPr>
      </w:pPr>
      <w:r>
        <w:rPr>
          <w:rFonts w:ascii="Calibri" w:hAnsi="Calibri"/>
          <w:b/>
          <w:bCs/>
          <w:caps/>
        </w:rPr>
        <w:t xml:space="preserve"> </w:t>
      </w:r>
      <w:r w:rsidRPr="00946ED3">
        <w:rPr>
          <w:rFonts w:ascii="Calibri" w:hAnsi="Calibri"/>
          <w:bCs/>
        </w:rPr>
        <w:t>του ΕΠ «Ανάπτυξη Ανθρώπινου Δυναμικού, Εκπαίδευση και Διά Βίου Μάθηση»</w:t>
      </w:r>
      <w:r>
        <w:rPr>
          <w:rFonts w:ascii="Calibri" w:hAnsi="Calibri"/>
          <w:bCs/>
        </w:rPr>
        <w:t>,</w:t>
      </w:r>
      <w:r w:rsidRPr="00946ED3">
        <w:rPr>
          <w:rFonts w:ascii="Calibri" w:hAnsi="Calibri"/>
          <w:bCs/>
        </w:rPr>
        <w:t xml:space="preserve"> ΕΣΠΑ 2014-2020</w:t>
      </w:r>
    </w:p>
    <w:p w:rsidR="00D674A4" w:rsidRPr="00946ED3" w:rsidRDefault="00D674A4" w:rsidP="00D110B5">
      <w:pPr>
        <w:spacing w:line="276" w:lineRule="auto"/>
        <w:jc w:val="center"/>
        <w:rPr>
          <w:rFonts w:ascii="Calibri" w:hAnsi="Calibr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9"/>
        <w:gridCol w:w="1232"/>
        <w:gridCol w:w="1604"/>
        <w:gridCol w:w="765"/>
        <w:gridCol w:w="863"/>
        <w:gridCol w:w="482"/>
        <w:gridCol w:w="850"/>
        <w:gridCol w:w="986"/>
      </w:tblGrid>
      <w:tr w:rsidR="006D14F1" w:rsidRPr="00105DC7" w:rsidTr="0074031D">
        <w:trPr>
          <w:jc w:val="center"/>
        </w:trPr>
        <w:tc>
          <w:tcPr>
            <w:tcW w:w="4155" w:type="dxa"/>
            <w:gridSpan w:val="3"/>
          </w:tcPr>
          <w:p w:rsidR="006D14F1" w:rsidRPr="00946ED3" w:rsidRDefault="006D14F1" w:rsidP="00D110B5">
            <w:pPr>
              <w:spacing w:before="60" w:line="276" w:lineRule="auto"/>
              <w:rPr>
                <w:rFonts w:ascii="Calibri" w:hAnsi="Calibri"/>
                <w:sz w:val="16"/>
                <w:szCs w:val="16"/>
              </w:rPr>
            </w:pPr>
            <w:r w:rsidRPr="00946ED3">
              <w:rPr>
                <w:rFonts w:ascii="Calibri" w:hAnsi="Calibri"/>
                <w:sz w:val="16"/>
                <w:szCs w:val="16"/>
              </w:rPr>
              <w:t>Επώνυμο</w:t>
            </w:r>
          </w:p>
        </w:tc>
        <w:tc>
          <w:tcPr>
            <w:tcW w:w="3946" w:type="dxa"/>
            <w:gridSpan w:val="5"/>
          </w:tcPr>
          <w:p w:rsidR="006D14F1" w:rsidRPr="00946ED3" w:rsidRDefault="006D14F1" w:rsidP="00D110B5">
            <w:pPr>
              <w:spacing w:before="60" w:line="276" w:lineRule="auto"/>
              <w:rPr>
                <w:rFonts w:ascii="Calibri" w:hAnsi="Calibri"/>
                <w:sz w:val="16"/>
                <w:szCs w:val="16"/>
              </w:rPr>
            </w:pPr>
          </w:p>
        </w:tc>
      </w:tr>
      <w:tr w:rsidR="006D14F1" w:rsidRPr="00105DC7" w:rsidTr="0074031D">
        <w:trPr>
          <w:jc w:val="center"/>
        </w:trPr>
        <w:tc>
          <w:tcPr>
            <w:tcW w:w="4155" w:type="dxa"/>
            <w:gridSpan w:val="3"/>
          </w:tcPr>
          <w:p w:rsidR="006D14F1" w:rsidRPr="00946ED3" w:rsidRDefault="006D14F1" w:rsidP="00D110B5">
            <w:pPr>
              <w:spacing w:before="60" w:line="276" w:lineRule="auto"/>
              <w:rPr>
                <w:rFonts w:ascii="Calibri" w:hAnsi="Calibri"/>
                <w:sz w:val="16"/>
                <w:szCs w:val="16"/>
              </w:rPr>
            </w:pPr>
            <w:r w:rsidRPr="00946ED3">
              <w:rPr>
                <w:rFonts w:ascii="Calibri" w:hAnsi="Calibri"/>
                <w:sz w:val="16"/>
                <w:szCs w:val="16"/>
              </w:rPr>
              <w:t>Όνομα</w:t>
            </w:r>
          </w:p>
        </w:tc>
        <w:tc>
          <w:tcPr>
            <w:tcW w:w="3946" w:type="dxa"/>
            <w:gridSpan w:val="5"/>
          </w:tcPr>
          <w:p w:rsidR="006D14F1" w:rsidRPr="00946ED3" w:rsidRDefault="006D14F1" w:rsidP="00D110B5">
            <w:pPr>
              <w:spacing w:before="60" w:line="276" w:lineRule="auto"/>
              <w:rPr>
                <w:rFonts w:ascii="Calibri" w:hAnsi="Calibri"/>
                <w:sz w:val="16"/>
                <w:szCs w:val="16"/>
              </w:rPr>
            </w:pPr>
          </w:p>
        </w:tc>
      </w:tr>
      <w:tr w:rsidR="006D14F1" w:rsidRPr="00105DC7" w:rsidTr="0074031D">
        <w:trPr>
          <w:jc w:val="center"/>
        </w:trPr>
        <w:tc>
          <w:tcPr>
            <w:tcW w:w="4155" w:type="dxa"/>
            <w:gridSpan w:val="3"/>
          </w:tcPr>
          <w:p w:rsidR="006D14F1" w:rsidRPr="00946ED3" w:rsidRDefault="006D14F1" w:rsidP="00D110B5">
            <w:pPr>
              <w:spacing w:before="60" w:line="276" w:lineRule="auto"/>
              <w:rPr>
                <w:rFonts w:ascii="Calibri" w:hAnsi="Calibri"/>
                <w:sz w:val="16"/>
                <w:szCs w:val="16"/>
              </w:rPr>
            </w:pPr>
            <w:r w:rsidRPr="00946ED3">
              <w:rPr>
                <w:rFonts w:ascii="Calibri" w:hAnsi="Calibri"/>
                <w:sz w:val="16"/>
                <w:szCs w:val="16"/>
              </w:rPr>
              <w:t>Όνομα Πατέρα</w:t>
            </w:r>
          </w:p>
        </w:tc>
        <w:tc>
          <w:tcPr>
            <w:tcW w:w="3946" w:type="dxa"/>
            <w:gridSpan w:val="5"/>
          </w:tcPr>
          <w:p w:rsidR="006D14F1" w:rsidRPr="00946ED3" w:rsidRDefault="006D14F1" w:rsidP="00D110B5">
            <w:pPr>
              <w:spacing w:before="60" w:line="276" w:lineRule="auto"/>
              <w:rPr>
                <w:rFonts w:ascii="Calibri" w:hAnsi="Calibri"/>
                <w:sz w:val="16"/>
                <w:szCs w:val="16"/>
              </w:rPr>
            </w:pPr>
          </w:p>
        </w:tc>
      </w:tr>
      <w:tr w:rsidR="006D14F1" w:rsidRPr="00105DC7" w:rsidTr="0074031D">
        <w:trPr>
          <w:jc w:val="center"/>
        </w:trPr>
        <w:tc>
          <w:tcPr>
            <w:tcW w:w="4155" w:type="dxa"/>
            <w:gridSpan w:val="3"/>
          </w:tcPr>
          <w:p w:rsidR="006D14F1" w:rsidRPr="00946ED3" w:rsidRDefault="006D14F1" w:rsidP="00D110B5">
            <w:pPr>
              <w:spacing w:before="60" w:line="276" w:lineRule="auto"/>
              <w:rPr>
                <w:rFonts w:ascii="Calibri" w:hAnsi="Calibri"/>
                <w:sz w:val="16"/>
                <w:szCs w:val="16"/>
              </w:rPr>
            </w:pPr>
            <w:r w:rsidRPr="00946ED3">
              <w:rPr>
                <w:rFonts w:ascii="Calibri" w:hAnsi="Calibri"/>
                <w:sz w:val="16"/>
                <w:szCs w:val="16"/>
              </w:rPr>
              <w:t>Όνομα Μητέρας</w:t>
            </w:r>
          </w:p>
        </w:tc>
        <w:tc>
          <w:tcPr>
            <w:tcW w:w="3946" w:type="dxa"/>
            <w:gridSpan w:val="5"/>
          </w:tcPr>
          <w:p w:rsidR="006D14F1" w:rsidRPr="00946ED3" w:rsidRDefault="006D14F1" w:rsidP="00D110B5">
            <w:pPr>
              <w:spacing w:before="60" w:line="276" w:lineRule="auto"/>
              <w:rPr>
                <w:rFonts w:ascii="Calibri" w:hAnsi="Calibri"/>
                <w:sz w:val="16"/>
                <w:szCs w:val="16"/>
              </w:rPr>
            </w:pPr>
          </w:p>
        </w:tc>
      </w:tr>
      <w:tr w:rsidR="006D14F1" w:rsidRPr="00105DC7" w:rsidTr="0074031D">
        <w:trPr>
          <w:jc w:val="center"/>
        </w:trPr>
        <w:tc>
          <w:tcPr>
            <w:tcW w:w="4155" w:type="dxa"/>
            <w:gridSpan w:val="3"/>
          </w:tcPr>
          <w:p w:rsidR="006D14F1" w:rsidRPr="00946ED3" w:rsidRDefault="006D14F1" w:rsidP="00D110B5">
            <w:pPr>
              <w:spacing w:before="60" w:line="276" w:lineRule="auto"/>
              <w:rPr>
                <w:rFonts w:ascii="Calibri" w:hAnsi="Calibri"/>
                <w:sz w:val="16"/>
                <w:szCs w:val="16"/>
              </w:rPr>
            </w:pPr>
            <w:r w:rsidRPr="00946ED3">
              <w:rPr>
                <w:rFonts w:ascii="Calibri" w:hAnsi="Calibri"/>
                <w:sz w:val="16"/>
                <w:szCs w:val="16"/>
              </w:rPr>
              <w:t>Αριθμός Δελτίου Ταυτότητας</w:t>
            </w:r>
          </w:p>
        </w:tc>
        <w:tc>
          <w:tcPr>
            <w:tcW w:w="3946" w:type="dxa"/>
            <w:gridSpan w:val="5"/>
          </w:tcPr>
          <w:p w:rsidR="006D14F1" w:rsidRPr="00946ED3" w:rsidRDefault="006D14F1" w:rsidP="00D110B5">
            <w:pPr>
              <w:spacing w:before="60" w:line="276" w:lineRule="auto"/>
              <w:rPr>
                <w:rFonts w:ascii="Calibri" w:hAnsi="Calibri"/>
                <w:sz w:val="16"/>
                <w:szCs w:val="16"/>
              </w:rPr>
            </w:pPr>
          </w:p>
        </w:tc>
      </w:tr>
      <w:tr w:rsidR="006D14F1" w:rsidRPr="00105DC7" w:rsidTr="0074031D">
        <w:trPr>
          <w:jc w:val="center"/>
        </w:trPr>
        <w:tc>
          <w:tcPr>
            <w:tcW w:w="4155" w:type="dxa"/>
            <w:gridSpan w:val="3"/>
          </w:tcPr>
          <w:p w:rsidR="006D14F1" w:rsidRPr="00946ED3" w:rsidRDefault="006D14F1" w:rsidP="00D110B5">
            <w:pPr>
              <w:spacing w:before="60" w:line="276" w:lineRule="auto"/>
              <w:rPr>
                <w:rFonts w:ascii="Calibri" w:hAnsi="Calibri"/>
                <w:sz w:val="16"/>
                <w:szCs w:val="16"/>
              </w:rPr>
            </w:pPr>
            <w:r w:rsidRPr="00946ED3">
              <w:rPr>
                <w:rFonts w:ascii="Calibri" w:hAnsi="Calibri"/>
                <w:sz w:val="16"/>
                <w:szCs w:val="16"/>
              </w:rPr>
              <w:t>Α.Φ.Μ.</w:t>
            </w:r>
          </w:p>
        </w:tc>
        <w:tc>
          <w:tcPr>
            <w:tcW w:w="3946" w:type="dxa"/>
            <w:gridSpan w:val="5"/>
          </w:tcPr>
          <w:p w:rsidR="006D14F1" w:rsidRPr="00946ED3" w:rsidRDefault="006D14F1" w:rsidP="00D110B5">
            <w:pPr>
              <w:spacing w:before="60" w:line="276" w:lineRule="auto"/>
              <w:rPr>
                <w:rFonts w:ascii="Calibri" w:hAnsi="Calibri"/>
                <w:sz w:val="16"/>
                <w:szCs w:val="16"/>
              </w:rPr>
            </w:pPr>
          </w:p>
        </w:tc>
      </w:tr>
      <w:tr w:rsidR="006D14F1" w:rsidRPr="00105DC7" w:rsidTr="0074031D">
        <w:trPr>
          <w:jc w:val="center"/>
        </w:trPr>
        <w:tc>
          <w:tcPr>
            <w:tcW w:w="4155" w:type="dxa"/>
            <w:gridSpan w:val="3"/>
          </w:tcPr>
          <w:p w:rsidR="006D14F1" w:rsidRPr="00946ED3" w:rsidRDefault="006D14F1" w:rsidP="00D110B5">
            <w:pPr>
              <w:spacing w:before="60" w:line="276" w:lineRule="auto"/>
              <w:rPr>
                <w:rFonts w:ascii="Calibri" w:hAnsi="Calibri"/>
                <w:sz w:val="16"/>
                <w:szCs w:val="16"/>
              </w:rPr>
            </w:pPr>
            <w:r w:rsidRPr="00946ED3">
              <w:rPr>
                <w:rFonts w:ascii="Calibri" w:hAnsi="Calibri"/>
                <w:sz w:val="16"/>
                <w:szCs w:val="16"/>
              </w:rPr>
              <w:t>Δ.Ο.Υ.</w:t>
            </w:r>
          </w:p>
        </w:tc>
        <w:tc>
          <w:tcPr>
            <w:tcW w:w="3946" w:type="dxa"/>
            <w:gridSpan w:val="5"/>
          </w:tcPr>
          <w:p w:rsidR="006D14F1" w:rsidRPr="00946ED3" w:rsidRDefault="006D14F1" w:rsidP="00D110B5">
            <w:pPr>
              <w:spacing w:before="60" w:line="276" w:lineRule="auto"/>
              <w:rPr>
                <w:rFonts w:ascii="Calibri" w:hAnsi="Calibri"/>
                <w:sz w:val="16"/>
                <w:szCs w:val="16"/>
              </w:rPr>
            </w:pPr>
          </w:p>
        </w:tc>
      </w:tr>
      <w:tr w:rsidR="006D14F1" w:rsidRPr="00105DC7" w:rsidTr="0074031D">
        <w:trPr>
          <w:jc w:val="center"/>
        </w:trPr>
        <w:tc>
          <w:tcPr>
            <w:tcW w:w="4155" w:type="dxa"/>
            <w:gridSpan w:val="3"/>
          </w:tcPr>
          <w:p w:rsidR="006D14F1" w:rsidRPr="00946ED3" w:rsidRDefault="006D14F1" w:rsidP="00D110B5">
            <w:pPr>
              <w:spacing w:before="60" w:line="276" w:lineRule="auto"/>
              <w:rPr>
                <w:rFonts w:ascii="Calibri" w:hAnsi="Calibri"/>
                <w:sz w:val="16"/>
                <w:szCs w:val="16"/>
              </w:rPr>
            </w:pPr>
            <w:r>
              <w:rPr>
                <w:rFonts w:ascii="Calibri" w:hAnsi="Calibri"/>
                <w:sz w:val="16"/>
                <w:szCs w:val="16"/>
              </w:rPr>
              <w:t>Α.Μ.</w:t>
            </w:r>
            <w:r w:rsidRPr="00946ED3">
              <w:rPr>
                <w:rFonts w:ascii="Calibri" w:hAnsi="Calibri"/>
                <w:sz w:val="16"/>
                <w:szCs w:val="16"/>
              </w:rPr>
              <w:t>Κ</w:t>
            </w:r>
            <w:r>
              <w:rPr>
                <w:rFonts w:ascii="Calibri" w:hAnsi="Calibri"/>
                <w:sz w:val="16"/>
                <w:szCs w:val="16"/>
              </w:rPr>
              <w:t>.</w:t>
            </w:r>
            <w:r w:rsidRPr="00946ED3">
              <w:rPr>
                <w:rFonts w:ascii="Calibri" w:hAnsi="Calibri"/>
                <w:sz w:val="16"/>
                <w:szCs w:val="16"/>
              </w:rPr>
              <w:t>Α</w:t>
            </w:r>
            <w:r w:rsidR="00875A41">
              <w:rPr>
                <w:rFonts w:ascii="Calibri" w:hAnsi="Calibri"/>
                <w:sz w:val="16"/>
                <w:szCs w:val="16"/>
              </w:rPr>
              <w:t>.</w:t>
            </w:r>
          </w:p>
        </w:tc>
        <w:tc>
          <w:tcPr>
            <w:tcW w:w="3946" w:type="dxa"/>
            <w:gridSpan w:val="5"/>
          </w:tcPr>
          <w:p w:rsidR="006D14F1" w:rsidRPr="00946ED3" w:rsidRDefault="006D14F1" w:rsidP="00D110B5">
            <w:pPr>
              <w:spacing w:before="60" w:line="276" w:lineRule="auto"/>
              <w:rPr>
                <w:rFonts w:ascii="Calibri" w:hAnsi="Calibri"/>
                <w:sz w:val="16"/>
                <w:szCs w:val="16"/>
              </w:rPr>
            </w:pPr>
          </w:p>
        </w:tc>
      </w:tr>
      <w:tr w:rsidR="006D14F1" w:rsidRPr="00105DC7" w:rsidTr="0074031D">
        <w:trPr>
          <w:jc w:val="center"/>
        </w:trPr>
        <w:tc>
          <w:tcPr>
            <w:tcW w:w="4155" w:type="dxa"/>
            <w:gridSpan w:val="3"/>
          </w:tcPr>
          <w:p w:rsidR="006D14F1" w:rsidRPr="00946ED3" w:rsidRDefault="006D14F1" w:rsidP="00D110B5">
            <w:pPr>
              <w:spacing w:before="60" w:line="276" w:lineRule="auto"/>
              <w:rPr>
                <w:rFonts w:ascii="Calibri" w:hAnsi="Calibri"/>
                <w:sz w:val="16"/>
                <w:szCs w:val="16"/>
              </w:rPr>
            </w:pPr>
            <w:r w:rsidRPr="00946ED3">
              <w:rPr>
                <w:rFonts w:ascii="Calibri" w:hAnsi="Calibri"/>
                <w:sz w:val="16"/>
                <w:szCs w:val="16"/>
              </w:rPr>
              <w:t>Ειδικότητα</w:t>
            </w:r>
          </w:p>
        </w:tc>
        <w:tc>
          <w:tcPr>
            <w:tcW w:w="3946" w:type="dxa"/>
            <w:gridSpan w:val="5"/>
          </w:tcPr>
          <w:p w:rsidR="006D14F1" w:rsidRPr="00946ED3" w:rsidRDefault="006D14F1" w:rsidP="00D110B5">
            <w:pPr>
              <w:spacing w:before="60" w:line="276" w:lineRule="auto"/>
              <w:rPr>
                <w:rFonts w:ascii="Calibri" w:hAnsi="Calibri"/>
                <w:sz w:val="16"/>
                <w:szCs w:val="16"/>
              </w:rPr>
            </w:pPr>
          </w:p>
        </w:tc>
      </w:tr>
      <w:tr w:rsidR="006D14F1" w:rsidRPr="00105DC7" w:rsidTr="0074031D">
        <w:trPr>
          <w:jc w:val="center"/>
        </w:trPr>
        <w:tc>
          <w:tcPr>
            <w:tcW w:w="4155" w:type="dxa"/>
            <w:gridSpan w:val="3"/>
          </w:tcPr>
          <w:p w:rsidR="006D14F1" w:rsidRPr="00946ED3" w:rsidRDefault="006D14F1" w:rsidP="00D110B5">
            <w:pPr>
              <w:spacing w:before="60" w:line="276" w:lineRule="auto"/>
              <w:rPr>
                <w:rFonts w:ascii="Calibri" w:hAnsi="Calibri"/>
                <w:sz w:val="16"/>
                <w:szCs w:val="16"/>
              </w:rPr>
            </w:pPr>
            <w:r w:rsidRPr="00946ED3">
              <w:rPr>
                <w:rFonts w:ascii="Calibri" w:hAnsi="Calibri"/>
                <w:sz w:val="16"/>
                <w:szCs w:val="16"/>
              </w:rPr>
              <w:t>Διεύθυνση κατοικίας</w:t>
            </w:r>
          </w:p>
        </w:tc>
        <w:tc>
          <w:tcPr>
            <w:tcW w:w="3946" w:type="dxa"/>
            <w:gridSpan w:val="5"/>
          </w:tcPr>
          <w:p w:rsidR="006D14F1" w:rsidRPr="00946ED3" w:rsidRDefault="006D14F1" w:rsidP="00D110B5">
            <w:pPr>
              <w:spacing w:before="60" w:line="276" w:lineRule="auto"/>
              <w:rPr>
                <w:rFonts w:ascii="Calibri" w:hAnsi="Calibri"/>
                <w:sz w:val="16"/>
                <w:szCs w:val="16"/>
              </w:rPr>
            </w:pPr>
          </w:p>
        </w:tc>
      </w:tr>
      <w:tr w:rsidR="006D14F1" w:rsidRPr="00105DC7" w:rsidTr="0074031D">
        <w:trPr>
          <w:jc w:val="center"/>
        </w:trPr>
        <w:tc>
          <w:tcPr>
            <w:tcW w:w="4155" w:type="dxa"/>
            <w:gridSpan w:val="3"/>
          </w:tcPr>
          <w:p w:rsidR="006D14F1" w:rsidRPr="00946ED3" w:rsidRDefault="006D14F1" w:rsidP="00D110B5">
            <w:pPr>
              <w:spacing w:before="60" w:line="276" w:lineRule="auto"/>
              <w:rPr>
                <w:rFonts w:ascii="Calibri" w:hAnsi="Calibri"/>
                <w:sz w:val="16"/>
                <w:szCs w:val="16"/>
              </w:rPr>
            </w:pPr>
            <w:r w:rsidRPr="00946ED3">
              <w:rPr>
                <w:rFonts w:ascii="Calibri" w:hAnsi="Calibri"/>
                <w:sz w:val="16"/>
                <w:szCs w:val="16"/>
              </w:rPr>
              <w:t>Πόλη, Ταχυδρομικός Κώδικας</w:t>
            </w:r>
          </w:p>
        </w:tc>
        <w:tc>
          <w:tcPr>
            <w:tcW w:w="3946" w:type="dxa"/>
            <w:gridSpan w:val="5"/>
          </w:tcPr>
          <w:p w:rsidR="006D14F1" w:rsidRPr="00946ED3" w:rsidRDefault="006D14F1" w:rsidP="00D110B5">
            <w:pPr>
              <w:spacing w:before="60" w:line="276" w:lineRule="auto"/>
              <w:rPr>
                <w:rFonts w:ascii="Calibri" w:hAnsi="Calibri"/>
                <w:sz w:val="16"/>
                <w:szCs w:val="16"/>
              </w:rPr>
            </w:pPr>
          </w:p>
        </w:tc>
      </w:tr>
      <w:tr w:rsidR="006D14F1" w:rsidRPr="00105DC7" w:rsidTr="0074031D">
        <w:trPr>
          <w:jc w:val="center"/>
        </w:trPr>
        <w:tc>
          <w:tcPr>
            <w:tcW w:w="4155" w:type="dxa"/>
            <w:gridSpan w:val="3"/>
          </w:tcPr>
          <w:p w:rsidR="006D14F1" w:rsidRPr="00946ED3" w:rsidRDefault="006D14F1" w:rsidP="00D110B5">
            <w:pPr>
              <w:spacing w:before="60" w:line="276" w:lineRule="auto"/>
              <w:rPr>
                <w:rFonts w:ascii="Calibri" w:hAnsi="Calibri"/>
                <w:sz w:val="16"/>
                <w:szCs w:val="16"/>
              </w:rPr>
            </w:pPr>
            <w:r w:rsidRPr="00946ED3">
              <w:rPr>
                <w:rFonts w:ascii="Calibri" w:hAnsi="Calibri"/>
                <w:sz w:val="16"/>
                <w:szCs w:val="16"/>
              </w:rPr>
              <w:t>Τηλέφωνο Οικίας</w:t>
            </w:r>
          </w:p>
        </w:tc>
        <w:tc>
          <w:tcPr>
            <w:tcW w:w="3946" w:type="dxa"/>
            <w:gridSpan w:val="5"/>
          </w:tcPr>
          <w:p w:rsidR="006D14F1" w:rsidRPr="00946ED3" w:rsidRDefault="006D14F1" w:rsidP="00D110B5">
            <w:pPr>
              <w:spacing w:before="60" w:line="276" w:lineRule="auto"/>
              <w:rPr>
                <w:rFonts w:ascii="Calibri" w:hAnsi="Calibri"/>
                <w:sz w:val="16"/>
                <w:szCs w:val="16"/>
              </w:rPr>
            </w:pPr>
          </w:p>
        </w:tc>
      </w:tr>
      <w:tr w:rsidR="006D14F1" w:rsidRPr="00105DC7" w:rsidTr="0074031D">
        <w:trPr>
          <w:jc w:val="center"/>
        </w:trPr>
        <w:tc>
          <w:tcPr>
            <w:tcW w:w="4155" w:type="dxa"/>
            <w:gridSpan w:val="3"/>
          </w:tcPr>
          <w:p w:rsidR="006D14F1" w:rsidRPr="00946ED3" w:rsidRDefault="006D14F1" w:rsidP="00D110B5">
            <w:pPr>
              <w:spacing w:before="60" w:line="276" w:lineRule="auto"/>
              <w:rPr>
                <w:rFonts w:ascii="Calibri" w:hAnsi="Calibri"/>
                <w:sz w:val="16"/>
                <w:szCs w:val="16"/>
              </w:rPr>
            </w:pPr>
            <w:r w:rsidRPr="00946ED3">
              <w:rPr>
                <w:rFonts w:ascii="Calibri" w:hAnsi="Calibri"/>
                <w:sz w:val="16"/>
                <w:szCs w:val="16"/>
              </w:rPr>
              <w:t>Κινητό Τηλέφωνο</w:t>
            </w:r>
          </w:p>
        </w:tc>
        <w:tc>
          <w:tcPr>
            <w:tcW w:w="3946" w:type="dxa"/>
            <w:gridSpan w:val="5"/>
          </w:tcPr>
          <w:p w:rsidR="006D14F1" w:rsidRPr="00946ED3" w:rsidRDefault="006D14F1" w:rsidP="00D110B5">
            <w:pPr>
              <w:spacing w:before="60" w:line="276" w:lineRule="auto"/>
              <w:rPr>
                <w:rFonts w:ascii="Calibri" w:hAnsi="Calibri"/>
                <w:sz w:val="16"/>
                <w:szCs w:val="16"/>
              </w:rPr>
            </w:pPr>
          </w:p>
        </w:tc>
      </w:tr>
      <w:tr w:rsidR="006D14F1" w:rsidRPr="00105DC7" w:rsidTr="0074031D">
        <w:trPr>
          <w:jc w:val="center"/>
        </w:trPr>
        <w:tc>
          <w:tcPr>
            <w:tcW w:w="4155" w:type="dxa"/>
            <w:gridSpan w:val="3"/>
          </w:tcPr>
          <w:p w:rsidR="006D14F1" w:rsidRPr="00946ED3" w:rsidRDefault="006D14F1" w:rsidP="00D110B5">
            <w:pPr>
              <w:spacing w:before="60" w:line="276" w:lineRule="auto"/>
              <w:rPr>
                <w:rFonts w:ascii="Calibri" w:hAnsi="Calibri"/>
                <w:sz w:val="16"/>
                <w:szCs w:val="16"/>
              </w:rPr>
            </w:pPr>
            <w:r w:rsidRPr="00946ED3">
              <w:rPr>
                <w:rFonts w:ascii="Calibri" w:hAnsi="Calibri"/>
                <w:sz w:val="16"/>
                <w:szCs w:val="16"/>
              </w:rPr>
              <w:t>Τηλέφωνο Εργασίας</w:t>
            </w:r>
          </w:p>
        </w:tc>
        <w:tc>
          <w:tcPr>
            <w:tcW w:w="3946" w:type="dxa"/>
            <w:gridSpan w:val="5"/>
          </w:tcPr>
          <w:p w:rsidR="006D14F1" w:rsidRPr="00946ED3" w:rsidRDefault="006D14F1" w:rsidP="00D110B5">
            <w:pPr>
              <w:spacing w:before="60" w:line="276" w:lineRule="auto"/>
              <w:rPr>
                <w:rFonts w:ascii="Calibri" w:hAnsi="Calibri"/>
                <w:sz w:val="16"/>
                <w:szCs w:val="16"/>
              </w:rPr>
            </w:pPr>
          </w:p>
        </w:tc>
      </w:tr>
      <w:tr w:rsidR="006D14F1" w:rsidRPr="00105DC7" w:rsidTr="0074031D">
        <w:trPr>
          <w:jc w:val="center"/>
        </w:trPr>
        <w:tc>
          <w:tcPr>
            <w:tcW w:w="4155" w:type="dxa"/>
            <w:gridSpan w:val="3"/>
          </w:tcPr>
          <w:p w:rsidR="006D14F1" w:rsidRPr="00946ED3" w:rsidRDefault="006D14F1" w:rsidP="00D110B5">
            <w:pPr>
              <w:spacing w:before="60" w:line="276" w:lineRule="auto"/>
              <w:rPr>
                <w:rFonts w:ascii="Calibri" w:hAnsi="Calibri"/>
                <w:sz w:val="16"/>
                <w:szCs w:val="16"/>
              </w:rPr>
            </w:pPr>
            <w:r w:rsidRPr="00946ED3">
              <w:rPr>
                <w:rFonts w:ascii="Calibri" w:hAnsi="Calibri"/>
                <w:sz w:val="16"/>
                <w:szCs w:val="16"/>
              </w:rPr>
              <w:t>Αριθμός Λογαριασμού Τράπεζας/ Ι</w:t>
            </w:r>
            <w:r w:rsidR="001A076E">
              <w:rPr>
                <w:rFonts w:ascii="Calibri" w:hAnsi="Calibri"/>
                <w:sz w:val="16"/>
                <w:szCs w:val="16"/>
              </w:rPr>
              <w:t>ΒΑΝ στον οποίο είναι δικαιούχος</w:t>
            </w:r>
          </w:p>
        </w:tc>
        <w:tc>
          <w:tcPr>
            <w:tcW w:w="3946" w:type="dxa"/>
            <w:gridSpan w:val="5"/>
          </w:tcPr>
          <w:p w:rsidR="006D14F1" w:rsidRPr="00946ED3" w:rsidRDefault="006D14F1" w:rsidP="00D110B5">
            <w:pPr>
              <w:spacing w:before="60" w:line="276" w:lineRule="auto"/>
              <w:rPr>
                <w:rFonts w:ascii="Calibri" w:hAnsi="Calibri"/>
                <w:sz w:val="16"/>
                <w:szCs w:val="16"/>
              </w:rPr>
            </w:pPr>
          </w:p>
        </w:tc>
      </w:tr>
      <w:tr w:rsidR="006D14F1" w:rsidRPr="00105DC7" w:rsidTr="0074031D">
        <w:trPr>
          <w:trHeight w:val="362"/>
          <w:jc w:val="center"/>
        </w:trPr>
        <w:tc>
          <w:tcPr>
            <w:tcW w:w="4155" w:type="dxa"/>
            <w:gridSpan w:val="3"/>
          </w:tcPr>
          <w:p w:rsidR="006D14F1" w:rsidRPr="00946ED3" w:rsidRDefault="006D14F1" w:rsidP="00D110B5">
            <w:pPr>
              <w:spacing w:before="60" w:line="276" w:lineRule="auto"/>
              <w:jc w:val="both"/>
              <w:rPr>
                <w:rFonts w:ascii="Calibri" w:hAnsi="Calibri"/>
                <w:sz w:val="16"/>
                <w:szCs w:val="16"/>
              </w:rPr>
            </w:pPr>
            <w:r>
              <w:rPr>
                <w:rFonts w:ascii="Calibri" w:hAnsi="Calibri"/>
                <w:sz w:val="16"/>
                <w:szCs w:val="16"/>
              </w:rPr>
              <w:t>Τράπεζα</w:t>
            </w:r>
            <w:r w:rsidRPr="00946ED3">
              <w:rPr>
                <w:rFonts w:ascii="Calibri" w:hAnsi="Calibri"/>
                <w:sz w:val="16"/>
                <w:szCs w:val="16"/>
              </w:rPr>
              <w:t xml:space="preserve"> </w:t>
            </w:r>
          </w:p>
        </w:tc>
        <w:tc>
          <w:tcPr>
            <w:tcW w:w="3946" w:type="dxa"/>
            <w:gridSpan w:val="5"/>
          </w:tcPr>
          <w:p w:rsidR="006D14F1" w:rsidRPr="00946ED3" w:rsidRDefault="006D14F1" w:rsidP="00D110B5">
            <w:pPr>
              <w:spacing w:before="60" w:line="276" w:lineRule="auto"/>
              <w:rPr>
                <w:rFonts w:ascii="Calibri" w:hAnsi="Calibri"/>
                <w:sz w:val="16"/>
                <w:szCs w:val="16"/>
              </w:rPr>
            </w:pPr>
          </w:p>
        </w:tc>
      </w:tr>
      <w:tr w:rsidR="006D14F1" w:rsidRPr="00105DC7" w:rsidTr="0074031D">
        <w:trPr>
          <w:jc w:val="center"/>
        </w:trPr>
        <w:tc>
          <w:tcPr>
            <w:tcW w:w="4155" w:type="dxa"/>
            <w:gridSpan w:val="3"/>
            <w:vAlign w:val="center"/>
          </w:tcPr>
          <w:p w:rsidR="006D14F1" w:rsidRPr="00946ED3" w:rsidRDefault="006D14F1" w:rsidP="00804BC8">
            <w:pPr>
              <w:spacing w:before="60" w:line="276" w:lineRule="auto"/>
              <w:rPr>
                <w:rFonts w:ascii="Calibri" w:hAnsi="Calibri"/>
                <w:sz w:val="16"/>
                <w:szCs w:val="16"/>
              </w:rPr>
            </w:pPr>
            <w:r w:rsidRPr="00946ED3">
              <w:rPr>
                <w:rFonts w:ascii="Calibri" w:hAnsi="Calibri"/>
                <w:sz w:val="16"/>
                <w:szCs w:val="16"/>
              </w:rPr>
              <w:t>Φύλο</w:t>
            </w:r>
          </w:p>
        </w:tc>
        <w:tc>
          <w:tcPr>
            <w:tcW w:w="765" w:type="dxa"/>
            <w:vAlign w:val="center"/>
          </w:tcPr>
          <w:p w:rsidR="006D14F1" w:rsidRPr="00946ED3" w:rsidRDefault="006D14F1" w:rsidP="00804BC8">
            <w:pPr>
              <w:spacing w:before="60" w:line="276" w:lineRule="auto"/>
              <w:rPr>
                <w:rFonts w:ascii="Calibri" w:hAnsi="Calibri"/>
                <w:sz w:val="16"/>
                <w:szCs w:val="16"/>
              </w:rPr>
            </w:pPr>
            <w:r w:rsidRPr="00946ED3">
              <w:rPr>
                <w:rFonts w:ascii="Calibri" w:hAnsi="Calibri"/>
                <w:sz w:val="16"/>
                <w:szCs w:val="16"/>
              </w:rPr>
              <w:t>Άνδρας</w:t>
            </w:r>
          </w:p>
        </w:tc>
        <w:tc>
          <w:tcPr>
            <w:tcW w:w="1345" w:type="dxa"/>
            <w:gridSpan w:val="2"/>
            <w:vAlign w:val="center"/>
          </w:tcPr>
          <w:p w:rsidR="006D14F1" w:rsidRPr="00946ED3" w:rsidRDefault="006D14F1" w:rsidP="00804BC8">
            <w:pPr>
              <w:spacing w:before="60" w:line="276" w:lineRule="auto"/>
              <w:rPr>
                <w:rFonts w:ascii="Calibri" w:hAnsi="Calibri"/>
                <w:sz w:val="16"/>
                <w:szCs w:val="16"/>
              </w:rPr>
            </w:pPr>
          </w:p>
        </w:tc>
        <w:tc>
          <w:tcPr>
            <w:tcW w:w="850" w:type="dxa"/>
            <w:vAlign w:val="center"/>
          </w:tcPr>
          <w:p w:rsidR="006D14F1" w:rsidRPr="00946ED3" w:rsidRDefault="006D14F1" w:rsidP="00804BC8">
            <w:pPr>
              <w:spacing w:before="60" w:line="276" w:lineRule="auto"/>
              <w:rPr>
                <w:rFonts w:ascii="Calibri" w:hAnsi="Calibri"/>
                <w:sz w:val="16"/>
                <w:szCs w:val="16"/>
              </w:rPr>
            </w:pPr>
            <w:r w:rsidRPr="00946ED3">
              <w:rPr>
                <w:rFonts w:ascii="Calibri" w:hAnsi="Calibri"/>
                <w:sz w:val="16"/>
                <w:szCs w:val="16"/>
              </w:rPr>
              <w:t>Γυναίκα</w:t>
            </w:r>
          </w:p>
        </w:tc>
        <w:tc>
          <w:tcPr>
            <w:tcW w:w="986" w:type="dxa"/>
            <w:vAlign w:val="center"/>
          </w:tcPr>
          <w:p w:rsidR="006D14F1" w:rsidRPr="00946ED3" w:rsidRDefault="006D14F1" w:rsidP="00804BC8">
            <w:pPr>
              <w:spacing w:before="60" w:line="276" w:lineRule="auto"/>
              <w:rPr>
                <w:rFonts w:ascii="Calibri" w:hAnsi="Calibri"/>
                <w:sz w:val="16"/>
                <w:szCs w:val="16"/>
              </w:rPr>
            </w:pPr>
          </w:p>
        </w:tc>
      </w:tr>
      <w:tr w:rsidR="006D14F1" w:rsidRPr="00105DC7" w:rsidTr="0074031D">
        <w:trPr>
          <w:jc w:val="center"/>
        </w:trPr>
        <w:tc>
          <w:tcPr>
            <w:tcW w:w="4155" w:type="dxa"/>
            <w:gridSpan w:val="3"/>
            <w:vAlign w:val="center"/>
          </w:tcPr>
          <w:p w:rsidR="006D14F1" w:rsidRPr="00946ED3" w:rsidRDefault="006D14F1" w:rsidP="00804BC8">
            <w:pPr>
              <w:spacing w:before="60" w:line="276" w:lineRule="auto"/>
              <w:rPr>
                <w:rFonts w:ascii="Calibri" w:hAnsi="Calibri"/>
                <w:sz w:val="16"/>
                <w:szCs w:val="16"/>
              </w:rPr>
            </w:pPr>
            <w:r>
              <w:rPr>
                <w:rFonts w:ascii="Calibri" w:hAnsi="Calibri"/>
                <w:sz w:val="16"/>
                <w:szCs w:val="16"/>
              </w:rPr>
              <w:t>Οικογενειακή Κατάσταση</w:t>
            </w:r>
          </w:p>
        </w:tc>
        <w:tc>
          <w:tcPr>
            <w:tcW w:w="3946" w:type="dxa"/>
            <w:gridSpan w:val="5"/>
            <w:vAlign w:val="center"/>
          </w:tcPr>
          <w:p w:rsidR="006D14F1" w:rsidRPr="00946ED3" w:rsidRDefault="006D14F1" w:rsidP="00804BC8">
            <w:pPr>
              <w:spacing w:before="60" w:line="276" w:lineRule="auto"/>
              <w:rPr>
                <w:rFonts w:ascii="Calibri" w:hAnsi="Calibri"/>
                <w:sz w:val="16"/>
                <w:szCs w:val="16"/>
              </w:rPr>
            </w:pPr>
          </w:p>
        </w:tc>
      </w:tr>
      <w:tr w:rsidR="006D14F1" w:rsidRPr="00105DC7" w:rsidTr="0074031D">
        <w:trPr>
          <w:trHeight w:val="396"/>
          <w:jc w:val="center"/>
        </w:trPr>
        <w:tc>
          <w:tcPr>
            <w:tcW w:w="4155" w:type="dxa"/>
            <w:gridSpan w:val="3"/>
            <w:vAlign w:val="center"/>
          </w:tcPr>
          <w:p w:rsidR="006D14F1" w:rsidRPr="00946ED3" w:rsidRDefault="006D14F1" w:rsidP="00804BC8">
            <w:pPr>
              <w:spacing w:before="60" w:line="276" w:lineRule="auto"/>
              <w:rPr>
                <w:rFonts w:ascii="Calibri" w:hAnsi="Calibri"/>
                <w:sz w:val="16"/>
                <w:szCs w:val="16"/>
              </w:rPr>
            </w:pPr>
            <w:r>
              <w:rPr>
                <w:rFonts w:ascii="Calibri" w:hAnsi="Calibri"/>
                <w:sz w:val="16"/>
                <w:szCs w:val="16"/>
              </w:rPr>
              <w:t xml:space="preserve">Αριθμός </w:t>
            </w:r>
            <w:r w:rsidRPr="00946ED3">
              <w:rPr>
                <w:rFonts w:ascii="Calibri" w:hAnsi="Calibri"/>
                <w:sz w:val="16"/>
                <w:szCs w:val="16"/>
              </w:rPr>
              <w:t>προστατε</w:t>
            </w:r>
            <w:r w:rsidR="00FA50DD">
              <w:rPr>
                <w:rFonts w:ascii="Calibri" w:hAnsi="Calibri"/>
                <w:sz w:val="16"/>
                <w:szCs w:val="16"/>
              </w:rPr>
              <w:t xml:space="preserve">υόμενων τέκνων </w:t>
            </w:r>
          </w:p>
        </w:tc>
        <w:tc>
          <w:tcPr>
            <w:tcW w:w="3946" w:type="dxa"/>
            <w:gridSpan w:val="5"/>
            <w:vAlign w:val="center"/>
          </w:tcPr>
          <w:p w:rsidR="006D14F1" w:rsidRPr="00946ED3" w:rsidRDefault="006D14F1" w:rsidP="00804BC8">
            <w:pPr>
              <w:spacing w:before="60" w:line="276" w:lineRule="auto"/>
              <w:rPr>
                <w:rFonts w:ascii="Calibri" w:hAnsi="Calibri"/>
                <w:sz w:val="16"/>
                <w:szCs w:val="16"/>
              </w:rPr>
            </w:pPr>
          </w:p>
        </w:tc>
      </w:tr>
      <w:tr w:rsidR="006D14F1" w:rsidRPr="00105DC7" w:rsidTr="0074031D">
        <w:trPr>
          <w:trHeight w:val="404"/>
          <w:jc w:val="center"/>
        </w:trPr>
        <w:tc>
          <w:tcPr>
            <w:tcW w:w="1319" w:type="dxa"/>
            <w:vAlign w:val="center"/>
          </w:tcPr>
          <w:p w:rsidR="006D14F1" w:rsidRPr="00946ED3" w:rsidRDefault="006D14F1" w:rsidP="00804BC8">
            <w:pPr>
              <w:spacing w:before="60" w:line="276" w:lineRule="auto"/>
              <w:rPr>
                <w:rFonts w:ascii="Calibri" w:hAnsi="Calibri"/>
                <w:sz w:val="16"/>
                <w:szCs w:val="16"/>
              </w:rPr>
            </w:pPr>
            <w:r w:rsidRPr="00946ED3">
              <w:rPr>
                <w:rFonts w:ascii="Calibri" w:hAnsi="Calibri"/>
                <w:sz w:val="16"/>
                <w:szCs w:val="16"/>
              </w:rPr>
              <w:t>Ιδιότητα</w:t>
            </w:r>
          </w:p>
        </w:tc>
        <w:tc>
          <w:tcPr>
            <w:tcW w:w="1232" w:type="dxa"/>
            <w:vAlign w:val="center"/>
          </w:tcPr>
          <w:p w:rsidR="006D14F1" w:rsidRPr="00946ED3" w:rsidRDefault="006D14F1" w:rsidP="00804BC8">
            <w:pPr>
              <w:spacing w:before="60" w:line="276" w:lineRule="auto"/>
              <w:rPr>
                <w:rFonts w:ascii="Calibri" w:hAnsi="Calibri"/>
                <w:sz w:val="16"/>
                <w:szCs w:val="16"/>
              </w:rPr>
            </w:pPr>
            <w:r w:rsidRPr="00946ED3">
              <w:rPr>
                <w:rFonts w:ascii="Calibri" w:hAnsi="Calibri"/>
                <w:sz w:val="16"/>
                <w:szCs w:val="16"/>
              </w:rPr>
              <w:t>Εκπαιδευτικός</w:t>
            </w:r>
          </w:p>
        </w:tc>
        <w:tc>
          <w:tcPr>
            <w:tcW w:w="2369" w:type="dxa"/>
            <w:gridSpan w:val="2"/>
            <w:vAlign w:val="center"/>
          </w:tcPr>
          <w:p w:rsidR="006D14F1" w:rsidRPr="00946ED3" w:rsidRDefault="006D14F1" w:rsidP="00804BC8">
            <w:pPr>
              <w:spacing w:before="60" w:line="276" w:lineRule="auto"/>
              <w:rPr>
                <w:rFonts w:ascii="Calibri" w:hAnsi="Calibri"/>
                <w:sz w:val="16"/>
                <w:szCs w:val="16"/>
              </w:rPr>
            </w:pPr>
          </w:p>
        </w:tc>
        <w:tc>
          <w:tcPr>
            <w:tcW w:w="863" w:type="dxa"/>
            <w:vAlign w:val="center"/>
          </w:tcPr>
          <w:p w:rsidR="006D14F1" w:rsidRPr="00946ED3" w:rsidRDefault="006D14F1" w:rsidP="00804BC8">
            <w:pPr>
              <w:spacing w:before="60" w:line="276" w:lineRule="auto"/>
              <w:rPr>
                <w:rFonts w:ascii="Calibri" w:hAnsi="Calibri"/>
                <w:sz w:val="16"/>
                <w:szCs w:val="16"/>
              </w:rPr>
            </w:pPr>
          </w:p>
        </w:tc>
        <w:tc>
          <w:tcPr>
            <w:tcW w:w="2318" w:type="dxa"/>
            <w:gridSpan w:val="3"/>
            <w:vAlign w:val="center"/>
          </w:tcPr>
          <w:p w:rsidR="006D14F1" w:rsidRPr="00946ED3" w:rsidRDefault="006D14F1" w:rsidP="00804BC8">
            <w:pPr>
              <w:spacing w:before="60" w:line="276" w:lineRule="auto"/>
              <w:rPr>
                <w:rFonts w:ascii="Calibri" w:hAnsi="Calibri"/>
                <w:sz w:val="16"/>
                <w:szCs w:val="16"/>
              </w:rPr>
            </w:pPr>
          </w:p>
        </w:tc>
      </w:tr>
    </w:tbl>
    <w:p w:rsidR="006D14F1" w:rsidRPr="00946ED3" w:rsidRDefault="006D14F1" w:rsidP="00D110B5">
      <w:pPr>
        <w:spacing w:line="276" w:lineRule="auto"/>
        <w:rPr>
          <w:rFonts w:ascii="Calibri" w:hAnsi="Calibri"/>
        </w:rPr>
      </w:pPr>
    </w:p>
    <w:p w:rsidR="006D14F1" w:rsidRPr="00946ED3" w:rsidRDefault="006D14F1" w:rsidP="001F6426">
      <w:pPr>
        <w:tabs>
          <w:tab w:val="center" w:pos="5940"/>
        </w:tabs>
        <w:spacing w:line="276" w:lineRule="auto"/>
        <w:rPr>
          <w:rFonts w:ascii="Calibri" w:hAnsi="Calibri"/>
        </w:rPr>
      </w:pPr>
      <w:r w:rsidRPr="00946ED3">
        <w:rPr>
          <w:rFonts w:ascii="Calibri" w:hAnsi="Calibri"/>
        </w:rPr>
        <w:tab/>
        <w:t>Ο/Η ΔΗΛΩΝ/ΟΥΣΑ</w:t>
      </w:r>
    </w:p>
    <w:p w:rsidR="006D14F1" w:rsidRPr="00946ED3" w:rsidRDefault="006D14F1" w:rsidP="009E0A6A">
      <w:pPr>
        <w:rPr>
          <w:rFonts w:ascii="Calibri" w:hAnsi="Calibri"/>
        </w:rPr>
      </w:pPr>
    </w:p>
    <w:p w:rsidR="006D14F1" w:rsidRPr="00946ED3" w:rsidRDefault="006D14F1" w:rsidP="00D110B5">
      <w:pPr>
        <w:tabs>
          <w:tab w:val="center" w:pos="5940"/>
        </w:tabs>
        <w:spacing w:line="276" w:lineRule="auto"/>
        <w:rPr>
          <w:rFonts w:ascii="Calibri" w:hAnsi="Calibri"/>
        </w:rPr>
      </w:pPr>
    </w:p>
    <w:p w:rsidR="006D14F1" w:rsidRPr="00D7686F" w:rsidRDefault="006D14F1" w:rsidP="00D7686F">
      <w:pPr>
        <w:tabs>
          <w:tab w:val="center" w:pos="5940"/>
        </w:tabs>
        <w:spacing w:line="276" w:lineRule="auto"/>
        <w:jc w:val="center"/>
        <w:rPr>
          <w:rFonts w:ascii="Calibri" w:hAnsi="Calibri"/>
          <w:b/>
          <w:spacing w:val="10"/>
        </w:rPr>
      </w:pPr>
      <w:r>
        <w:rPr>
          <w:rFonts w:ascii="Calibri" w:hAnsi="Calibri"/>
        </w:rPr>
        <w:t xml:space="preserve">                                                                 </w:t>
      </w:r>
      <w:r w:rsidRPr="009E0A6A">
        <w:rPr>
          <w:rFonts w:ascii="Calibri" w:hAnsi="Calibri"/>
        </w:rPr>
        <w:t>(υπογραφή)</w:t>
      </w:r>
    </w:p>
    <w:p w:rsidR="006D14F1" w:rsidRDefault="006D14F1" w:rsidP="00D110B5">
      <w:pPr>
        <w:tabs>
          <w:tab w:val="center" w:pos="5940"/>
        </w:tabs>
        <w:spacing w:line="276" w:lineRule="auto"/>
        <w:rPr>
          <w:rFonts w:ascii="Calibri" w:hAnsi="Calibri"/>
        </w:rPr>
      </w:pPr>
    </w:p>
    <w:p w:rsidR="006D14F1" w:rsidRPr="00C26CCF" w:rsidRDefault="006C0C6C" w:rsidP="00C26CCF">
      <w:pPr>
        <w:ind w:left="426"/>
        <w:rPr>
          <w:rFonts w:ascii="Calibri" w:hAnsi="Calibri"/>
          <w:sz w:val="18"/>
          <w:szCs w:val="18"/>
        </w:rPr>
      </w:pPr>
      <w:r w:rsidRPr="006C0C6C">
        <w:rPr>
          <w:rFonts w:ascii="Calibri" w:hAnsi="Calibri"/>
          <w:sz w:val="22"/>
          <w:szCs w:val="22"/>
        </w:rPr>
        <w:t>*</w:t>
      </w:r>
      <w:r w:rsidR="006D14F1" w:rsidRPr="00941D0A">
        <w:rPr>
          <w:rFonts w:ascii="Calibri" w:hAnsi="Calibri"/>
          <w:sz w:val="18"/>
          <w:szCs w:val="18"/>
        </w:rPr>
        <w:t>Το έντυπο συμπληρώνεται από τον εκπαιδευτικό κατά την ανάληψη υπηρεσίας</w:t>
      </w:r>
      <w:r w:rsidR="007E3818">
        <w:rPr>
          <w:rFonts w:ascii="Calibri" w:hAnsi="Calibri"/>
          <w:sz w:val="18"/>
          <w:szCs w:val="18"/>
        </w:rPr>
        <w:t xml:space="preserve"> </w:t>
      </w:r>
      <w:r w:rsidR="006D14F1" w:rsidRPr="00941D0A">
        <w:rPr>
          <w:rFonts w:ascii="Calibri" w:hAnsi="Calibri"/>
          <w:sz w:val="18"/>
          <w:szCs w:val="18"/>
        </w:rPr>
        <w:t>στην οικεία Δ/νση</w:t>
      </w:r>
    </w:p>
    <w:p w:rsidR="006D14F1" w:rsidRPr="00946ED3" w:rsidRDefault="006D14F1" w:rsidP="00D110B5">
      <w:pPr>
        <w:tabs>
          <w:tab w:val="center" w:pos="5940"/>
        </w:tabs>
        <w:spacing w:line="276" w:lineRule="auto"/>
        <w:rPr>
          <w:rFonts w:ascii="Calibri" w:hAnsi="Calibri"/>
        </w:rPr>
      </w:pPr>
    </w:p>
    <w:p w:rsidR="006D14F1" w:rsidRPr="00946ED3" w:rsidRDefault="006D14F1" w:rsidP="00D110B5">
      <w:pPr>
        <w:spacing w:line="276" w:lineRule="auto"/>
        <w:rPr>
          <w:rFonts w:ascii="Calibri" w:hAnsi="Calibri"/>
          <w:vanish/>
          <w:sz w:val="10"/>
        </w:rPr>
      </w:pPr>
      <w:bookmarkStart w:id="19" w:name="_Toc306107650"/>
      <w:bookmarkStart w:id="20" w:name="_Toc307221372"/>
      <w:bookmarkStart w:id="21" w:name="_Toc409441305"/>
      <w:bookmarkStart w:id="22" w:name="_Toc409517688"/>
      <w:bookmarkStart w:id="23" w:name="_Toc429551417"/>
      <w:bookmarkEnd w:id="5"/>
      <w:bookmarkEnd w:id="6"/>
      <w:bookmarkEnd w:id="7"/>
      <w:bookmarkEnd w:id="8"/>
      <w:bookmarkEnd w:id="9"/>
    </w:p>
    <w:p w:rsidR="006D14F1" w:rsidRPr="00946ED3" w:rsidRDefault="006D14F1" w:rsidP="00946ED3">
      <w:pPr>
        <w:rPr>
          <w:vanish/>
        </w:rPr>
      </w:pPr>
    </w:p>
    <w:p w:rsidR="006D14F1" w:rsidRPr="00946ED3" w:rsidRDefault="006D14F1" w:rsidP="00383FCA">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24" w:name="_Toc491420549"/>
      <w:bookmarkStart w:id="25" w:name="_Toc529878501"/>
      <w:r>
        <w:rPr>
          <w:rFonts w:ascii="Calibri" w:hAnsi="Calibri"/>
          <w:sz w:val="22"/>
        </w:rPr>
        <w:t>ΥΠΟΔΕΙΓΜΑ 4</w:t>
      </w:r>
      <w:r w:rsidRPr="00342AA7">
        <w:rPr>
          <w:rFonts w:ascii="Calibri" w:hAnsi="Calibri"/>
          <w:sz w:val="22"/>
        </w:rPr>
        <w:t>: ΣΧΕΔΙΟ ΑΠΟΦΑΣΗΣ ΤΟΠΟΘΕΤΗΣΗΣ</w:t>
      </w:r>
      <w:r w:rsidR="009F1B62">
        <w:rPr>
          <w:rFonts w:ascii="Calibri" w:hAnsi="Calibri"/>
          <w:sz w:val="22"/>
        </w:rPr>
        <w:t>- ΔΙΑΘΕΣΗΣ</w:t>
      </w:r>
      <w:r w:rsidRPr="00342AA7">
        <w:rPr>
          <w:rFonts w:ascii="Calibri" w:hAnsi="Calibri"/>
          <w:sz w:val="22"/>
        </w:rPr>
        <w:t xml:space="preserve"> </w:t>
      </w:r>
      <w:bookmarkEnd w:id="24"/>
      <w:r w:rsidRPr="00946ED3">
        <w:rPr>
          <w:rFonts w:ascii="Calibri" w:hAnsi="Calibri"/>
          <w:sz w:val="22"/>
        </w:rPr>
        <w:t xml:space="preserve"> </w:t>
      </w:r>
      <w:r w:rsidR="00A11CCF">
        <w:rPr>
          <w:rFonts w:ascii="Calibri" w:hAnsi="Calibri"/>
          <w:sz w:val="22"/>
        </w:rPr>
        <w:t>ΕΚΠΑΙΔΕΥΤΙΚΟΥ</w:t>
      </w:r>
      <w:bookmarkEnd w:id="25"/>
    </w:p>
    <w:p w:rsidR="006D14F1" w:rsidRPr="00946ED3" w:rsidRDefault="006D14F1" w:rsidP="00D110B5">
      <w:pPr>
        <w:pStyle w:val="a3"/>
        <w:tabs>
          <w:tab w:val="left" w:pos="1134"/>
        </w:tabs>
        <w:spacing w:line="276" w:lineRule="auto"/>
        <w:ind w:right="-6"/>
        <w:jc w:val="both"/>
        <w:rPr>
          <w:rFonts w:ascii="Calibri" w:hAnsi="Calibri"/>
          <w:b w:val="0"/>
          <w:sz w:val="22"/>
          <w:szCs w:val="22"/>
        </w:rPr>
      </w:pPr>
    </w:p>
    <w:tbl>
      <w:tblPr>
        <w:tblW w:w="9019" w:type="dxa"/>
        <w:jc w:val="center"/>
        <w:tblLook w:val="01E0"/>
      </w:tblPr>
      <w:tblGrid>
        <w:gridCol w:w="1411"/>
        <w:gridCol w:w="290"/>
        <w:gridCol w:w="2787"/>
        <w:gridCol w:w="4531"/>
      </w:tblGrid>
      <w:tr w:rsidR="006D14F1" w:rsidRPr="008B4032" w:rsidTr="00C538CE">
        <w:trPr>
          <w:jc w:val="center"/>
        </w:trPr>
        <w:tc>
          <w:tcPr>
            <w:tcW w:w="4488" w:type="dxa"/>
            <w:gridSpan w:val="3"/>
            <w:noWrap/>
            <w:vAlign w:val="center"/>
          </w:tcPr>
          <w:p w:rsidR="006D14F1" w:rsidRPr="00946ED3" w:rsidRDefault="006D14F1" w:rsidP="00D110B5">
            <w:pPr>
              <w:tabs>
                <w:tab w:val="center" w:pos="4153"/>
                <w:tab w:val="right" w:pos="8306"/>
              </w:tabs>
              <w:spacing w:line="276" w:lineRule="auto"/>
              <w:jc w:val="center"/>
              <w:rPr>
                <w:rFonts w:ascii="Calibri" w:hAnsi="Calibri"/>
                <w:sz w:val="22"/>
                <w:szCs w:val="22"/>
                <w:lang w:eastAsia="en-US"/>
              </w:rPr>
            </w:pPr>
          </w:p>
        </w:tc>
        <w:tc>
          <w:tcPr>
            <w:tcW w:w="4531" w:type="dxa"/>
          </w:tcPr>
          <w:p w:rsidR="006D14F1" w:rsidRPr="00946ED3" w:rsidRDefault="006D14F1" w:rsidP="00D110B5">
            <w:pPr>
              <w:tabs>
                <w:tab w:val="center" w:pos="4153"/>
                <w:tab w:val="right" w:pos="8306"/>
              </w:tabs>
              <w:spacing w:line="276" w:lineRule="auto"/>
              <w:jc w:val="center"/>
              <w:rPr>
                <w:rFonts w:ascii="Calibri" w:hAnsi="Calibri"/>
                <w:noProof/>
                <w:u w:val="single"/>
              </w:rPr>
            </w:pPr>
            <w:r w:rsidRPr="00946ED3">
              <w:rPr>
                <w:rFonts w:ascii="Calibri" w:hAnsi="Calibri"/>
                <w:b/>
                <w:bCs/>
                <w:u w:val="single"/>
              </w:rPr>
              <w:t>ΑΝΑΡΤΗΤΕΑ ΣΤΟ ΔΙΑΔΙΚΤΥΟ</w:t>
            </w:r>
          </w:p>
        </w:tc>
      </w:tr>
      <w:tr w:rsidR="006D14F1" w:rsidRPr="008B4032" w:rsidTr="00C538CE">
        <w:trPr>
          <w:jc w:val="center"/>
        </w:trPr>
        <w:tc>
          <w:tcPr>
            <w:tcW w:w="4488" w:type="dxa"/>
            <w:gridSpan w:val="3"/>
            <w:noWrap/>
            <w:vAlign w:val="center"/>
          </w:tcPr>
          <w:p w:rsidR="006D14F1" w:rsidRPr="00946ED3" w:rsidRDefault="00B11B94" w:rsidP="00D110B5">
            <w:pPr>
              <w:tabs>
                <w:tab w:val="center" w:pos="4153"/>
                <w:tab w:val="right" w:pos="8306"/>
              </w:tabs>
              <w:spacing w:line="276" w:lineRule="auto"/>
              <w:jc w:val="center"/>
              <w:rPr>
                <w:rFonts w:ascii="Calibri" w:hAnsi="Calibri"/>
                <w:sz w:val="22"/>
                <w:szCs w:val="22"/>
                <w:lang w:eastAsia="en-US"/>
              </w:rPr>
            </w:pPr>
            <w:r>
              <w:rPr>
                <w:rFonts w:ascii="Calibri" w:hAnsi="Calibri"/>
                <w:noProof/>
                <w:sz w:val="22"/>
                <w:szCs w:val="22"/>
              </w:rPr>
              <w:drawing>
                <wp:inline distT="0" distB="0" distL="0" distR="0">
                  <wp:extent cx="387985" cy="387985"/>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985" cy="387985"/>
                          </a:xfrm>
                          <a:prstGeom prst="rect">
                            <a:avLst/>
                          </a:prstGeom>
                          <a:noFill/>
                          <a:ln>
                            <a:noFill/>
                          </a:ln>
                        </pic:spPr>
                      </pic:pic>
                    </a:graphicData>
                  </a:graphic>
                </wp:inline>
              </w:drawing>
            </w:r>
          </w:p>
        </w:tc>
        <w:tc>
          <w:tcPr>
            <w:tcW w:w="4531" w:type="dxa"/>
          </w:tcPr>
          <w:p w:rsidR="006D14F1" w:rsidRPr="00946ED3" w:rsidRDefault="00B11B94" w:rsidP="00D110B5">
            <w:pPr>
              <w:tabs>
                <w:tab w:val="center" w:pos="4153"/>
                <w:tab w:val="right" w:pos="8306"/>
              </w:tabs>
              <w:spacing w:line="276" w:lineRule="auto"/>
              <w:jc w:val="center"/>
              <w:rPr>
                <w:rFonts w:ascii="Calibri" w:hAnsi="Calibri"/>
                <w:lang w:eastAsia="en-US"/>
              </w:rPr>
            </w:pPr>
            <w:r>
              <w:rPr>
                <w:noProof/>
              </w:rPr>
              <w:drawing>
                <wp:anchor distT="0" distB="0" distL="114300" distR="114300" simplePos="0" relativeHeight="251654656" behindDoc="0" locked="0" layoutInCell="1" allowOverlap="1">
                  <wp:simplePos x="0" y="0"/>
                  <wp:positionH relativeFrom="column">
                    <wp:posOffset>1057910</wp:posOffset>
                  </wp:positionH>
                  <wp:positionV relativeFrom="paragraph">
                    <wp:posOffset>-4445</wp:posOffset>
                  </wp:positionV>
                  <wp:extent cx="539750" cy="370840"/>
                  <wp:effectExtent l="0" t="0" r="0" b="0"/>
                  <wp:wrapSquare wrapText="bothSides"/>
                  <wp:docPr id="30"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6D14F1" w:rsidRPr="008B4032" w:rsidTr="00C538CE">
        <w:trPr>
          <w:jc w:val="center"/>
        </w:trPr>
        <w:tc>
          <w:tcPr>
            <w:tcW w:w="4488" w:type="dxa"/>
            <w:gridSpan w:val="3"/>
            <w:noWrap/>
          </w:tcPr>
          <w:p w:rsidR="006D14F1" w:rsidRPr="00946ED3" w:rsidRDefault="006D14F1" w:rsidP="00D110B5">
            <w:pPr>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ΕΛΛΗΝΙΚΗ ΔΗΜΟΚΡΑΤΙΑ</w:t>
            </w:r>
          </w:p>
          <w:p w:rsidR="006D14F1" w:rsidRPr="00946ED3" w:rsidRDefault="006D14F1" w:rsidP="00D110B5">
            <w:pPr>
              <w:keepNext/>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 xml:space="preserve">ΥΠΟΥΡΓΕΙΟ ΠΑΙΔΕΙΑΣ, </w:t>
            </w:r>
          </w:p>
          <w:p w:rsidR="006D14F1" w:rsidRPr="00946ED3" w:rsidRDefault="006D14F1" w:rsidP="00D110B5">
            <w:pPr>
              <w:keepNext/>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ΕΡΕΥΝΑΣ</w:t>
            </w:r>
            <w:r w:rsidRPr="00946ED3">
              <w:rPr>
                <w:rFonts w:ascii="Calibri" w:hAnsi="Calibri"/>
                <w:b/>
                <w:sz w:val="22"/>
                <w:szCs w:val="22"/>
              </w:rPr>
              <w:t xml:space="preserve"> ΚΑΙ ΘΡΗΣΚΕΥΜΑΤΩΝ</w:t>
            </w:r>
          </w:p>
        </w:tc>
        <w:tc>
          <w:tcPr>
            <w:tcW w:w="4531" w:type="dxa"/>
          </w:tcPr>
          <w:p w:rsidR="006D14F1" w:rsidRPr="00F0633C" w:rsidRDefault="006D14F1" w:rsidP="00D110B5">
            <w:pPr>
              <w:tabs>
                <w:tab w:val="center" w:pos="4153"/>
                <w:tab w:val="right" w:pos="8306"/>
              </w:tabs>
              <w:spacing w:line="276" w:lineRule="auto"/>
              <w:jc w:val="center"/>
              <w:rPr>
                <w:rFonts w:ascii="Calibri" w:hAnsi="Calibri"/>
                <w:b/>
                <w:sz w:val="22"/>
                <w:szCs w:val="22"/>
                <w:lang w:eastAsia="en-US"/>
              </w:rPr>
            </w:pPr>
            <w:r w:rsidRPr="00F0633C">
              <w:rPr>
                <w:rFonts w:ascii="Calibri" w:hAnsi="Calibri"/>
                <w:b/>
                <w:sz w:val="22"/>
                <w:szCs w:val="22"/>
                <w:lang w:eastAsia="en-US"/>
              </w:rPr>
              <w:t>ΕΥΡΩΠΑΪΚΗ ΕΝΩΣΗ</w:t>
            </w:r>
          </w:p>
          <w:p w:rsidR="006D14F1" w:rsidRPr="00946ED3" w:rsidRDefault="006D14F1" w:rsidP="00D110B5">
            <w:pPr>
              <w:tabs>
                <w:tab w:val="center" w:pos="4153"/>
                <w:tab w:val="right" w:pos="8306"/>
              </w:tabs>
              <w:spacing w:line="276" w:lineRule="auto"/>
              <w:jc w:val="center"/>
              <w:rPr>
                <w:rFonts w:ascii="Calibri" w:hAnsi="Calibri"/>
                <w:lang w:eastAsia="en-US"/>
              </w:rPr>
            </w:pPr>
            <w:r w:rsidRPr="00F0633C">
              <w:rPr>
                <w:rFonts w:ascii="Calibri" w:hAnsi="Calibri"/>
                <w:b/>
                <w:sz w:val="22"/>
                <w:szCs w:val="22"/>
                <w:lang w:eastAsia="en-US"/>
              </w:rPr>
              <w:t xml:space="preserve"> ΕΥΡΩΠΑΪΚΟ ΚΟΙΝΩΝΙΚΟ ΤΑΜΕΙΟ</w:t>
            </w:r>
            <w:r>
              <w:rPr>
                <w:rFonts w:ascii="Calibri" w:hAnsi="Calibri"/>
                <w:b/>
                <w:sz w:val="22"/>
                <w:szCs w:val="22"/>
                <w:lang w:eastAsia="en-US"/>
              </w:rPr>
              <w:t xml:space="preserve"> (ΕΚΤ)</w:t>
            </w:r>
          </w:p>
        </w:tc>
      </w:tr>
      <w:tr w:rsidR="006D14F1" w:rsidRPr="008B4032" w:rsidTr="00C538CE">
        <w:trPr>
          <w:trHeight w:val="814"/>
          <w:jc w:val="center"/>
        </w:trPr>
        <w:tc>
          <w:tcPr>
            <w:tcW w:w="4488" w:type="dxa"/>
            <w:gridSpan w:val="3"/>
            <w:noWrap/>
          </w:tcPr>
          <w:p w:rsidR="006D14F1" w:rsidRPr="00946ED3" w:rsidRDefault="006D14F1" w:rsidP="00D110B5">
            <w:pPr>
              <w:keepNext/>
              <w:tabs>
                <w:tab w:val="center" w:pos="4153"/>
                <w:tab w:val="right" w:pos="8306"/>
              </w:tabs>
              <w:spacing w:line="276" w:lineRule="auto"/>
              <w:jc w:val="center"/>
              <w:rPr>
                <w:rFonts w:ascii="Calibri" w:hAnsi="Calibri"/>
                <w:b/>
                <w:sz w:val="22"/>
                <w:szCs w:val="22"/>
                <w:lang w:eastAsia="en-US"/>
              </w:rPr>
            </w:pPr>
          </w:p>
          <w:p w:rsidR="006D14F1" w:rsidRPr="00946ED3" w:rsidRDefault="006D14F1" w:rsidP="00D110B5">
            <w:pPr>
              <w:keepNext/>
              <w:tabs>
                <w:tab w:val="center" w:pos="4153"/>
                <w:tab w:val="right" w:pos="8306"/>
              </w:tabs>
              <w:spacing w:line="276" w:lineRule="auto"/>
              <w:jc w:val="center"/>
              <w:rPr>
                <w:rFonts w:ascii="Calibri" w:hAnsi="Calibri"/>
                <w:b/>
                <w:sz w:val="22"/>
                <w:szCs w:val="22"/>
                <w:lang w:eastAsia="en-US"/>
              </w:rPr>
            </w:pPr>
            <w:r w:rsidRPr="00946ED3">
              <w:rPr>
                <w:rFonts w:ascii="Calibri" w:hAnsi="Calibri"/>
                <w:b/>
                <w:sz w:val="22"/>
                <w:szCs w:val="22"/>
                <w:lang w:eastAsia="en-US"/>
              </w:rPr>
              <w:t xml:space="preserve">ΔΙΕΥΘΥΝΣΗ </w:t>
            </w:r>
            <w:r w:rsidRPr="00946ED3">
              <w:rPr>
                <w:rFonts w:ascii="Calibri" w:hAnsi="Calibri"/>
                <w:b/>
                <w:bCs/>
                <w:sz w:val="22"/>
                <w:szCs w:val="22"/>
              </w:rPr>
              <w:t xml:space="preserve">ΔΕΥΤΕΡΟΒΑΘΜΙΑΣ </w:t>
            </w:r>
            <w:r w:rsidRPr="00946ED3">
              <w:rPr>
                <w:rFonts w:ascii="Calibri" w:hAnsi="Calibri"/>
                <w:b/>
                <w:sz w:val="22"/>
                <w:szCs w:val="22"/>
                <w:lang w:eastAsia="en-US"/>
              </w:rPr>
              <w:t xml:space="preserve">ΕΚΠΑΙΔΕΥΣΗΣ </w:t>
            </w:r>
            <w:r w:rsidRPr="00946ED3">
              <w:rPr>
                <w:rFonts w:ascii="Calibri" w:hAnsi="Calibri"/>
                <w:sz w:val="22"/>
                <w:szCs w:val="22"/>
                <w:lang w:eastAsia="en-US"/>
              </w:rPr>
              <w:t>…………………………………………</w:t>
            </w:r>
          </w:p>
        </w:tc>
        <w:tc>
          <w:tcPr>
            <w:tcW w:w="4531" w:type="dxa"/>
          </w:tcPr>
          <w:p w:rsidR="006D14F1" w:rsidRDefault="006D14F1" w:rsidP="00D110B5">
            <w:pPr>
              <w:keepNext/>
              <w:tabs>
                <w:tab w:val="center" w:pos="4153"/>
                <w:tab w:val="right" w:pos="8306"/>
              </w:tabs>
              <w:spacing w:line="276" w:lineRule="auto"/>
              <w:jc w:val="center"/>
              <w:rPr>
                <w:rFonts w:ascii="Calibri" w:hAnsi="Calibri"/>
                <w:lang w:eastAsia="en-US"/>
              </w:rPr>
            </w:pPr>
          </w:p>
          <w:p w:rsidR="006D14F1" w:rsidRPr="00946ED3" w:rsidRDefault="006D14F1" w:rsidP="00D110B5">
            <w:pPr>
              <w:keepNext/>
              <w:tabs>
                <w:tab w:val="center" w:pos="4153"/>
                <w:tab w:val="right" w:pos="8306"/>
              </w:tabs>
              <w:spacing w:line="276" w:lineRule="auto"/>
              <w:jc w:val="center"/>
              <w:rPr>
                <w:rFonts w:ascii="Calibri" w:hAnsi="Calibri"/>
                <w:lang w:eastAsia="en-US"/>
              </w:rPr>
            </w:pPr>
            <w:r w:rsidRPr="00946ED3">
              <w:rPr>
                <w:rFonts w:ascii="Calibri" w:hAnsi="Calibri"/>
                <w:lang w:eastAsia="en-US"/>
              </w:rPr>
              <w:t>Ημερομηνία: ………………..</w:t>
            </w:r>
          </w:p>
          <w:p w:rsidR="006D14F1" w:rsidRPr="00946ED3" w:rsidRDefault="006D14F1" w:rsidP="00D110B5">
            <w:pPr>
              <w:keepNext/>
              <w:tabs>
                <w:tab w:val="center" w:pos="4153"/>
                <w:tab w:val="right" w:pos="8306"/>
              </w:tabs>
              <w:spacing w:line="276" w:lineRule="auto"/>
              <w:jc w:val="center"/>
              <w:rPr>
                <w:rFonts w:ascii="Calibri" w:hAnsi="Calibri"/>
                <w:lang w:eastAsia="en-US"/>
              </w:rPr>
            </w:pPr>
            <w:r w:rsidRPr="00946ED3">
              <w:rPr>
                <w:rFonts w:ascii="Calibri" w:hAnsi="Calibri"/>
                <w:lang w:eastAsia="en-US"/>
              </w:rPr>
              <w:t>Αρ. πρωτ: ……..</w:t>
            </w:r>
          </w:p>
        </w:tc>
      </w:tr>
      <w:tr w:rsidR="006D14F1" w:rsidRPr="008B4032" w:rsidTr="00C538CE">
        <w:trPr>
          <w:trHeight w:val="307"/>
          <w:jc w:val="center"/>
        </w:trPr>
        <w:tc>
          <w:tcPr>
            <w:tcW w:w="1411" w:type="dxa"/>
            <w:noWrap/>
          </w:tcPr>
          <w:p w:rsidR="006D14F1" w:rsidRPr="00946ED3" w:rsidRDefault="006D14F1" w:rsidP="00D110B5">
            <w:pPr>
              <w:tabs>
                <w:tab w:val="center" w:pos="4153"/>
                <w:tab w:val="right" w:pos="8306"/>
              </w:tabs>
              <w:spacing w:line="276" w:lineRule="auto"/>
              <w:rPr>
                <w:rFonts w:ascii="Calibri" w:hAnsi="Calibri"/>
              </w:rPr>
            </w:pPr>
            <w:r w:rsidRPr="00946ED3">
              <w:rPr>
                <w:rFonts w:ascii="Calibri" w:hAnsi="Calibri"/>
              </w:rPr>
              <w:t>Ταχ. Δ/νση</w:t>
            </w:r>
          </w:p>
        </w:tc>
        <w:tc>
          <w:tcPr>
            <w:tcW w:w="290" w:type="dxa"/>
            <w:noWrap/>
          </w:tcPr>
          <w:p w:rsidR="006D14F1" w:rsidRPr="00946ED3" w:rsidRDefault="006D14F1" w:rsidP="00D110B5">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6D14F1" w:rsidRPr="00946ED3" w:rsidRDefault="006D14F1" w:rsidP="00D110B5">
            <w:pPr>
              <w:tabs>
                <w:tab w:val="center" w:pos="4153"/>
                <w:tab w:val="right" w:pos="8306"/>
              </w:tabs>
              <w:spacing w:line="276" w:lineRule="auto"/>
              <w:rPr>
                <w:rFonts w:ascii="Calibri" w:hAnsi="Calibri"/>
              </w:rPr>
            </w:pPr>
          </w:p>
        </w:tc>
        <w:tc>
          <w:tcPr>
            <w:tcW w:w="4531" w:type="dxa"/>
            <w:vMerge w:val="restart"/>
          </w:tcPr>
          <w:p w:rsidR="006D14F1" w:rsidRPr="00946ED3" w:rsidRDefault="006D14F1" w:rsidP="00D110B5">
            <w:pPr>
              <w:tabs>
                <w:tab w:val="center" w:pos="4153"/>
                <w:tab w:val="right" w:pos="8306"/>
              </w:tabs>
              <w:spacing w:line="276" w:lineRule="auto"/>
              <w:rPr>
                <w:rFonts w:ascii="Calibri" w:hAnsi="Calibri"/>
              </w:rPr>
            </w:pPr>
          </w:p>
          <w:p w:rsidR="006D14F1" w:rsidRPr="00946ED3" w:rsidRDefault="006D14F1" w:rsidP="00D110B5">
            <w:pPr>
              <w:tabs>
                <w:tab w:val="center" w:pos="4153"/>
                <w:tab w:val="right" w:pos="8306"/>
              </w:tabs>
              <w:autoSpaceDE w:val="0"/>
              <w:autoSpaceDN w:val="0"/>
              <w:adjustRightInd w:val="0"/>
              <w:spacing w:line="276" w:lineRule="auto"/>
              <w:rPr>
                <w:rFonts w:ascii="Calibri" w:hAnsi="Calibri" w:cs="MgHelveticaUCPol"/>
              </w:rPr>
            </w:pPr>
          </w:p>
          <w:p w:rsidR="006D14F1" w:rsidRPr="00946ED3" w:rsidRDefault="006D14F1" w:rsidP="00D110B5">
            <w:pPr>
              <w:tabs>
                <w:tab w:val="center" w:pos="4153"/>
                <w:tab w:val="right" w:pos="8306"/>
              </w:tabs>
              <w:autoSpaceDE w:val="0"/>
              <w:autoSpaceDN w:val="0"/>
              <w:adjustRightInd w:val="0"/>
              <w:spacing w:line="276" w:lineRule="auto"/>
              <w:jc w:val="center"/>
              <w:rPr>
                <w:rFonts w:ascii="Calibri" w:hAnsi="Calibri" w:cs="MgHelveticaUCPol"/>
                <w:b/>
              </w:rPr>
            </w:pPr>
            <w:r w:rsidRPr="00946ED3">
              <w:rPr>
                <w:rFonts w:ascii="Calibri" w:hAnsi="Calibri" w:cs="MgHelveticaUCPol"/>
                <w:b/>
              </w:rPr>
              <w:t>ΑΠΟΦΑΣΗ</w:t>
            </w:r>
          </w:p>
        </w:tc>
      </w:tr>
      <w:tr w:rsidR="006D14F1" w:rsidRPr="008B4032" w:rsidTr="00C538CE">
        <w:trPr>
          <w:jc w:val="center"/>
        </w:trPr>
        <w:tc>
          <w:tcPr>
            <w:tcW w:w="1411" w:type="dxa"/>
            <w:noWrap/>
          </w:tcPr>
          <w:p w:rsidR="006D14F1" w:rsidRPr="00946ED3" w:rsidRDefault="006D14F1" w:rsidP="00D110B5">
            <w:pPr>
              <w:tabs>
                <w:tab w:val="center" w:pos="4153"/>
                <w:tab w:val="right" w:pos="8306"/>
              </w:tabs>
              <w:spacing w:line="276" w:lineRule="auto"/>
              <w:rPr>
                <w:rFonts w:ascii="Calibri" w:hAnsi="Calibri"/>
              </w:rPr>
            </w:pPr>
            <w:r w:rsidRPr="00946ED3">
              <w:rPr>
                <w:rFonts w:ascii="Calibri" w:hAnsi="Calibri"/>
              </w:rPr>
              <w:t>Τ.Κ. - Πόλη</w:t>
            </w:r>
          </w:p>
        </w:tc>
        <w:tc>
          <w:tcPr>
            <w:tcW w:w="290" w:type="dxa"/>
            <w:noWrap/>
          </w:tcPr>
          <w:p w:rsidR="006D14F1" w:rsidRPr="00946ED3" w:rsidRDefault="006D14F1" w:rsidP="00D110B5">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6D14F1" w:rsidRPr="00946ED3" w:rsidRDefault="006D14F1" w:rsidP="00D110B5">
            <w:pPr>
              <w:tabs>
                <w:tab w:val="center" w:pos="4153"/>
                <w:tab w:val="right" w:pos="8306"/>
              </w:tabs>
              <w:spacing w:line="276" w:lineRule="auto"/>
              <w:rPr>
                <w:rFonts w:ascii="Calibri" w:hAnsi="Calibri"/>
              </w:rPr>
            </w:pPr>
          </w:p>
        </w:tc>
        <w:tc>
          <w:tcPr>
            <w:tcW w:w="4531" w:type="dxa"/>
            <w:vMerge/>
          </w:tcPr>
          <w:p w:rsidR="006D14F1" w:rsidRPr="00946ED3" w:rsidRDefault="006D14F1" w:rsidP="00D110B5">
            <w:pPr>
              <w:tabs>
                <w:tab w:val="center" w:pos="4153"/>
                <w:tab w:val="right" w:pos="8306"/>
              </w:tabs>
              <w:spacing w:line="276" w:lineRule="auto"/>
              <w:rPr>
                <w:rFonts w:ascii="Calibri" w:hAnsi="Calibri"/>
                <w:b/>
                <w:sz w:val="22"/>
                <w:szCs w:val="22"/>
              </w:rPr>
            </w:pPr>
          </w:p>
        </w:tc>
      </w:tr>
      <w:tr w:rsidR="006D14F1" w:rsidRPr="008B4032" w:rsidTr="00C538CE">
        <w:trPr>
          <w:jc w:val="center"/>
        </w:trPr>
        <w:tc>
          <w:tcPr>
            <w:tcW w:w="1411" w:type="dxa"/>
            <w:noWrap/>
          </w:tcPr>
          <w:p w:rsidR="006D14F1" w:rsidRPr="00946ED3" w:rsidRDefault="006D14F1" w:rsidP="00D110B5">
            <w:pPr>
              <w:tabs>
                <w:tab w:val="center" w:pos="4153"/>
                <w:tab w:val="right" w:pos="8306"/>
              </w:tabs>
              <w:spacing w:line="276" w:lineRule="auto"/>
              <w:rPr>
                <w:rFonts w:ascii="Calibri" w:hAnsi="Calibri"/>
              </w:rPr>
            </w:pPr>
            <w:r w:rsidRPr="00946ED3">
              <w:rPr>
                <w:rFonts w:ascii="Calibri" w:hAnsi="Calibri"/>
              </w:rPr>
              <w:t>Ιστοσελίδα</w:t>
            </w:r>
          </w:p>
        </w:tc>
        <w:tc>
          <w:tcPr>
            <w:tcW w:w="290" w:type="dxa"/>
            <w:noWrap/>
          </w:tcPr>
          <w:p w:rsidR="006D14F1" w:rsidRPr="00946ED3" w:rsidRDefault="006D14F1" w:rsidP="00D110B5">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6D14F1" w:rsidRPr="00946ED3" w:rsidRDefault="006D14F1" w:rsidP="00D110B5">
            <w:pPr>
              <w:tabs>
                <w:tab w:val="center" w:pos="4153"/>
                <w:tab w:val="right" w:pos="8306"/>
              </w:tabs>
              <w:spacing w:line="276" w:lineRule="auto"/>
              <w:rPr>
                <w:rFonts w:ascii="Calibri" w:hAnsi="Calibri"/>
              </w:rPr>
            </w:pPr>
          </w:p>
        </w:tc>
        <w:tc>
          <w:tcPr>
            <w:tcW w:w="4531" w:type="dxa"/>
            <w:vMerge/>
          </w:tcPr>
          <w:p w:rsidR="006D14F1" w:rsidRPr="00946ED3" w:rsidRDefault="006D14F1" w:rsidP="00D110B5">
            <w:pPr>
              <w:tabs>
                <w:tab w:val="center" w:pos="4153"/>
                <w:tab w:val="right" w:pos="8306"/>
              </w:tabs>
              <w:spacing w:line="276" w:lineRule="auto"/>
              <w:rPr>
                <w:rFonts w:ascii="Calibri" w:hAnsi="Calibri"/>
                <w:b/>
                <w:sz w:val="22"/>
                <w:szCs w:val="22"/>
              </w:rPr>
            </w:pPr>
          </w:p>
        </w:tc>
      </w:tr>
      <w:tr w:rsidR="006D14F1" w:rsidRPr="008B4032" w:rsidTr="00C538CE">
        <w:trPr>
          <w:jc w:val="center"/>
        </w:trPr>
        <w:tc>
          <w:tcPr>
            <w:tcW w:w="1411" w:type="dxa"/>
            <w:noWrap/>
          </w:tcPr>
          <w:p w:rsidR="006D14F1" w:rsidRPr="00946ED3" w:rsidRDefault="006D14F1" w:rsidP="00D110B5">
            <w:pPr>
              <w:tabs>
                <w:tab w:val="center" w:pos="4153"/>
                <w:tab w:val="right" w:pos="8306"/>
              </w:tabs>
              <w:spacing w:line="276" w:lineRule="auto"/>
              <w:rPr>
                <w:rFonts w:ascii="Calibri" w:hAnsi="Calibri"/>
              </w:rPr>
            </w:pPr>
            <w:r w:rsidRPr="00946ED3">
              <w:rPr>
                <w:rFonts w:ascii="Calibri" w:hAnsi="Calibri"/>
              </w:rPr>
              <w:t>Πληροφορίες</w:t>
            </w:r>
          </w:p>
        </w:tc>
        <w:tc>
          <w:tcPr>
            <w:tcW w:w="290" w:type="dxa"/>
            <w:noWrap/>
          </w:tcPr>
          <w:p w:rsidR="006D14F1" w:rsidRPr="00946ED3" w:rsidRDefault="006D14F1" w:rsidP="00D110B5">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6D14F1" w:rsidRPr="00946ED3" w:rsidRDefault="006D14F1" w:rsidP="00D110B5">
            <w:pPr>
              <w:tabs>
                <w:tab w:val="center" w:pos="4153"/>
                <w:tab w:val="right" w:pos="8306"/>
              </w:tabs>
              <w:spacing w:line="276" w:lineRule="auto"/>
              <w:rPr>
                <w:rFonts w:ascii="Calibri" w:hAnsi="Calibri"/>
              </w:rPr>
            </w:pPr>
          </w:p>
        </w:tc>
        <w:tc>
          <w:tcPr>
            <w:tcW w:w="4531" w:type="dxa"/>
            <w:vMerge/>
          </w:tcPr>
          <w:p w:rsidR="006D14F1" w:rsidRPr="00946ED3" w:rsidRDefault="006D14F1" w:rsidP="00D110B5">
            <w:pPr>
              <w:tabs>
                <w:tab w:val="center" w:pos="4153"/>
                <w:tab w:val="right" w:pos="8306"/>
              </w:tabs>
              <w:spacing w:line="276" w:lineRule="auto"/>
              <w:rPr>
                <w:rFonts w:ascii="Calibri" w:hAnsi="Calibri"/>
                <w:b/>
                <w:sz w:val="22"/>
                <w:szCs w:val="22"/>
              </w:rPr>
            </w:pPr>
          </w:p>
        </w:tc>
      </w:tr>
      <w:tr w:rsidR="006D14F1" w:rsidRPr="008B4032" w:rsidTr="00C538CE">
        <w:trPr>
          <w:jc w:val="center"/>
        </w:trPr>
        <w:tc>
          <w:tcPr>
            <w:tcW w:w="1411" w:type="dxa"/>
            <w:noWrap/>
          </w:tcPr>
          <w:p w:rsidR="006D14F1" w:rsidRPr="00946ED3" w:rsidRDefault="006D14F1" w:rsidP="00D110B5">
            <w:pPr>
              <w:tabs>
                <w:tab w:val="center" w:pos="4153"/>
                <w:tab w:val="right" w:pos="8306"/>
              </w:tabs>
              <w:spacing w:line="276" w:lineRule="auto"/>
              <w:rPr>
                <w:rFonts w:ascii="Calibri" w:hAnsi="Calibri"/>
              </w:rPr>
            </w:pPr>
            <w:r w:rsidRPr="00946ED3">
              <w:rPr>
                <w:rFonts w:ascii="Calibri" w:hAnsi="Calibri"/>
              </w:rPr>
              <w:t>Τηλέφωνο</w:t>
            </w:r>
          </w:p>
        </w:tc>
        <w:tc>
          <w:tcPr>
            <w:tcW w:w="290" w:type="dxa"/>
            <w:noWrap/>
          </w:tcPr>
          <w:p w:rsidR="006D14F1" w:rsidRPr="00946ED3" w:rsidRDefault="006D14F1" w:rsidP="00D110B5">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6D14F1" w:rsidRPr="00946ED3" w:rsidRDefault="006D14F1" w:rsidP="00D110B5">
            <w:pPr>
              <w:tabs>
                <w:tab w:val="center" w:pos="4153"/>
                <w:tab w:val="right" w:pos="8306"/>
              </w:tabs>
              <w:spacing w:line="276" w:lineRule="auto"/>
              <w:rPr>
                <w:rFonts w:ascii="Calibri" w:hAnsi="Calibri"/>
              </w:rPr>
            </w:pPr>
          </w:p>
        </w:tc>
        <w:tc>
          <w:tcPr>
            <w:tcW w:w="4531" w:type="dxa"/>
            <w:vMerge/>
          </w:tcPr>
          <w:p w:rsidR="006D14F1" w:rsidRPr="00946ED3" w:rsidRDefault="006D14F1" w:rsidP="00D110B5">
            <w:pPr>
              <w:tabs>
                <w:tab w:val="center" w:pos="4153"/>
                <w:tab w:val="right" w:pos="8306"/>
              </w:tabs>
              <w:spacing w:line="276" w:lineRule="auto"/>
              <w:rPr>
                <w:rFonts w:ascii="Calibri" w:hAnsi="Calibri"/>
                <w:b/>
                <w:sz w:val="22"/>
                <w:szCs w:val="22"/>
              </w:rPr>
            </w:pPr>
          </w:p>
        </w:tc>
      </w:tr>
      <w:tr w:rsidR="006D14F1" w:rsidRPr="008B4032" w:rsidTr="00C538CE">
        <w:trPr>
          <w:jc w:val="center"/>
        </w:trPr>
        <w:tc>
          <w:tcPr>
            <w:tcW w:w="1411" w:type="dxa"/>
            <w:noWrap/>
          </w:tcPr>
          <w:p w:rsidR="006D14F1" w:rsidRPr="00946ED3" w:rsidRDefault="006D14F1" w:rsidP="00D110B5">
            <w:pPr>
              <w:tabs>
                <w:tab w:val="center" w:pos="4153"/>
                <w:tab w:val="right" w:pos="8306"/>
              </w:tabs>
              <w:spacing w:line="276" w:lineRule="auto"/>
              <w:rPr>
                <w:rFonts w:ascii="Calibri" w:hAnsi="Calibri"/>
              </w:rPr>
            </w:pPr>
            <w:r w:rsidRPr="00946ED3">
              <w:rPr>
                <w:rFonts w:ascii="Calibri" w:hAnsi="Calibri"/>
                <w:lang w:val="en-US"/>
              </w:rPr>
              <w:t>Fax</w:t>
            </w:r>
          </w:p>
        </w:tc>
        <w:tc>
          <w:tcPr>
            <w:tcW w:w="290" w:type="dxa"/>
            <w:noWrap/>
          </w:tcPr>
          <w:p w:rsidR="006D14F1" w:rsidRPr="00946ED3" w:rsidRDefault="006D14F1" w:rsidP="00D110B5">
            <w:pPr>
              <w:tabs>
                <w:tab w:val="center" w:pos="4153"/>
                <w:tab w:val="right" w:pos="8306"/>
              </w:tabs>
              <w:spacing w:line="276" w:lineRule="auto"/>
              <w:rPr>
                <w:rFonts w:ascii="Calibri" w:hAnsi="Calibri"/>
              </w:rPr>
            </w:pPr>
            <w:r w:rsidRPr="00946ED3">
              <w:rPr>
                <w:rFonts w:ascii="Calibri" w:hAnsi="Calibri"/>
              </w:rPr>
              <w:t>:</w:t>
            </w:r>
          </w:p>
        </w:tc>
        <w:tc>
          <w:tcPr>
            <w:tcW w:w="2787" w:type="dxa"/>
            <w:noWrap/>
          </w:tcPr>
          <w:p w:rsidR="006D14F1" w:rsidRPr="00946ED3" w:rsidRDefault="006D14F1" w:rsidP="00D110B5">
            <w:pPr>
              <w:tabs>
                <w:tab w:val="center" w:pos="4153"/>
                <w:tab w:val="right" w:pos="8306"/>
              </w:tabs>
              <w:spacing w:line="276" w:lineRule="auto"/>
              <w:rPr>
                <w:rFonts w:ascii="Calibri" w:hAnsi="Calibri"/>
              </w:rPr>
            </w:pPr>
          </w:p>
        </w:tc>
        <w:tc>
          <w:tcPr>
            <w:tcW w:w="4531" w:type="dxa"/>
            <w:vMerge/>
          </w:tcPr>
          <w:p w:rsidR="006D14F1" w:rsidRPr="00946ED3" w:rsidRDefault="006D14F1" w:rsidP="00D110B5">
            <w:pPr>
              <w:tabs>
                <w:tab w:val="center" w:pos="4153"/>
                <w:tab w:val="right" w:pos="8306"/>
              </w:tabs>
              <w:spacing w:line="276" w:lineRule="auto"/>
              <w:rPr>
                <w:rFonts w:ascii="Calibri" w:hAnsi="Calibri"/>
                <w:b/>
                <w:sz w:val="22"/>
                <w:szCs w:val="22"/>
              </w:rPr>
            </w:pPr>
          </w:p>
        </w:tc>
      </w:tr>
    </w:tbl>
    <w:p w:rsidR="006D14F1" w:rsidRPr="00946ED3" w:rsidRDefault="006D14F1" w:rsidP="00D110B5">
      <w:pPr>
        <w:pStyle w:val="a3"/>
        <w:tabs>
          <w:tab w:val="left" w:pos="1134"/>
        </w:tabs>
        <w:spacing w:line="276" w:lineRule="auto"/>
        <w:ind w:left="900" w:right="-6" w:hanging="900"/>
        <w:jc w:val="both"/>
        <w:rPr>
          <w:rFonts w:ascii="Calibri" w:hAnsi="Calibri" w:cs="Arial"/>
          <w:b w:val="0"/>
          <w:sz w:val="22"/>
          <w:szCs w:val="22"/>
        </w:rPr>
      </w:pPr>
    </w:p>
    <w:p w:rsidR="006D14F1" w:rsidRPr="00946ED3" w:rsidRDefault="006D14F1" w:rsidP="00D110B5">
      <w:pPr>
        <w:pStyle w:val="a3"/>
        <w:tabs>
          <w:tab w:val="left" w:pos="1134"/>
        </w:tabs>
        <w:spacing w:line="276" w:lineRule="auto"/>
        <w:ind w:right="-6"/>
        <w:jc w:val="both"/>
        <w:rPr>
          <w:rFonts w:ascii="Calibri" w:hAnsi="Calibri" w:cs="Arial"/>
          <w:sz w:val="22"/>
          <w:szCs w:val="22"/>
        </w:rPr>
      </w:pPr>
      <w:r w:rsidRPr="00946ED3">
        <w:rPr>
          <w:rFonts w:ascii="Calibri" w:hAnsi="Calibri" w:cs="Arial"/>
          <w:sz w:val="22"/>
          <w:szCs w:val="22"/>
        </w:rPr>
        <w:t>ΘΕΜΑ</w:t>
      </w:r>
      <w:r w:rsidRPr="00946ED3">
        <w:rPr>
          <w:rFonts w:ascii="Calibri" w:hAnsi="Calibri" w:cs="Arial"/>
          <w:b w:val="0"/>
          <w:sz w:val="22"/>
          <w:szCs w:val="22"/>
        </w:rPr>
        <w:t xml:space="preserve">: </w:t>
      </w:r>
      <w:r w:rsidR="00AA5775">
        <w:rPr>
          <w:rFonts w:ascii="Calibri" w:hAnsi="Calibri" w:cs="Arial"/>
          <w:sz w:val="22"/>
          <w:szCs w:val="22"/>
        </w:rPr>
        <w:t>Απόφαση Τ</w:t>
      </w:r>
      <w:r w:rsidRPr="00FA50DD">
        <w:rPr>
          <w:rFonts w:ascii="Calibri" w:hAnsi="Calibri" w:cs="Arial"/>
          <w:sz w:val="22"/>
          <w:szCs w:val="22"/>
        </w:rPr>
        <w:t>οποθέτησης</w:t>
      </w:r>
      <w:r w:rsidR="009F1B62">
        <w:rPr>
          <w:rFonts w:ascii="Calibri" w:hAnsi="Calibri" w:cs="Arial"/>
          <w:sz w:val="22"/>
          <w:szCs w:val="22"/>
        </w:rPr>
        <w:t>-Διάθεσης</w:t>
      </w:r>
      <w:r w:rsidRPr="00FA50DD">
        <w:rPr>
          <w:rFonts w:ascii="Calibri" w:hAnsi="Calibri" w:cs="Arial"/>
          <w:sz w:val="22"/>
          <w:szCs w:val="22"/>
        </w:rPr>
        <w:t xml:space="preserve"> Εκπα</w:t>
      </w:r>
      <w:r w:rsidR="00FA50DD" w:rsidRPr="00FA50DD">
        <w:rPr>
          <w:rFonts w:ascii="Calibri" w:hAnsi="Calibri" w:cs="Arial"/>
          <w:sz w:val="22"/>
          <w:szCs w:val="22"/>
        </w:rPr>
        <w:t>ιδευτικών</w:t>
      </w:r>
      <w:r w:rsidR="008A63BC">
        <w:rPr>
          <w:rFonts w:ascii="Calibri" w:hAnsi="Calibri" w:cs="Arial"/>
          <w:sz w:val="22"/>
          <w:szCs w:val="22"/>
        </w:rPr>
        <w:t xml:space="preserve"> σε</w:t>
      </w:r>
      <w:r w:rsidR="009F1B62">
        <w:rPr>
          <w:rFonts w:ascii="Calibri" w:hAnsi="Calibri" w:cs="Arial"/>
          <w:sz w:val="22"/>
          <w:szCs w:val="22"/>
        </w:rPr>
        <w:t xml:space="preserve"> Τμήμα Εκπαιδευτικής Υποστήριξης Μαθητών για</w:t>
      </w:r>
      <w:r w:rsidR="008A63BC">
        <w:rPr>
          <w:rFonts w:ascii="Calibri" w:hAnsi="Calibri" w:cs="Arial"/>
          <w:sz w:val="22"/>
          <w:szCs w:val="22"/>
        </w:rPr>
        <w:t xml:space="preserve"> Πιστοποίηση στο </w:t>
      </w:r>
      <w:r w:rsidR="009F1B62">
        <w:rPr>
          <w:rFonts w:ascii="Calibri" w:hAnsi="Calibri" w:cs="Arial"/>
          <w:sz w:val="22"/>
          <w:szCs w:val="22"/>
        </w:rPr>
        <w:t>ΚΠπ</w:t>
      </w:r>
      <w:r w:rsidR="00092B67">
        <w:rPr>
          <w:rFonts w:ascii="Calibri" w:hAnsi="Calibri" w:cs="Arial"/>
          <w:sz w:val="22"/>
          <w:szCs w:val="22"/>
        </w:rPr>
        <w:t xml:space="preserve"> της</w:t>
      </w:r>
      <w:r w:rsidR="009F1B62">
        <w:rPr>
          <w:rFonts w:ascii="Calibri" w:hAnsi="Calibri" w:cs="Arial"/>
          <w:sz w:val="22"/>
          <w:szCs w:val="22"/>
        </w:rPr>
        <w:t xml:space="preserve"> Σχολικής</w:t>
      </w:r>
      <w:r w:rsidR="00FA50DD" w:rsidRPr="00FA50DD">
        <w:rPr>
          <w:rFonts w:ascii="Calibri" w:hAnsi="Calibri" w:cs="Arial"/>
          <w:sz w:val="22"/>
          <w:szCs w:val="22"/>
        </w:rPr>
        <w:t xml:space="preserve"> Μονάδα</w:t>
      </w:r>
      <w:r w:rsidR="009F1B62">
        <w:rPr>
          <w:rFonts w:ascii="Calibri" w:hAnsi="Calibri" w:cs="Arial"/>
          <w:sz w:val="22"/>
          <w:szCs w:val="22"/>
        </w:rPr>
        <w:t xml:space="preserve">ς/ </w:t>
      </w:r>
      <w:r w:rsidR="00092B67">
        <w:rPr>
          <w:rFonts w:ascii="Calibri" w:hAnsi="Calibri" w:cs="Arial"/>
          <w:sz w:val="22"/>
          <w:szCs w:val="22"/>
        </w:rPr>
        <w:t xml:space="preserve">των </w:t>
      </w:r>
      <w:r w:rsidR="009F1B62">
        <w:rPr>
          <w:rFonts w:ascii="Calibri" w:hAnsi="Calibri" w:cs="Arial"/>
          <w:sz w:val="22"/>
          <w:szCs w:val="22"/>
        </w:rPr>
        <w:t xml:space="preserve">Σχολικών Μονάδων </w:t>
      </w:r>
      <w:r w:rsidRPr="00FA50DD">
        <w:rPr>
          <w:rFonts w:ascii="Calibri" w:hAnsi="Calibri" w:cs="Arial"/>
          <w:sz w:val="22"/>
          <w:szCs w:val="22"/>
        </w:rPr>
        <w:t xml:space="preserve"> της Διεύθυνσης </w:t>
      </w:r>
      <w:r w:rsidRPr="00FA50DD">
        <w:rPr>
          <w:rFonts w:ascii="Calibri" w:hAnsi="Calibri"/>
          <w:sz w:val="22"/>
          <w:szCs w:val="22"/>
        </w:rPr>
        <w:t xml:space="preserve">Δευτεροβάθμιας </w:t>
      </w:r>
      <w:r w:rsidRPr="00FA50DD">
        <w:rPr>
          <w:rFonts w:ascii="Calibri" w:hAnsi="Calibri" w:cs="Arial"/>
          <w:sz w:val="22"/>
          <w:szCs w:val="22"/>
        </w:rPr>
        <w:t xml:space="preserve"> Εκπαίδευσης ……………………. στο πλαίσιο της Πράξης </w:t>
      </w:r>
      <w:r w:rsidR="00FA50DD" w:rsidRPr="00FA50DD">
        <w:rPr>
          <w:rFonts w:ascii="Calibri" w:hAnsi="Calibri" w:cs="Tahoma"/>
          <w:snapToGrid w:val="0"/>
          <w:sz w:val="22"/>
          <w:szCs w:val="22"/>
        </w:rPr>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w:t>
      </w:r>
      <w:r w:rsidR="00FA50DD">
        <w:rPr>
          <w:rFonts w:ascii="Calibri" w:hAnsi="Calibri" w:cs="Tahoma"/>
          <w:snapToGrid w:val="0"/>
          <w:sz w:val="22"/>
          <w:szCs w:val="22"/>
        </w:rPr>
        <w:t xml:space="preserve"> με κωδικό ΟΠΣ 5032826</w:t>
      </w:r>
      <w:r>
        <w:rPr>
          <w:rFonts w:ascii="Calibri" w:hAnsi="Calibri" w:cs="Tahoma"/>
          <w:snapToGrid w:val="0"/>
          <w:sz w:val="22"/>
          <w:szCs w:val="22"/>
        </w:rPr>
        <w:t xml:space="preserve"> </w:t>
      </w:r>
      <w:r w:rsidRPr="00946ED3">
        <w:rPr>
          <w:rFonts w:ascii="Calibri" w:hAnsi="Calibri" w:cs="Arial"/>
          <w:sz w:val="22"/>
          <w:szCs w:val="22"/>
        </w:rPr>
        <w:t>του Ε.Π. «Ανάπτυξη Ανθρώπινου Δυναμικού, Εκπαίδευση και Διά Βίου Μάθηση 2014-2020».</w:t>
      </w:r>
    </w:p>
    <w:p w:rsidR="006D14F1" w:rsidRDefault="006D14F1" w:rsidP="00D110B5">
      <w:pPr>
        <w:pStyle w:val="a3"/>
        <w:tabs>
          <w:tab w:val="left" w:pos="1134"/>
        </w:tabs>
        <w:spacing w:line="276" w:lineRule="auto"/>
        <w:ind w:left="900" w:right="-6" w:hanging="900"/>
        <w:jc w:val="both"/>
        <w:rPr>
          <w:rFonts w:ascii="Calibri" w:hAnsi="Calibri" w:cs="Arial"/>
          <w:b w:val="0"/>
          <w:sz w:val="20"/>
        </w:rPr>
      </w:pPr>
    </w:p>
    <w:p w:rsidR="00792FE1" w:rsidRPr="00946ED3" w:rsidRDefault="00792FE1" w:rsidP="00D110B5">
      <w:pPr>
        <w:pStyle w:val="a3"/>
        <w:tabs>
          <w:tab w:val="left" w:pos="1134"/>
        </w:tabs>
        <w:spacing w:line="276" w:lineRule="auto"/>
        <w:ind w:left="900" w:right="-6" w:hanging="900"/>
        <w:jc w:val="both"/>
        <w:rPr>
          <w:rFonts w:ascii="Calibri" w:hAnsi="Calibri" w:cs="Arial"/>
          <w:b w:val="0"/>
          <w:sz w:val="20"/>
        </w:rPr>
      </w:pPr>
    </w:p>
    <w:p w:rsidR="006D14F1" w:rsidRPr="00946ED3" w:rsidRDefault="006D14F1" w:rsidP="00D110B5">
      <w:pPr>
        <w:pStyle w:val="a3"/>
        <w:tabs>
          <w:tab w:val="left" w:pos="1134"/>
        </w:tabs>
        <w:spacing w:line="276" w:lineRule="auto"/>
        <w:ind w:right="-6"/>
        <w:rPr>
          <w:rFonts w:ascii="Calibri" w:hAnsi="Calibri"/>
          <w:b w:val="0"/>
          <w:bCs/>
          <w:sz w:val="22"/>
          <w:szCs w:val="22"/>
        </w:rPr>
      </w:pPr>
      <w:r w:rsidRPr="00946ED3">
        <w:rPr>
          <w:rFonts w:ascii="Calibri" w:hAnsi="Calibri"/>
          <w:sz w:val="22"/>
          <w:szCs w:val="22"/>
        </w:rPr>
        <w:t>Ο Διευθυντής της Διεύθυνσης Δευτεροβάθμιας</w:t>
      </w:r>
      <w:r w:rsidRPr="00946ED3">
        <w:rPr>
          <w:rFonts w:ascii="Calibri" w:hAnsi="Calibri"/>
          <w:b w:val="0"/>
          <w:sz w:val="22"/>
          <w:szCs w:val="22"/>
        </w:rPr>
        <w:t xml:space="preserve"> </w:t>
      </w:r>
    </w:p>
    <w:p w:rsidR="006D14F1" w:rsidRPr="00946ED3" w:rsidRDefault="006D14F1" w:rsidP="00D110B5">
      <w:pPr>
        <w:pStyle w:val="a3"/>
        <w:tabs>
          <w:tab w:val="left" w:pos="1134"/>
        </w:tabs>
        <w:spacing w:line="276" w:lineRule="auto"/>
        <w:ind w:right="-6"/>
        <w:rPr>
          <w:rFonts w:ascii="Calibri" w:hAnsi="Calibri"/>
          <w:sz w:val="22"/>
          <w:szCs w:val="22"/>
        </w:rPr>
      </w:pPr>
      <w:r w:rsidRPr="00946ED3">
        <w:rPr>
          <w:rFonts w:ascii="Calibri" w:hAnsi="Calibri"/>
          <w:sz w:val="22"/>
          <w:szCs w:val="22"/>
        </w:rPr>
        <w:t>Εκπαίδευσης ……………………………..</w:t>
      </w:r>
    </w:p>
    <w:p w:rsidR="006D14F1" w:rsidRPr="00946ED3" w:rsidRDefault="006D14F1" w:rsidP="00D110B5">
      <w:pPr>
        <w:spacing w:line="276" w:lineRule="auto"/>
        <w:ind w:right="-57"/>
        <w:rPr>
          <w:rFonts w:ascii="Calibri" w:hAnsi="Calibri" w:cs="Arial"/>
          <w:u w:val="single"/>
        </w:rPr>
      </w:pPr>
    </w:p>
    <w:p w:rsidR="006D14F1" w:rsidRPr="00946ED3" w:rsidRDefault="006D14F1" w:rsidP="00D110B5">
      <w:pPr>
        <w:spacing w:line="276" w:lineRule="auto"/>
        <w:ind w:right="-58"/>
        <w:rPr>
          <w:rFonts w:ascii="Calibri" w:hAnsi="Calibri" w:cs="Arial"/>
          <w:sz w:val="22"/>
          <w:szCs w:val="22"/>
        </w:rPr>
      </w:pPr>
      <w:r w:rsidRPr="00946ED3">
        <w:rPr>
          <w:rFonts w:ascii="Calibri" w:hAnsi="Calibri" w:cs="Arial"/>
          <w:sz w:val="22"/>
          <w:szCs w:val="22"/>
        </w:rPr>
        <w:t xml:space="preserve">Έχοντας υπόψη: </w:t>
      </w:r>
    </w:p>
    <w:p w:rsidR="006D14F1" w:rsidRPr="00386319" w:rsidRDefault="006D14F1" w:rsidP="00C020D1">
      <w:pPr>
        <w:numPr>
          <w:ilvl w:val="0"/>
          <w:numId w:val="22"/>
        </w:numPr>
        <w:tabs>
          <w:tab w:val="num" w:pos="284"/>
        </w:tabs>
        <w:spacing w:line="276" w:lineRule="auto"/>
        <w:ind w:left="252" w:right="-58" w:hanging="252"/>
        <w:jc w:val="both"/>
        <w:rPr>
          <w:rFonts w:ascii="Calibri" w:hAnsi="Calibri" w:cs="Arial"/>
          <w:sz w:val="22"/>
          <w:szCs w:val="22"/>
        </w:rPr>
      </w:pPr>
      <w:r w:rsidRPr="00946ED3">
        <w:rPr>
          <w:rFonts w:ascii="Calibri" w:hAnsi="Calibri" w:cs="Arial"/>
          <w:sz w:val="22"/>
          <w:szCs w:val="22"/>
        </w:rPr>
        <w:t xml:space="preserve">Τη με αρ. πρωτ. </w:t>
      </w:r>
      <w:r w:rsidRPr="00CD6511">
        <w:rPr>
          <w:rFonts w:ascii="Calibri" w:hAnsi="Calibri" w:cs="Arial"/>
          <w:sz w:val="22"/>
          <w:szCs w:val="22"/>
        </w:rPr>
        <w:t>………./…..-……-…….</w:t>
      </w:r>
      <w:r w:rsidRPr="00816DBF">
        <w:rPr>
          <w:rFonts w:ascii="Calibri" w:hAnsi="Calibri" w:cs="Arial"/>
          <w:sz w:val="22"/>
          <w:szCs w:val="22"/>
        </w:rPr>
        <w:t xml:space="preserve">. (ΑΔΑ: </w:t>
      </w:r>
      <w:r w:rsidRPr="00CD6511">
        <w:rPr>
          <w:rFonts w:ascii="Calibri" w:hAnsi="Calibri" w:cs="Arial"/>
          <w:sz w:val="22"/>
          <w:szCs w:val="22"/>
        </w:rPr>
        <w:t>………………………….</w:t>
      </w:r>
      <w:r w:rsidRPr="00816DBF">
        <w:rPr>
          <w:rFonts w:ascii="Calibri" w:hAnsi="Calibri" w:cs="Arial"/>
          <w:sz w:val="22"/>
          <w:szCs w:val="22"/>
        </w:rPr>
        <w:t>.)</w:t>
      </w:r>
      <w:r w:rsidRPr="00386319">
        <w:rPr>
          <w:rFonts w:ascii="Calibri" w:hAnsi="Calibri" w:cs="Arial"/>
          <w:sz w:val="22"/>
          <w:szCs w:val="22"/>
        </w:rPr>
        <w:t xml:space="preserve"> Απόφαση πρόσληψης της ΔΔΕ</w:t>
      </w:r>
      <w:r w:rsidR="00792FE1">
        <w:rPr>
          <w:rFonts w:ascii="Calibri" w:hAnsi="Calibri" w:cs="Arial"/>
          <w:sz w:val="22"/>
          <w:szCs w:val="22"/>
        </w:rPr>
        <w:t xml:space="preserve"> </w:t>
      </w:r>
      <w:r w:rsidR="00DE161E">
        <w:rPr>
          <w:rFonts w:ascii="Calibri" w:hAnsi="Calibri" w:cs="Arial"/>
          <w:sz w:val="22"/>
          <w:szCs w:val="22"/>
        </w:rPr>
        <w:t>………………</w:t>
      </w:r>
      <w:r w:rsidRPr="00386319">
        <w:rPr>
          <w:rFonts w:ascii="Calibri" w:hAnsi="Calibri" w:cs="Arial"/>
          <w:sz w:val="22"/>
          <w:szCs w:val="22"/>
        </w:rPr>
        <w:t>……….. των εκπαιδευτικών στο πλαίσιο της εν λόγω Πράξης.</w:t>
      </w:r>
    </w:p>
    <w:p w:rsidR="006D14F1" w:rsidRPr="00946ED3" w:rsidRDefault="009F1B62" w:rsidP="00C020D1">
      <w:pPr>
        <w:numPr>
          <w:ilvl w:val="0"/>
          <w:numId w:val="22"/>
        </w:numPr>
        <w:tabs>
          <w:tab w:val="num" w:pos="284"/>
        </w:tabs>
        <w:spacing w:line="276" w:lineRule="auto"/>
        <w:ind w:left="252" w:right="-58" w:hanging="252"/>
        <w:jc w:val="both"/>
        <w:rPr>
          <w:rFonts w:ascii="Calibri" w:hAnsi="Calibri" w:cs="Arial"/>
          <w:sz w:val="22"/>
          <w:szCs w:val="22"/>
        </w:rPr>
      </w:pPr>
      <w:r>
        <w:rPr>
          <w:rFonts w:ascii="Calibri" w:hAnsi="Calibri" w:cs="Arial"/>
          <w:sz w:val="22"/>
          <w:szCs w:val="22"/>
        </w:rPr>
        <w:t xml:space="preserve">Την ανάγκη εκπαιδευτικής Υποστήριξης μαθητών Γ’ τάξης Γυμνασίου για την Πιστοποίηση στο ΚΠπ </w:t>
      </w:r>
      <w:r w:rsidR="006D14F1" w:rsidRPr="001E041D">
        <w:rPr>
          <w:rFonts w:ascii="Calibri" w:hAnsi="Calibri" w:cs="Arial"/>
          <w:sz w:val="22"/>
          <w:szCs w:val="22"/>
        </w:rPr>
        <w:t xml:space="preserve"> στο πλαίσιο  της εν λόγω Πράξης. </w:t>
      </w:r>
    </w:p>
    <w:p w:rsidR="006D14F1" w:rsidRPr="00946ED3" w:rsidRDefault="006D14F1" w:rsidP="00C020D1">
      <w:pPr>
        <w:numPr>
          <w:ilvl w:val="0"/>
          <w:numId w:val="22"/>
        </w:numPr>
        <w:tabs>
          <w:tab w:val="num" w:pos="238"/>
          <w:tab w:val="num" w:pos="502"/>
        </w:tabs>
        <w:spacing w:line="276" w:lineRule="auto"/>
        <w:ind w:left="252" w:right="-58" w:hanging="252"/>
        <w:jc w:val="both"/>
        <w:rPr>
          <w:rFonts w:ascii="Calibri" w:hAnsi="Calibri" w:cs="Arial"/>
          <w:sz w:val="22"/>
          <w:szCs w:val="22"/>
        </w:rPr>
      </w:pPr>
      <w:r w:rsidRPr="00946ED3">
        <w:rPr>
          <w:rFonts w:ascii="Calibri" w:hAnsi="Calibri" w:cs="Arial"/>
          <w:bCs/>
          <w:sz w:val="22"/>
          <w:szCs w:val="22"/>
          <w:lang w:eastAsia="en-US"/>
        </w:rPr>
        <w:t>……………………………..</w:t>
      </w:r>
      <w:r>
        <w:rPr>
          <w:rFonts w:ascii="Calibri" w:hAnsi="Calibri" w:cs="Arial"/>
          <w:bCs/>
          <w:sz w:val="22"/>
          <w:szCs w:val="22"/>
          <w:lang w:eastAsia="en-US"/>
        </w:rPr>
        <w:t xml:space="preserve"> (συμπληρώνεται με άλλα </w:t>
      </w:r>
      <w:r w:rsidRPr="000A767B">
        <w:rPr>
          <w:rFonts w:ascii="Calibri" w:hAnsi="Calibri" w:cs="Arial"/>
          <w:bCs/>
          <w:i/>
          <w:sz w:val="22"/>
          <w:szCs w:val="22"/>
          <w:lang w:eastAsia="en-US"/>
        </w:rPr>
        <w:t>έχοντας υπόψη</w:t>
      </w:r>
      <w:r>
        <w:rPr>
          <w:rFonts w:ascii="Calibri" w:hAnsi="Calibri" w:cs="Arial"/>
          <w:bCs/>
          <w:sz w:val="22"/>
          <w:szCs w:val="22"/>
          <w:lang w:eastAsia="en-US"/>
        </w:rPr>
        <w:t xml:space="preserve"> που απαιτούνται κατά την κρίση της Διεύθυνσης Εκπαίδευσης)</w:t>
      </w:r>
      <w:r w:rsidR="00792FE1">
        <w:rPr>
          <w:rFonts w:ascii="Calibri" w:hAnsi="Calibri" w:cs="Arial"/>
          <w:bCs/>
          <w:sz w:val="22"/>
          <w:szCs w:val="22"/>
          <w:lang w:eastAsia="en-US"/>
        </w:rPr>
        <w:t>.</w:t>
      </w:r>
    </w:p>
    <w:p w:rsidR="006D14F1" w:rsidRPr="00946ED3" w:rsidRDefault="006D14F1" w:rsidP="00D110B5">
      <w:pPr>
        <w:pStyle w:val="a3"/>
        <w:tabs>
          <w:tab w:val="left" w:pos="1134"/>
        </w:tabs>
        <w:spacing w:line="276" w:lineRule="auto"/>
        <w:ind w:right="-6"/>
        <w:rPr>
          <w:rFonts w:ascii="Calibri" w:hAnsi="Calibri"/>
          <w:sz w:val="22"/>
          <w:szCs w:val="22"/>
        </w:rPr>
      </w:pPr>
      <w:r w:rsidRPr="00946ED3">
        <w:rPr>
          <w:rFonts w:ascii="Calibri" w:hAnsi="Calibri"/>
          <w:sz w:val="22"/>
          <w:szCs w:val="22"/>
        </w:rPr>
        <w:t xml:space="preserve">Αποφασίζουμε </w:t>
      </w:r>
    </w:p>
    <w:p w:rsidR="006D14F1" w:rsidRPr="00946ED3" w:rsidRDefault="006D14F1" w:rsidP="00D110B5">
      <w:pPr>
        <w:pStyle w:val="a3"/>
        <w:tabs>
          <w:tab w:val="left" w:pos="1134"/>
        </w:tabs>
        <w:spacing w:line="276" w:lineRule="auto"/>
        <w:ind w:right="-6"/>
        <w:rPr>
          <w:rFonts w:ascii="Calibri" w:hAnsi="Calibri"/>
          <w:sz w:val="22"/>
          <w:szCs w:val="22"/>
        </w:rPr>
      </w:pPr>
    </w:p>
    <w:p w:rsidR="006D14F1" w:rsidRPr="00946ED3" w:rsidRDefault="006D14F1" w:rsidP="00D110B5">
      <w:pPr>
        <w:spacing w:line="276" w:lineRule="auto"/>
        <w:ind w:left="102"/>
        <w:rPr>
          <w:rFonts w:ascii="Calibri" w:hAnsi="Calibri" w:cs="Arial"/>
          <w:bCs/>
          <w:sz w:val="22"/>
          <w:szCs w:val="22"/>
          <w:lang w:eastAsia="en-US"/>
        </w:rPr>
      </w:pPr>
    </w:p>
    <w:p w:rsidR="006D14F1" w:rsidRPr="00946ED3" w:rsidRDefault="006D14F1" w:rsidP="00D110B5">
      <w:pPr>
        <w:spacing w:line="276" w:lineRule="auto"/>
        <w:ind w:left="102"/>
        <w:rPr>
          <w:rFonts w:ascii="Calibri" w:hAnsi="Calibri" w:cs="Arial"/>
          <w:bCs/>
          <w:sz w:val="22"/>
          <w:szCs w:val="22"/>
          <w:lang w:eastAsia="en-US"/>
        </w:rPr>
      </w:pPr>
      <w:r w:rsidRPr="00946ED3">
        <w:rPr>
          <w:rFonts w:ascii="Calibri" w:hAnsi="Calibri" w:cs="Arial"/>
          <w:bCs/>
          <w:sz w:val="22"/>
          <w:szCs w:val="22"/>
          <w:lang w:eastAsia="en-US"/>
        </w:rPr>
        <w:t>Την τοποθέτηση των κάτωθι εκπαιδευτικών στο πλαίσιο της εν λόγω Πράξης ως εξής:</w:t>
      </w:r>
    </w:p>
    <w:p w:rsidR="006D14F1" w:rsidRPr="00946ED3" w:rsidRDefault="006D14F1" w:rsidP="00D110B5">
      <w:pPr>
        <w:spacing w:line="276" w:lineRule="auto"/>
        <w:ind w:left="102"/>
        <w:rPr>
          <w:rFonts w:ascii="Calibri" w:hAnsi="Calibri" w:cs="Arial"/>
          <w:bCs/>
          <w:sz w:val="22"/>
          <w:szCs w:val="22"/>
          <w:lang w:eastAsia="en-US"/>
        </w:rPr>
      </w:pPr>
    </w:p>
    <w:tbl>
      <w:tblPr>
        <w:tblW w:w="54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44"/>
        <w:gridCol w:w="1486"/>
        <w:gridCol w:w="1207"/>
        <w:gridCol w:w="805"/>
        <w:gridCol w:w="3446"/>
        <w:gridCol w:w="1999"/>
        <w:gridCol w:w="876"/>
      </w:tblGrid>
      <w:tr w:rsidR="009F1B62" w:rsidRPr="00BB0624" w:rsidTr="009F1B62">
        <w:trPr>
          <w:trHeight w:val="1124"/>
          <w:tblHeader/>
          <w:jc w:val="center"/>
        </w:trPr>
        <w:tc>
          <w:tcPr>
            <w:tcW w:w="216" w:type="pct"/>
            <w:shd w:val="clear" w:color="auto" w:fill="D9D9D9"/>
            <w:vAlign w:val="center"/>
          </w:tcPr>
          <w:p w:rsidR="009F1B62" w:rsidRPr="00BB0624" w:rsidRDefault="009F1B62" w:rsidP="00D110B5">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Α/Α</w:t>
            </w:r>
          </w:p>
        </w:tc>
        <w:tc>
          <w:tcPr>
            <w:tcW w:w="724" w:type="pct"/>
            <w:shd w:val="clear" w:color="auto" w:fill="D9D9D9"/>
            <w:vAlign w:val="center"/>
          </w:tcPr>
          <w:p w:rsidR="009F1B62" w:rsidRPr="00BB0624" w:rsidRDefault="009F1B62" w:rsidP="00D110B5">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ΟΝΟΜΑΤΕΠΩΝΥΜΟ</w:t>
            </w:r>
          </w:p>
        </w:tc>
        <w:tc>
          <w:tcPr>
            <w:tcW w:w="588" w:type="pct"/>
            <w:shd w:val="clear" w:color="auto" w:fill="D9D9D9"/>
            <w:vAlign w:val="center"/>
          </w:tcPr>
          <w:p w:rsidR="009F1B62" w:rsidRPr="00BB0624" w:rsidRDefault="009F1B62" w:rsidP="00D110B5">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ΠΑΤΡΩΝΥΜΟ</w:t>
            </w:r>
          </w:p>
        </w:tc>
        <w:tc>
          <w:tcPr>
            <w:tcW w:w="392" w:type="pct"/>
            <w:shd w:val="clear" w:color="auto" w:fill="D9D9D9"/>
            <w:vAlign w:val="center"/>
          </w:tcPr>
          <w:p w:rsidR="009F1B62" w:rsidRPr="00BB0624" w:rsidRDefault="009F1B62" w:rsidP="00D110B5">
            <w:pPr>
              <w:spacing w:line="276" w:lineRule="auto"/>
              <w:jc w:val="center"/>
              <w:rPr>
                <w:rFonts w:ascii="Calibri" w:hAnsi="Calibri" w:cs="Arial"/>
                <w:b/>
                <w:bCs/>
                <w:sz w:val="16"/>
                <w:szCs w:val="16"/>
                <w:lang w:eastAsia="en-US"/>
              </w:rPr>
            </w:pPr>
            <w:r w:rsidRPr="00BB0624">
              <w:rPr>
                <w:rFonts w:ascii="Calibri" w:hAnsi="Calibri" w:cs="Arial"/>
                <w:b/>
                <w:bCs/>
                <w:sz w:val="16"/>
                <w:szCs w:val="16"/>
                <w:lang w:eastAsia="en-US"/>
              </w:rPr>
              <w:t>ΚΛΑΔΟΣ</w:t>
            </w:r>
          </w:p>
        </w:tc>
        <w:tc>
          <w:tcPr>
            <w:tcW w:w="1679" w:type="pct"/>
            <w:shd w:val="clear" w:color="auto" w:fill="D9D9D9"/>
            <w:vAlign w:val="center"/>
          </w:tcPr>
          <w:p w:rsidR="009F1B62" w:rsidRPr="00BB0624" w:rsidRDefault="00AA5775" w:rsidP="00D110B5">
            <w:pPr>
              <w:spacing w:line="276" w:lineRule="auto"/>
              <w:jc w:val="center"/>
              <w:rPr>
                <w:rFonts w:ascii="Calibri" w:hAnsi="Calibri" w:cs="Arial"/>
                <w:b/>
                <w:bCs/>
                <w:sz w:val="16"/>
                <w:szCs w:val="16"/>
                <w:lang w:eastAsia="en-US"/>
              </w:rPr>
            </w:pPr>
            <w:r>
              <w:rPr>
                <w:rFonts w:ascii="Calibri" w:hAnsi="Calibri" w:cs="Arial"/>
                <w:b/>
                <w:bCs/>
                <w:sz w:val="16"/>
                <w:szCs w:val="16"/>
                <w:lang w:eastAsia="en-US"/>
              </w:rPr>
              <w:t xml:space="preserve">ΤΜΗΜΑ </w:t>
            </w:r>
            <w:r w:rsidR="009F1B62">
              <w:rPr>
                <w:rFonts w:ascii="Calibri" w:hAnsi="Calibri" w:cs="Arial"/>
                <w:b/>
                <w:bCs/>
                <w:sz w:val="16"/>
                <w:szCs w:val="16"/>
                <w:lang w:eastAsia="en-US"/>
              </w:rPr>
              <w:t>ΣΧΟΛΙΚΗ</w:t>
            </w:r>
            <w:r>
              <w:rPr>
                <w:rFonts w:ascii="Calibri" w:hAnsi="Calibri" w:cs="Arial"/>
                <w:b/>
                <w:bCs/>
                <w:sz w:val="16"/>
                <w:szCs w:val="16"/>
                <w:lang w:eastAsia="en-US"/>
              </w:rPr>
              <w:t>Σ</w:t>
            </w:r>
            <w:r w:rsidR="009F1B62">
              <w:rPr>
                <w:rFonts w:ascii="Calibri" w:hAnsi="Calibri" w:cs="Arial"/>
                <w:b/>
                <w:bCs/>
                <w:sz w:val="16"/>
                <w:szCs w:val="16"/>
                <w:lang w:eastAsia="en-US"/>
              </w:rPr>
              <w:t xml:space="preserve"> ΜΟΝΑΔΑ</w:t>
            </w:r>
            <w:r>
              <w:rPr>
                <w:rFonts w:ascii="Calibri" w:hAnsi="Calibri" w:cs="Arial"/>
                <w:b/>
                <w:bCs/>
                <w:sz w:val="16"/>
                <w:szCs w:val="16"/>
                <w:lang w:eastAsia="en-US"/>
              </w:rPr>
              <w:t>Σ</w:t>
            </w:r>
            <w:r w:rsidR="009F1B62">
              <w:rPr>
                <w:rFonts w:ascii="Calibri" w:hAnsi="Calibri" w:cs="Arial"/>
                <w:b/>
                <w:bCs/>
                <w:sz w:val="16"/>
                <w:szCs w:val="16"/>
                <w:lang w:eastAsia="en-US"/>
              </w:rPr>
              <w:t xml:space="preserve"> </w:t>
            </w:r>
            <w:r w:rsidR="009F1B62" w:rsidRPr="00BB0624">
              <w:rPr>
                <w:rFonts w:ascii="Calibri" w:hAnsi="Calibri" w:cs="Arial"/>
                <w:b/>
                <w:bCs/>
                <w:sz w:val="16"/>
                <w:szCs w:val="16"/>
                <w:lang w:eastAsia="en-US"/>
              </w:rPr>
              <w:t>ΤΟΠΟΘΕΤΗΣΗΣ</w:t>
            </w:r>
          </w:p>
        </w:tc>
        <w:tc>
          <w:tcPr>
            <w:tcW w:w="974" w:type="pct"/>
            <w:shd w:val="clear" w:color="auto" w:fill="D9D9D9"/>
          </w:tcPr>
          <w:p w:rsidR="009F1B62" w:rsidRDefault="009F1B62" w:rsidP="009F1B62">
            <w:pPr>
              <w:spacing w:line="276" w:lineRule="auto"/>
              <w:jc w:val="center"/>
              <w:rPr>
                <w:rFonts w:ascii="Calibri" w:hAnsi="Calibri" w:cs="Arial"/>
                <w:b/>
                <w:bCs/>
                <w:sz w:val="16"/>
                <w:szCs w:val="16"/>
                <w:lang w:eastAsia="en-US"/>
              </w:rPr>
            </w:pPr>
          </w:p>
          <w:p w:rsidR="009F1B62" w:rsidRDefault="009F1B62" w:rsidP="009F1B62">
            <w:pPr>
              <w:spacing w:line="276" w:lineRule="auto"/>
              <w:jc w:val="center"/>
              <w:rPr>
                <w:rFonts w:ascii="Calibri" w:hAnsi="Calibri" w:cs="Arial"/>
                <w:b/>
                <w:bCs/>
                <w:sz w:val="16"/>
                <w:szCs w:val="16"/>
                <w:lang w:eastAsia="en-US"/>
              </w:rPr>
            </w:pPr>
          </w:p>
          <w:p w:rsidR="009F1B62" w:rsidRDefault="00AA5775" w:rsidP="00AA5775">
            <w:pPr>
              <w:spacing w:line="276" w:lineRule="auto"/>
              <w:jc w:val="center"/>
              <w:rPr>
                <w:rFonts w:ascii="Calibri" w:hAnsi="Calibri" w:cs="Arial"/>
                <w:b/>
                <w:bCs/>
                <w:sz w:val="16"/>
                <w:szCs w:val="16"/>
                <w:lang w:eastAsia="en-US"/>
              </w:rPr>
            </w:pPr>
            <w:r>
              <w:rPr>
                <w:rFonts w:ascii="Calibri" w:hAnsi="Calibri" w:cs="Arial"/>
                <w:b/>
                <w:bCs/>
                <w:sz w:val="16"/>
                <w:szCs w:val="16"/>
                <w:lang w:eastAsia="en-US"/>
              </w:rPr>
              <w:t xml:space="preserve">ΤΜΗΜΑ </w:t>
            </w:r>
            <w:r w:rsidR="009F1B62">
              <w:rPr>
                <w:rFonts w:ascii="Calibri" w:hAnsi="Calibri" w:cs="Arial"/>
                <w:b/>
                <w:bCs/>
                <w:sz w:val="16"/>
                <w:szCs w:val="16"/>
                <w:lang w:eastAsia="en-US"/>
              </w:rPr>
              <w:t xml:space="preserve"> ΣΧΟΛΙΚΗ</w:t>
            </w:r>
            <w:r>
              <w:rPr>
                <w:rFonts w:ascii="Calibri" w:hAnsi="Calibri" w:cs="Arial"/>
                <w:b/>
                <w:bCs/>
                <w:sz w:val="16"/>
                <w:szCs w:val="16"/>
                <w:lang w:eastAsia="en-US"/>
              </w:rPr>
              <w:t>Σ</w:t>
            </w:r>
            <w:r w:rsidR="009F1B62">
              <w:rPr>
                <w:rFonts w:ascii="Calibri" w:hAnsi="Calibri" w:cs="Arial"/>
                <w:b/>
                <w:bCs/>
                <w:sz w:val="16"/>
                <w:szCs w:val="16"/>
                <w:lang w:eastAsia="en-US"/>
              </w:rPr>
              <w:t xml:space="preserve"> </w:t>
            </w:r>
            <w:r>
              <w:rPr>
                <w:rFonts w:ascii="Calibri" w:hAnsi="Calibri" w:cs="Arial"/>
                <w:b/>
                <w:bCs/>
                <w:sz w:val="16"/>
                <w:szCs w:val="16"/>
                <w:lang w:eastAsia="en-US"/>
              </w:rPr>
              <w:t xml:space="preserve">  </w:t>
            </w:r>
            <w:r w:rsidR="009F1B62">
              <w:rPr>
                <w:rFonts w:ascii="Calibri" w:hAnsi="Calibri" w:cs="Arial"/>
                <w:b/>
                <w:bCs/>
                <w:sz w:val="16"/>
                <w:szCs w:val="16"/>
                <w:lang w:eastAsia="en-US"/>
              </w:rPr>
              <w:t>ΜΟΝΑΔΑ</w:t>
            </w:r>
            <w:r>
              <w:rPr>
                <w:rFonts w:ascii="Calibri" w:hAnsi="Calibri" w:cs="Arial"/>
                <w:b/>
                <w:bCs/>
                <w:sz w:val="16"/>
                <w:szCs w:val="16"/>
                <w:lang w:eastAsia="en-US"/>
              </w:rPr>
              <w:t xml:space="preserve">Σ </w:t>
            </w:r>
            <w:r w:rsidR="009F1B62">
              <w:rPr>
                <w:rFonts w:ascii="Calibri" w:hAnsi="Calibri" w:cs="Arial"/>
                <w:b/>
                <w:bCs/>
                <w:sz w:val="16"/>
                <w:szCs w:val="16"/>
                <w:lang w:eastAsia="en-US"/>
              </w:rPr>
              <w:t>ΔΙΑΘΕΣΗΣ</w:t>
            </w:r>
          </w:p>
        </w:tc>
        <w:tc>
          <w:tcPr>
            <w:tcW w:w="427" w:type="pct"/>
            <w:shd w:val="clear" w:color="auto" w:fill="D9D9D9"/>
            <w:vAlign w:val="center"/>
          </w:tcPr>
          <w:p w:rsidR="009F1B62" w:rsidRPr="00BB0624" w:rsidRDefault="009F1B62" w:rsidP="00D110B5">
            <w:pPr>
              <w:spacing w:line="276" w:lineRule="auto"/>
              <w:jc w:val="center"/>
              <w:rPr>
                <w:rFonts w:ascii="Calibri" w:hAnsi="Calibri" w:cs="Arial"/>
                <w:b/>
                <w:bCs/>
                <w:sz w:val="16"/>
                <w:szCs w:val="16"/>
                <w:lang w:eastAsia="en-US"/>
              </w:rPr>
            </w:pPr>
            <w:r>
              <w:rPr>
                <w:rFonts w:ascii="Calibri" w:hAnsi="Calibri" w:cs="Arial"/>
                <w:b/>
                <w:bCs/>
                <w:sz w:val="16"/>
                <w:szCs w:val="16"/>
                <w:lang w:eastAsia="en-US"/>
              </w:rPr>
              <w:t xml:space="preserve">ΩΡΕΣ </w:t>
            </w:r>
            <w:r w:rsidRPr="00BB0624">
              <w:rPr>
                <w:rFonts w:ascii="Calibri" w:hAnsi="Calibri" w:cs="Arial"/>
                <w:b/>
                <w:bCs/>
                <w:sz w:val="16"/>
                <w:szCs w:val="16"/>
                <w:lang w:eastAsia="en-US"/>
              </w:rPr>
              <w:t>ΤΟΠΟΘΕΤΗΣΗΣ</w:t>
            </w:r>
          </w:p>
        </w:tc>
      </w:tr>
      <w:tr w:rsidR="009F1B62" w:rsidRPr="00BB0624" w:rsidTr="009F1B62">
        <w:trPr>
          <w:trHeight w:val="421"/>
          <w:jc w:val="center"/>
        </w:trPr>
        <w:tc>
          <w:tcPr>
            <w:tcW w:w="216" w:type="pct"/>
            <w:vAlign w:val="center"/>
          </w:tcPr>
          <w:p w:rsidR="009F1B62" w:rsidRPr="00BB0624" w:rsidRDefault="009F1B62" w:rsidP="00D110B5">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lastRenderedPageBreak/>
              <w:t>1</w:t>
            </w:r>
          </w:p>
        </w:tc>
        <w:tc>
          <w:tcPr>
            <w:tcW w:w="724" w:type="pct"/>
            <w:vAlign w:val="center"/>
          </w:tcPr>
          <w:p w:rsidR="009F1B62" w:rsidRPr="00BB0624" w:rsidRDefault="009F1B62" w:rsidP="00D110B5">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ΧΧΧΧΧ ΧΧΧΧΧΧΧΧ</w:t>
            </w:r>
          </w:p>
        </w:tc>
        <w:tc>
          <w:tcPr>
            <w:tcW w:w="588" w:type="pct"/>
            <w:vAlign w:val="center"/>
          </w:tcPr>
          <w:p w:rsidR="009F1B62" w:rsidRPr="00BB0624" w:rsidRDefault="009F1B62" w:rsidP="00D110B5">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ΧΧΧΧΧΧΧΧ</w:t>
            </w:r>
          </w:p>
        </w:tc>
        <w:tc>
          <w:tcPr>
            <w:tcW w:w="392" w:type="pct"/>
            <w:vAlign w:val="center"/>
          </w:tcPr>
          <w:p w:rsidR="009F1B62" w:rsidRPr="00BB0624" w:rsidRDefault="009F1B62" w:rsidP="00D110B5">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ΧΧΧΧ</w:t>
            </w:r>
          </w:p>
        </w:tc>
        <w:tc>
          <w:tcPr>
            <w:tcW w:w="1679" w:type="pct"/>
            <w:vAlign w:val="center"/>
          </w:tcPr>
          <w:p w:rsidR="009F1B62" w:rsidRPr="00BB0624" w:rsidRDefault="009F1B62" w:rsidP="00D110B5">
            <w:pPr>
              <w:pStyle w:val="af4"/>
              <w:spacing w:after="0"/>
              <w:ind w:left="369"/>
              <w:jc w:val="both"/>
              <w:rPr>
                <w:rFonts w:cs="Arial"/>
                <w:bCs/>
                <w:sz w:val="16"/>
                <w:szCs w:val="16"/>
              </w:rPr>
            </w:pPr>
            <w:r w:rsidRPr="00BB0624">
              <w:rPr>
                <w:rFonts w:cs="Arial"/>
                <w:bCs/>
                <w:sz w:val="16"/>
                <w:szCs w:val="16"/>
              </w:rPr>
              <w:t>ΧΧΧΧΧΧΧΧΧ</w:t>
            </w:r>
          </w:p>
        </w:tc>
        <w:tc>
          <w:tcPr>
            <w:tcW w:w="974" w:type="pct"/>
          </w:tcPr>
          <w:p w:rsidR="009F1B62" w:rsidRPr="009F1B62" w:rsidRDefault="009F1B62" w:rsidP="00396E44">
            <w:pPr>
              <w:spacing w:line="276" w:lineRule="auto"/>
              <w:jc w:val="center"/>
              <w:rPr>
                <w:rFonts w:ascii="Calibri" w:hAnsi="Calibri" w:cs="Arial"/>
                <w:b/>
                <w:bCs/>
                <w:sz w:val="16"/>
                <w:szCs w:val="16"/>
                <w:lang w:eastAsia="en-US"/>
              </w:rPr>
            </w:pPr>
          </w:p>
        </w:tc>
        <w:tc>
          <w:tcPr>
            <w:tcW w:w="427" w:type="pct"/>
            <w:vAlign w:val="center"/>
          </w:tcPr>
          <w:p w:rsidR="009F1B62" w:rsidRPr="00BB0624" w:rsidRDefault="009F1B62" w:rsidP="00396E44">
            <w:pPr>
              <w:spacing w:line="276" w:lineRule="auto"/>
              <w:jc w:val="center"/>
              <w:rPr>
                <w:rFonts w:ascii="Calibri" w:hAnsi="Calibri" w:cs="Arial"/>
                <w:bCs/>
                <w:sz w:val="16"/>
                <w:szCs w:val="16"/>
              </w:rPr>
            </w:pPr>
            <w:r w:rsidRPr="00BB0624">
              <w:rPr>
                <w:rFonts w:ascii="Calibri" w:hAnsi="Calibri" w:cs="Arial"/>
                <w:bCs/>
                <w:sz w:val="16"/>
                <w:szCs w:val="16"/>
                <w:lang w:eastAsia="en-US"/>
              </w:rPr>
              <w:t>ΧΧΧΧ</w:t>
            </w:r>
          </w:p>
        </w:tc>
      </w:tr>
      <w:tr w:rsidR="009F1B62" w:rsidRPr="00BB0624" w:rsidTr="009F1B62">
        <w:trPr>
          <w:trHeight w:val="421"/>
          <w:jc w:val="center"/>
        </w:trPr>
        <w:tc>
          <w:tcPr>
            <w:tcW w:w="216" w:type="pct"/>
            <w:vAlign w:val="center"/>
          </w:tcPr>
          <w:p w:rsidR="009F1B62" w:rsidRPr="00BB0624" w:rsidRDefault="009F1B62" w:rsidP="00D110B5">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2</w:t>
            </w:r>
          </w:p>
        </w:tc>
        <w:tc>
          <w:tcPr>
            <w:tcW w:w="724" w:type="pct"/>
            <w:vAlign w:val="center"/>
          </w:tcPr>
          <w:p w:rsidR="009F1B62" w:rsidRPr="00BB0624" w:rsidRDefault="009F1B62" w:rsidP="00D110B5">
            <w:pPr>
              <w:spacing w:line="276" w:lineRule="auto"/>
              <w:jc w:val="center"/>
              <w:rPr>
                <w:rFonts w:ascii="Calibri" w:hAnsi="Calibri" w:cs="Arial"/>
                <w:bCs/>
                <w:sz w:val="16"/>
                <w:szCs w:val="16"/>
                <w:lang w:eastAsia="en-US"/>
              </w:rPr>
            </w:pPr>
          </w:p>
        </w:tc>
        <w:tc>
          <w:tcPr>
            <w:tcW w:w="588" w:type="pct"/>
            <w:vAlign w:val="center"/>
          </w:tcPr>
          <w:p w:rsidR="009F1B62" w:rsidRPr="00BB0624" w:rsidRDefault="009F1B62" w:rsidP="00D110B5">
            <w:pPr>
              <w:spacing w:line="276" w:lineRule="auto"/>
              <w:jc w:val="center"/>
              <w:rPr>
                <w:rFonts w:ascii="Calibri" w:hAnsi="Calibri" w:cs="Arial"/>
                <w:bCs/>
                <w:sz w:val="16"/>
                <w:szCs w:val="16"/>
                <w:lang w:eastAsia="en-US"/>
              </w:rPr>
            </w:pPr>
          </w:p>
        </w:tc>
        <w:tc>
          <w:tcPr>
            <w:tcW w:w="392" w:type="pct"/>
            <w:vAlign w:val="center"/>
          </w:tcPr>
          <w:p w:rsidR="009F1B62" w:rsidRPr="00BB0624" w:rsidRDefault="009F1B62" w:rsidP="00D110B5">
            <w:pPr>
              <w:spacing w:line="276" w:lineRule="auto"/>
              <w:jc w:val="center"/>
              <w:rPr>
                <w:rFonts w:ascii="Calibri" w:hAnsi="Calibri" w:cs="Arial"/>
                <w:bCs/>
                <w:sz w:val="16"/>
                <w:szCs w:val="16"/>
                <w:lang w:eastAsia="en-US"/>
              </w:rPr>
            </w:pPr>
          </w:p>
        </w:tc>
        <w:tc>
          <w:tcPr>
            <w:tcW w:w="1679" w:type="pct"/>
            <w:vAlign w:val="center"/>
          </w:tcPr>
          <w:p w:rsidR="009F1B62" w:rsidRPr="00BB0624" w:rsidRDefault="009F1B62" w:rsidP="00D110B5">
            <w:pPr>
              <w:spacing w:line="276" w:lineRule="auto"/>
              <w:jc w:val="center"/>
              <w:rPr>
                <w:rFonts w:ascii="Calibri" w:hAnsi="Calibri" w:cs="Arial"/>
                <w:bCs/>
                <w:sz w:val="16"/>
                <w:szCs w:val="16"/>
                <w:lang w:eastAsia="en-US"/>
              </w:rPr>
            </w:pPr>
          </w:p>
        </w:tc>
        <w:tc>
          <w:tcPr>
            <w:tcW w:w="974" w:type="pct"/>
          </w:tcPr>
          <w:p w:rsidR="009F1B62" w:rsidRPr="009F1B62" w:rsidRDefault="009F1B62" w:rsidP="00D110B5">
            <w:pPr>
              <w:spacing w:line="276" w:lineRule="auto"/>
              <w:jc w:val="center"/>
              <w:rPr>
                <w:rFonts w:ascii="Calibri" w:hAnsi="Calibri" w:cs="Arial"/>
                <w:b/>
                <w:bCs/>
                <w:sz w:val="16"/>
                <w:szCs w:val="16"/>
                <w:lang w:eastAsia="en-US"/>
              </w:rPr>
            </w:pPr>
          </w:p>
        </w:tc>
        <w:tc>
          <w:tcPr>
            <w:tcW w:w="427" w:type="pct"/>
            <w:vAlign w:val="center"/>
          </w:tcPr>
          <w:p w:rsidR="009F1B62" w:rsidRPr="00BB0624" w:rsidRDefault="009F1B62" w:rsidP="00D110B5">
            <w:pPr>
              <w:spacing w:line="276" w:lineRule="auto"/>
              <w:jc w:val="center"/>
              <w:rPr>
                <w:rFonts w:ascii="Calibri" w:hAnsi="Calibri" w:cs="Arial"/>
                <w:bCs/>
                <w:sz w:val="16"/>
                <w:szCs w:val="16"/>
                <w:lang w:eastAsia="en-US"/>
              </w:rPr>
            </w:pPr>
          </w:p>
        </w:tc>
      </w:tr>
      <w:tr w:rsidR="009F1B62" w:rsidRPr="00BB0624" w:rsidTr="009F1B62">
        <w:trPr>
          <w:trHeight w:val="421"/>
          <w:jc w:val="center"/>
        </w:trPr>
        <w:tc>
          <w:tcPr>
            <w:tcW w:w="216" w:type="pct"/>
            <w:vAlign w:val="center"/>
          </w:tcPr>
          <w:p w:rsidR="009F1B62" w:rsidRPr="00BB0624" w:rsidRDefault="009F1B62" w:rsidP="00D110B5">
            <w:pPr>
              <w:spacing w:line="276" w:lineRule="auto"/>
              <w:jc w:val="center"/>
              <w:rPr>
                <w:rFonts w:ascii="Calibri" w:hAnsi="Calibri" w:cs="Arial"/>
                <w:bCs/>
                <w:sz w:val="16"/>
                <w:szCs w:val="16"/>
                <w:lang w:eastAsia="en-US"/>
              </w:rPr>
            </w:pPr>
            <w:r w:rsidRPr="00BB0624">
              <w:rPr>
                <w:rFonts w:ascii="Calibri" w:hAnsi="Calibri" w:cs="Arial"/>
                <w:bCs/>
                <w:sz w:val="16"/>
                <w:szCs w:val="16"/>
                <w:lang w:eastAsia="en-US"/>
              </w:rPr>
              <w:t>3</w:t>
            </w:r>
          </w:p>
        </w:tc>
        <w:tc>
          <w:tcPr>
            <w:tcW w:w="724" w:type="pct"/>
            <w:vAlign w:val="center"/>
          </w:tcPr>
          <w:p w:rsidR="009F1B62" w:rsidRPr="00BB0624" w:rsidRDefault="009F1B62" w:rsidP="00D110B5">
            <w:pPr>
              <w:spacing w:line="276" w:lineRule="auto"/>
              <w:jc w:val="center"/>
              <w:rPr>
                <w:rFonts w:ascii="Calibri" w:hAnsi="Calibri" w:cs="Arial"/>
                <w:bCs/>
                <w:sz w:val="16"/>
                <w:szCs w:val="16"/>
                <w:lang w:eastAsia="en-US"/>
              </w:rPr>
            </w:pPr>
          </w:p>
        </w:tc>
        <w:tc>
          <w:tcPr>
            <w:tcW w:w="588" w:type="pct"/>
            <w:vAlign w:val="center"/>
          </w:tcPr>
          <w:p w:rsidR="009F1B62" w:rsidRPr="00BB0624" w:rsidRDefault="009F1B62" w:rsidP="00D110B5">
            <w:pPr>
              <w:spacing w:line="276" w:lineRule="auto"/>
              <w:jc w:val="center"/>
              <w:rPr>
                <w:rFonts w:ascii="Calibri" w:hAnsi="Calibri" w:cs="Arial"/>
                <w:bCs/>
                <w:sz w:val="16"/>
                <w:szCs w:val="16"/>
                <w:lang w:eastAsia="en-US"/>
              </w:rPr>
            </w:pPr>
          </w:p>
        </w:tc>
        <w:tc>
          <w:tcPr>
            <w:tcW w:w="392" w:type="pct"/>
            <w:vAlign w:val="center"/>
          </w:tcPr>
          <w:p w:rsidR="009F1B62" w:rsidRPr="00BB0624" w:rsidRDefault="009F1B62" w:rsidP="00D110B5">
            <w:pPr>
              <w:spacing w:line="276" w:lineRule="auto"/>
              <w:jc w:val="center"/>
              <w:rPr>
                <w:rFonts w:ascii="Calibri" w:hAnsi="Calibri" w:cs="Arial"/>
                <w:bCs/>
                <w:sz w:val="16"/>
                <w:szCs w:val="16"/>
                <w:lang w:eastAsia="en-US"/>
              </w:rPr>
            </w:pPr>
          </w:p>
        </w:tc>
        <w:tc>
          <w:tcPr>
            <w:tcW w:w="1679" w:type="pct"/>
            <w:vAlign w:val="center"/>
          </w:tcPr>
          <w:p w:rsidR="009F1B62" w:rsidRPr="00BB0624" w:rsidRDefault="009F1B62" w:rsidP="00D110B5">
            <w:pPr>
              <w:spacing w:line="276" w:lineRule="auto"/>
              <w:jc w:val="center"/>
              <w:rPr>
                <w:rFonts w:ascii="Calibri" w:hAnsi="Calibri" w:cs="Arial"/>
                <w:bCs/>
                <w:sz w:val="16"/>
                <w:szCs w:val="16"/>
                <w:lang w:eastAsia="en-US"/>
              </w:rPr>
            </w:pPr>
          </w:p>
        </w:tc>
        <w:tc>
          <w:tcPr>
            <w:tcW w:w="974" w:type="pct"/>
          </w:tcPr>
          <w:p w:rsidR="009F1B62" w:rsidRPr="009F1B62" w:rsidRDefault="009F1B62" w:rsidP="00D110B5">
            <w:pPr>
              <w:spacing w:line="276" w:lineRule="auto"/>
              <w:jc w:val="center"/>
              <w:rPr>
                <w:rFonts w:ascii="Calibri" w:hAnsi="Calibri" w:cs="Arial"/>
                <w:b/>
                <w:bCs/>
                <w:sz w:val="16"/>
                <w:szCs w:val="16"/>
                <w:lang w:eastAsia="en-US"/>
              </w:rPr>
            </w:pPr>
          </w:p>
        </w:tc>
        <w:tc>
          <w:tcPr>
            <w:tcW w:w="427" w:type="pct"/>
            <w:vAlign w:val="center"/>
          </w:tcPr>
          <w:p w:rsidR="009F1B62" w:rsidRPr="00BB0624" w:rsidRDefault="009F1B62" w:rsidP="00D110B5">
            <w:pPr>
              <w:spacing w:line="276" w:lineRule="auto"/>
              <w:jc w:val="center"/>
              <w:rPr>
                <w:rFonts w:ascii="Calibri" w:hAnsi="Calibri" w:cs="Arial"/>
                <w:bCs/>
                <w:sz w:val="16"/>
                <w:szCs w:val="16"/>
                <w:lang w:eastAsia="en-US"/>
              </w:rPr>
            </w:pPr>
          </w:p>
        </w:tc>
      </w:tr>
      <w:tr w:rsidR="009F1B62" w:rsidRPr="00BB0624" w:rsidTr="009F1B62">
        <w:trPr>
          <w:trHeight w:val="444"/>
          <w:jc w:val="center"/>
        </w:trPr>
        <w:tc>
          <w:tcPr>
            <w:tcW w:w="216" w:type="pct"/>
            <w:vAlign w:val="center"/>
          </w:tcPr>
          <w:p w:rsidR="009F1B62" w:rsidRPr="00BB0624" w:rsidRDefault="009F1B62" w:rsidP="00D110B5">
            <w:pPr>
              <w:spacing w:line="276" w:lineRule="auto"/>
              <w:jc w:val="center"/>
              <w:rPr>
                <w:rFonts w:ascii="Calibri" w:hAnsi="Calibri" w:cs="Arial"/>
                <w:bCs/>
                <w:sz w:val="16"/>
                <w:szCs w:val="16"/>
                <w:lang w:eastAsia="en-US"/>
              </w:rPr>
            </w:pPr>
            <w:r>
              <w:rPr>
                <w:rFonts w:ascii="Calibri" w:hAnsi="Calibri" w:cs="Arial"/>
                <w:bCs/>
                <w:sz w:val="16"/>
                <w:szCs w:val="16"/>
                <w:lang w:eastAsia="en-US"/>
              </w:rPr>
              <w:t>…</w:t>
            </w:r>
          </w:p>
        </w:tc>
        <w:tc>
          <w:tcPr>
            <w:tcW w:w="724" w:type="pct"/>
            <w:vAlign w:val="center"/>
          </w:tcPr>
          <w:p w:rsidR="009F1B62" w:rsidRPr="00BB0624" w:rsidRDefault="009F1B62" w:rsidP="00D110B5">
            <w:pPr>
              <w:spacing w:line="276" w:lineRule="auto"/>
              <w:jc w:val="center"/>
              <w:rPr>
                <w:rFonts w:ascii="Calibri" w:hAnsi="Calibri" w:cs="Arial"/>
                <w:bCs/>
                <w:sz w:val="16"/>
                <w:szCs w:val="16"/>
                <w:lang w:eastAsia="en-US"/>
              </w:rPr>
            </w:pPr>
          </w:p>
        </w:tc>
        <w:tc>
          <w:tcPr>
            <w:tcW w:w="588" w:type="pct"/>
            <w:vAlign w:val="center"/>
          </w:tcPr>
          <w:p w:rsidR="009F1B62" w:rsidRPr="00BB0624" w:rsidRDefault="009F1B62" w:rsidP="00D110B5">
            <w:pPr>
              <w:spacing w:line="276" w:lineRule="auto"/>
              <w:jc w:val="center"/>
              <w:rPr>
                <w:rFonts w:ascii="Calibri" w:hAnsi="Calibri" w:cs="Arial"/>
                <w:bCs/>
                <w:sz w:val="16"/>
                <w:szCs w:val="16"/>
                <w:lang w:eastAsia="en-US"/>
              </w:rPr>
            </w:pPr>
          </w:p>
        </w:tc>
        <w:tc>
          <w:tcPr>
            <w:tcW w:w="392" w:type="pct"/>
            <w:vAlign w:val="center"/>
          </w:tcPr>
          <w:p w:rsidR="009F1B62" w:rsidRPr="00BB0624" w:rsidRDefault="009F1B62" w:rsidP="00D110B5">
            <w:pPr>
              <w:spacing w:line="276" w:lineRule="auto"/>
              <w:jc w:val="center"/>
              <w:rPr>
                <w:rFonts w:ascii="Calibri" w:hAnsi="Calibri" w:cs="Arial"/>
                <w:bCs/>
                <w:sz w:val="16"/>
                <w:szCs w:val="16"/>
                <w:lang w:eastAsia="en-US"/>
              </w:rPr>
            </w:pPr>
          </w:p>
        </w:tc>
        <w:tc>
          <w:tcPr>
            <w:tcW w:w="1679" w:type="pct"/>
            <w:vAlign w:val="center"/>
          </w:tcPr>
          <w:p w:rsidR="009F1B62" w:rsidRPr="00BB0624" w:rsidRDefault="009F1B62" w:rsidP="00D110B5">
            <w:pPr>
              <w:spacing w:line="276" w:lineRule="auto"/>
              <w:jc w:val="center"/>
              <w:rPr>
                <w:rFonts w:ascii="Calibri" w:hAnsi="Calibri" w:cs="Arial"/>
                <w:bCs/>
                <w:sz w:val="16"/>
                <w:szCs w:val="16"/>
                <w:lang w:eastAsia="en-US"/>
              </w:rPr>
            </w:pPr>
          </w:p>
        </w:tc>
        <w:tc>
          <w:tcPr>
            <w:tcW w:w="974" w:type="pct"/>
          </w:tcPr>
          <w:p w:rsidR="009F1B62" w:rsidRPr="009F1B62" w:rsidRDefault="009F1B62" w:rsidP="00D110B5">
            <w:pPr>
              <w:spacing w:line="276" w:lineRule="auto"/>
              <w:jc w:val="center"/>
              <w:rPr>
                <w:rFonts w:ascii="Calibri" w:hAnsi="Calibri" w:cs="Arial"/>
                <w:b/>
                <w:bCs/>
                <w:sz w:val="16"/>
                <w:szCs w:val="16"/>
                <w:lang w:eastAsia="en-US"/>
              </w:rPr>
            </w:pPr>
          </w:p>
        </w:tc>
        <w:tc>
          <w:tcPr>
            <w:tcW w:w="427" w:type="pct"/>
            <w:vAlign w:val="center"/>
          </w:tcPr>
          <w:p w:rsidR="009F1B62" w:rsidRPr="00BB0624" w:rsidRDefault="009F1B62" w:rsidP="00D110B5">
            <w:pPr>
              <w:spacing w:line="276" w:lineRule="auto"/>
              <w:jc w:val="center"/>
              <w:rPr>
                <w:rFonts w:ascii="Calibri" w:hAnsi="Calibri" w:cs="Arial"/>
                <w:bCs/>
                <w:sz w:val="16"/>
                <w:szCs w:val="16"/>
                <w:lang w:eastAsia="en-US"/>
              </w:rPr>
            </w:pPr>
          </w:p>
        </w:tc>
      </w:tr>
    </w:tbl>
    <w:p w:rsidR="006D14F1" w:rsidRPr="00946ED3" w:rsidRDefault="006D14F1" w:rsidP="00D110B5">
      <w:pPr>
        <w:spacing w:line="276" w:lineRule="auto"/>
        <w:rPr>
          <w:rFonts w:ascii="Calibri" w:hAnsi="Calibri" w:cs="Arial"/>
          <w:b/>
          <w:sz w:val="22"/>
          <w:szCs w:val="22"/>
        </w:rPr>
      </w:pPr>
    </w:p>
    <w:p w:rsidR="006D14F1" w:rsidRPr="00946ED3" w:rsidRDefault="006D14F1" w:rsidP="00D110B5">
      <w:pPr>
        <w:tabs>
          <w:tab w:val="center" w:pos="9360"/>
        </w:tabs>
        <w:spacing w:line="276" w:lineRule="auto"/>
        <w:ind w:left="5220"/>
        <w:rPr>
          <w:rFonts w:ascii="Calibri" w:hAnsi="Calibri"/>
          <w:b/>
          <w:bCs/>
          <w:sz w:val="22"/>
          <w:szCs w:val="22"/>
        </w:rPr>
      </w:pPr>
    </w:p>
    <w:p w:rsidR="006D14F1" w:rsidRPr="00946ED3" w:rsidRDefault="006D14F1" w:rsidP="000172E5">
      <w:pPr>
        <w:tabs>
          <w:tab w:val="center" w:pos="9360"/>
        </w:tabs>
        <w:spacing w:line="276" w:lineRule="auto"/>
        <w:ind w:left="5220"/>
        <w:jc w:val="right"/>
        <w:rPr>
          <w:rFonts w:ascii="Calibri" w:hAnsi="Calibri"/>
          <w:b/>
          <w:bCs/>
          <w:sz w:val="22"/>
          <w:szCs w:val="22"/>
        </w:rPr>
      </w:pPr>
      <w:r>
        <w:rPr>
          <w:rFonts w:ascii="Calibri" w:hAnsi="Calibri"/>
          <w:b/>
          <w:bCs/>
          <w:sz w:val="22"/>
          <w:szCs w:val="22"/>
        </w:rPr>
        <w:t xml:space="preserve">Ο-Η </w:t>
      </w:r>
      <w:r w:rsidRPr="00946ED3">
        <w:rPr>
          <w:rFonts w:ascii="Calibri" w:hAnsi="Calibri"/>
          <w:b/>
          <w:bCs/>
          <w:sz w:val="22"/>
          <w:szCs w:val="22"/>
        </w:rPr>
        <w:t>Δ/ντής</w:t>
      </w:r>
      <w:r>
        <w:rPr>
          <w:rFonts w:ascii="Calibri" w:hAnsi="Calibri"/>
          <w:b/>
          <w:bCs/>
          <w:sz w:val="22"/>
          <w:szCs w:val="22"/>
        </w:rPr>
        <w:t>/ντρια</w:t>
      </w:r>
      <w:r w:rsidRPr="00946ED3">
        <w:rPr>
          <w:rFonts w:ascii="Calibri" w:hAnsi="Calibri"/>
          <w:b/>
          <w:bCs/>
          <w:sz w:val="22"/>
          <w:szCs w:val="22"/>
        </w:rPr>
        <w:t xml:space="preserve"> της Διεύθυνσης  </w:t>
      </w:r>
    </w:p>
    <w:p w:rsidR="006D14F1" w:rsidRPr="007467C1" w:rsidRDefault="006D14F1" w:rsidP="007467C1">
      <w:pPr>
        <w:tabs>
          <w:tab w:val="center" w:pos="9360"/>
        </w:tabs>
        <w:spacing w:line="276" w:lineRule="auto"/>
        <w:jc w:val="right"/>
        <w:rPr>
          <w:rFonts w:ascii="Calibri" w:hAnsi="Calibri"/>
          <w:b/>
          <w:bCs/>
          <w:sz w:val="22"/>
          <w:szCs w:val="22"/>
        </w:rPr>
      </w:pPr>
      <w:r w:rsidRPr="00946ED3">
        <w:rPr>
          <w:rFonts w:ascii="Calibri" w:hAnsi="Calibri"/>
          <w:b/>
          <w:bCs/>
          <w:sz w:val="22"/>
          <w:szCs w:val="22"/>
        </w:rPr>
        <w:t>Δευτεροβάθμιας Εκπαίδευσης</w:t>
      </w:r>
    </w:p>
    <w:p w:rsidR="006D14F1" w:rsidRPr="00946ED3" w:rsidRDefault="006D14F1" w:rsidP="00D110B5">
      <w:pPr>
        <w:spacing w:line="276" w:lineRule="auto"/>
        <w:jc w:val="both"/>
        <w:rPr>
          <w:rFonts w:ascii="Calibri" w:hAnsi="Calibri" w:cs="Calibri"/>
          <w:sz w:val="22"/>
          <w:szCs w:val="22"/>
        </w:rPr>
      </w:pPr>
    </w:p>
    <w:p w:rsidR="006D14F1" w:rsidRPr="00946ED3" w:rsidRDefault="006D14F1" w:rsidP="00D110B5">
      <w:pPr>
        <w:spacing w:line="276" w:lineRule="auto"/>
        <w:jc w:val="both"/>
        <w:rPr>
          <w:rFonts w:ascii="Calibri" w:hAnsi="Calibri" w:cs="Calibri"/>
          <w:sz w:val="22"/>
          <w:szCs w:val="22"/>
        </w:rPr>
      </w:pPr>
    </w:p>
    <w:bookmarkEnd w:id="19"/>
    <w:bookmarkEnd w:id="20"/>
    <w:bookmarkEnd w:id="21"/>
    <w:bookmarkEnd w:id="22"/>
    <w:bookmarkEnd w:id="23"/>
    <w:p w:rsidR="006D14F1" w:rsidRPr="007467C1" w:rsidRDefault="006D14F1" w:rsidP="007467C1">
      <w:pPr>
        <w:spacing w:after="120" w:line="276" w:lineRule="auto"/>
        <w:ind w:left="5040"/>
        <w:jc w:val="right"/>
        <w:rPr>
          <w:rFonts w:ascii="Calibri" w:hAnsi="Calibri"/>
        </w:rPr>
      </w:pPr>
      <w:r w:rsidRPr="007467C1">
        <w:rPr>
          <w:rFonts w:ascii="Calibri" w:hAnsi="Calibri"/>
        </w:rPr>
        <w:t>……………………………………………….</w:t>
      </w:r>
    </w:p>
    <w:p w:rsidR="006D14F1" w:rsidRPr="007467C1" w:rsidRDefault="006D14F1" w:rsidP="007467C1">
      <w:pPr>
        <w:spacing w:after="120" w:line="276" w:lineRule="auto"/>
        <w:ind w:left="5040"/>
        <w:jc w:val="right"/>
        <w:rPr>
          <w:rFonts w:ascii="Calibri" w:hAnsi="Calibri"/>
        </w:rPr>
      </w:pPr>
      <w:r w:rsidRPr="007467C1">
        <w:rPr>
          <w:rFonts w:ascii="Calibri" w:hAnsi="Calibri"/>
        </w:rPr>
        <w:t>(Ονοματεπώνυμο, Υπογραφή &amp; Σφραγίδα)</w:t>
      </w:r>
    </w:p>
    <w:p w:rsidR="006D14F1" w:rsidRPr="007467C1" w:rsidRDefault="006D14F1">
      <w:pPr>
        <w:rPr>
          <w:rFonts w:ascii="Calibri" w:hAnsi="Calibri"/>
          <w:sz w:val="22"/>
          <w:szCs w:val="22"/>
        </w:rPr>
      </w:pPr>
      <w:r w:rsidRPr="007467C1">
        <w:rPr>
          <w:rFonts w:ascii="Calibri" w:hAnsi="Calibri"/>
          <w:sz w:val="22"/>
          <w:szCs w:val="22"/>
        </w:rPr>
        <w:br w:type="page"/>
      </w:r>
    </w:p>
    <w:p w:rsidR="002D7E46" w:rsidRPr="00B36BF8" w:rsidRDefault="006D14F1" w:rsidP="00B36BF8">
      <w:pPr>
        <w:keepNext/>
        <w:pBdr>
          <w:top w:val="single" w:sz="4" w:space="17" w:color="auto"/>
          <w:left w:val="single" w:sz="4" w:space="21" w:color="auto"/>
          <w:bottom w:val="single" w:sz="4" w:space="1" w:color="auto"/>
          <w:right w:val="single" w:sz="4" w:space="25" w:color="auto"/>
        </w:pBdr>
        <w:shd w:val="clear" w:color="auto" w:fill="E0E0E0"/>
        <w:jc w:val="center"/>
        <w:outlineLvl w:val="1"/>
        <w:rPr>
          <w:rFonts w:ascii="Calibri" w:hAnsi="Calibri" w:cs="Arial"/>
          <w:b/>
          <w:bCs/>
          <w:sz w:val="22"/>
          <w:szCs w:val="22"/>
        </w:rPr>
      </w:pPr>
      <w:bookmarkStart w:id="26" w:name="_Toc523822130"/>
      <w:bookmarkStart w:id="27" w:name="_Toc529878502"/>
      <w:r>
        <w:rPr>
          <w:rFonts w:ascii="Calibri" w:hAnsi="Calibri" w:cs="Arial"/>
          <w:b/>
          <w:bCs/>
          <w:sz w:val="22"/>
          <w:szCs w:val="22"/>
        </w:rPr>
        <w:lastRenderedPageBreak/>
        <w:t>ΥΠΟΔΕΙΓΜΑ 5</w:t>
      </w:r>
      <w:r w:rsidRPr="001E05FC">
        <w:rPr>
          <w:rFonts w:ascii="Calibri" w:hAnsi="Calibri" w:cs="Arial"/>
          <w:b/>
          <w:bCs/>
          <w:sz w:val="22"/>
          <w:szCs w:val="22"/>
        </w:rPr>
        <w:t>: ΠΑΡΟΥΣΙΟΛΟΓΙΟ</w:t>
      </w:r>
      <w:bookmarkEnd w:id="26"/>
      <w:r>
        <w:rPr>
          <w:rFonts w:ascii="Calibri" w:hAnsi="Calibri" w:cs="Arial"/>
          <w:b/>
          <w:bCs/>
          <w:sz w:val="22"/>
          <w:szCs w:val="22"/>
        </w:rPr>
        <w:t xml:space="preserve"> ΕΚΠΑΙΔΕΥΤΙΚΟΥ</w:t>
      </w:r>
      <w:bookmarkEnd w:id="27"/>
    </w:p>
    <w:tbl>
      <w:tblPr>
        <w:tblW w:w="10207" w:type="dxa"/>
        <w:tblInd w:w="-318" w:type="dxa"/>
        <w:tblLook w:val="04A0"/>
      </w:tblPr>
      <w:tblGrid>
        <w:gridCol w:w="3108"/>
        <w:gridCol w:w="1695"/>
        <w:gridCol w:w="2069"/>
        <w:gridCol w:w="3335"/>
      </w:tblGrid>
      <w:tr w:rsidR="002D7E46" w:rsidRPr="002D7E46" w:rsidTr="001D3937">
        <w:trPr>
          <w:trHeight w:val="525"/>
        </w:trPr>
        <w:tc>
          <w:tcPr>
            <w:tcW w:w="10207"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rsidR="002D7E46" w:rsidRPr="002D7E46" w:rsidRDefault="002D7E46" w:rsidP="002D7E46">
            <w:pPr>
              <w:rPr>
                <w:rFonts w:ascii="Calibri" w:hAnsi="Calibri"/>
                <w:b/>
                <w:bCs/>
                <w:color w:val="000000"/>
              </w:rPr>
            </w:pPr>
            <w:r w:rsidRPr="002D7E46">
              <w:rPr>
                <w:rFonts w:ascii="Calibri" w:hAnsi="Calibri"/>
                <w:b/>
                <w:bCs/>
                <w:color w:val="000000"/>
              </w:rPr>
              <w:t xml:space="preserve">Έργο: «Πιλοτικές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 με κωδικό ΟΠΣ 5032826, του Ε.Π. «Ανάπτυξη Ανθρώπινου Δυναμικού, Εκπαίδευση και Διά Βίου Μάθηση, 2014-2020» </w:t>
            </w:r>
          </w:p>
        </w:tc>
      </w:tr>
      <w:tr w:rsidR="002D7E46" w:rsidRPr="002D7E46" w:rsidTr="001D3937">
        <w:trPr>
          <w:trHeight w:val="300"/>
        </w:trPr>
        <w:tc>
          <w:tcPr>
            <w:tcW w:w="310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2D7E46" w:rsidRPr="002D7E46" w:rsidRDefault="002D7E46" w:rsidP="002D7E46">
            <w:pPr>
              <w:rPr>
                <w:rFonts w:ascii="Calibri" w:hAnsi="Calibri"/>
                <w:color w:val="000000"/>
                <w:sz w:val="16"/>
                <w:szCs w:val="16"/>
              </w:rPr>
            </w:pPr>
            <w:r w:rsidRPr="002D7E46">
              <w:rPr>
                <w:rFonts w:ascii="Calibri" w:hAnsi="Calibri"/>
                <w:color w:val="000000"/>
                <w:sz w:val="16"/>
                <w:szCs w:val="16"/>
              </w:rPr>
              <w:t>Δ/νση Β/θμιας Εκπ/σης:</w:t>
            </w:r>
          </w:p>
        </w:tc>
        <w:tc>
          <w:tcPr>
            <w:tcW w:w="3764" w:type="dxa"/>
            <w:gridSpan w:val="2"/>
            <w:tcBorders>
              <w:top w:val="single" w:sz="4" w:space="0" w:color="auto"/>
              <w:left w:val="nil"/>
              <w:bottom w:val="single" w:sz="4" w:space="0" w:color="auto"/>
              <w:right w:val="single" w:sz="4" w:space="0" w:color="auto"/>
            </w:tcBorders>
            <w:shd w:val="clear" w:color="auto" w:fill="auto"/>
            <w:noWrap/>
            <w:vAlign w:val="center"/>
            <w:hideMark/>
          </w:tcPr>
          <w:p w:rsidR="002D7E46" w:rsidRPr="002D7E46" w:rsidRDefault="002D7E46" w:rsidP="002D7E46">
            <w:pPr>
              <w:rPr>
                <w:rFonts w:ascii="Calibri" w:hAnsi="Calibri"/>
                <w:b/>
                <w:bCs/>
                <w:color w:val="000000"/>
                <w:sz w:val="16"/>
                <w:szCs w:val="16"/>
              </w:rPr>
            </w:pPr>
            <w:r w:rsidRPr="002D7E46">
              <w:rPr>
                <w:rFonts w:ascii="Calibri" w:hAnsi="Calibri"/>
                <w:b/>
                <w:bCs/>
                <w:color w:val="000000"/>
                <w:sz w:val="16"/>
                <w:szCs w:val="16"/>
              </w:rPr>
              <w:t>Σχολείο:</w:t>
            </w:r>
          </w:p>
        </w:tc>
        <w:tc>
          <w:tcPr>
            <w:tcW w:w="3335" w:type="dxa"/>
            <w:tcBorders>
              <w:top w:val="nil"/>
              <w:left w:val="nil"/>
              <w:bottom w:val="single" w:sz="4" w:space="0" w:color="auto"/>
              <w:right w:val="single" w:sz="8" w:space="0" w:color="auto"/>
            </w:tcBorders>
            <w:shd w:val="clear" w:color="auto" w:fill="auto"/>
            <w:noWrap/>
            <w:vAlign w:val="center"/>
            <w:hideMark/>
          </w:tcPr>
          <w:p w:rsidR="002D7E46" w:rsidRPr="002D7E46" w:rsidRDefault="002D7E46" w:rsidP="002D7E46">
            <w:pPr>
              <w:rPr>
                <w:rFonts w:ascii="Calibri" w:hAnsi="Calibri"/>
                <w:color w:val="000000"/>
                <w:sz w:val="16"/>
                <w:szCs w:val="16"/>
              </w:rPr>
            </w:pPr>
            <w:r w:rsidRPr="002D7E46">
              <w:rPr>
                <w:rFonts w:ascii="Calibri" w:hAnsi="Calibri"/>
                <w:color w:val="000000"/>
                <w:sz w:val="16"/>
                <w:szCs w:val="16"/>
              </w:rPr>
              <w:t>Κωδικός Σχολείου:</w:t>
            </w:r>
          </w:p>
        </w:tc>
      </w:tr>
      <w:tr w:rsidR="002D7E46" w:rsidRPr="002D7E46" w:rsidTr="001D3937">
        <w:trPr>
          <w:trHeight w:val="300"/>
        </w:trPr>
        <w:tc>
          <w:tcPr>
            <w:tcW w:w="3108"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2D7E46" w:rsidRPr="002D7E46" w:rsidRDefault="002D7E46" w:rsidP="002D7E46">
            <w:pPr>
              <w:rPr>
                <w:rFonts w:ascii="Calibri" w:hAnsi="Calibri"/>
                <w:color w:val="000000"/>
                <w:sz w:val="16"/>
                <w:szCs w:val="16"/>
              </w:rPr>
            </w:pPr>
            <w:r w:rsidRPr="002D7E46">
              <w:rPr>
                <w:rFonts w:ascii="Calibri" w:hAnsi="Calibri"/>
                <w:color w:val="000000"/>
                <w:sz w:val="16"/>
                <w:szCs w:val="16"/>
              </w:rPr>
              <w:t>Ταχ. Δ/νση Σχολείου.:</w:t>
            </w:r>
          </w:p>
        </w:tc>
        <w:tc>
          <w:tcPr>
            <w:tcW w:w="1695" w:type="dxa"/>
            <w:tcBorders>
              <w:top w:val="nil"/>
              <w:left w:val="nil"/>
              <w:bottom w:val="single" w:sz="4" w:space="0" w:color="auto"/>
              <w:right w:val="single" w:sz="4" w:space="0" w:color="auto"/>
            </w:tcBorders>
            <w:shd w:val="clear" w:color="auto" w:fill="auto"/>
            <w:noWrap/>
            <w:vAlign w:val="center"/>
            <w:hideMark/>
          </w:tcPr>
          <w:p w:rsidR="002D7E46" w:rsidRPr="002D7E46" w:rsidRDefault="002D7E46" w:rsidP="002D7E46">
            <w:pPr>
              <w:rPr>
                <w:rFonts w:ascii="Calibri" w:hAnsi="Calibri"/>
                <w:color w:val="000000"/>
                <w:sz w:val="16"/>
                <w:szCs w:val="16"/>
              </w:rPr>
            </w:pPr>
            <w:r w:rsidRPr="002D7E46">
              <w:rPr>
                <w:rFonts w:ascii="Calibri" w:hAnsi="Calibri"/>
                <w:color w:val="000000"/>
                <w:sz w:val="16"/>
                <w:szCs w:val="16"/>
              </w:rPr>
              <w:t>Τηλ. Σχολείου.:</w:t>
            </w:r>
          </w:p>
        </w:tc>
        <w:tc>
          <w:tcPr>
            <w:tcW w:w="2069" w:type="dxa"/>
            <w:tcBorders>
              <w:top w:val="single" w:sz="4" w:space="0" w:color="auto"/>
              <w:left w:val="nil"/>
              <w:bottom w:val="single" w:sz="4" w:space="0" w:color="auto"/>
              <w:right w:val="single" w:sz="4" w:space="0" w:color="000000"/>
            </w:tcBorders>
            <w:shd w:val="clear" w:color="auto" w:fill="auto"/>
            <w:noWrap/>
            <w:vAlign w:val="center"/>
            <w:hideMark/>
          </w:tcPr>
          <w:p w:rsidR="002D7E46" w:rsidRPr="002D7E46" w:rsidRDefault="002D7E46" w:rsidP="002D7E46">
            <w:pPr>
              <w:rPr>
                <w:rFonts w:ascii="Calibri" w:hAnsi="Calibri"/>
                <w:color w:val="000000"/>
                <w:sz w:val="16"/>
                <w:szCs w:val="16"/>
              </w:rPr>
            </w:pPr>
            <w:r w:rsidRPr="002D7E46">
              <w:rPr>
                <w:rFonts w:ascii="Calibri" w:hAnsi="Calibri"/>
                <w:color w:val="000000"/>
                <w:sz w:val="16"/>
                <w:szCs w:val="16"/>
              </w:rPr>
              <w:t>FAX:</w:t>
            </w:r>
          </w:p>
        </w:tc>
        <w:tc>
          <w:tcPr>
            <w:tcW w:w="3335" w:type="dxa"/>
            <w:tcBorders>
              <w:top w:val="nil"/>
              <w:left w:val="nil"/>
              <w:bottom w:val="single" w:sz="4" w:space="0" w:color="auto"/>
              <w:right w:val="single" w:sz="8" w:space="0" w:color="auto"/>
            </w:tcBorders>
            <w:shd w:val="clear" w:color="auto" w:fill="auto"/>
            <w:noWrap/>
            <w:vAlign w:val="center"/>
            <w:hideMark/>
          </w:tcPr>
          <w:p w:rsidR="002D7E46" w:rsidRPr="002D7E46" w:rsidRDefault="002D7E46" w:rsidP="002D7E46">
            <w:pPr>
              <w:rPr>
                <w:rFonts w:ascii="Calibri" w:hAnsi="Calibri"/>
                <w:color w:val="000000"/>
                <w:sz w:val="16"/>
                <w:szCs w:val="16"/>
              </w:rPr>
            </w:pPr>
            <w:r w:rsidRPr="002D7E46">
              <w:rPr>
                <w:rFonts w:ascii="Calibri" w:hAnsi="Calibri"/>
                <w:color w:val="000000"/>
                <w:sz w:val="16"/>
                <w:szCs w:val="16"/>
              </w:rPr>
              <w:t>e-mail:</w:t>
            </w:r>
          </w:p>
        </w:tc>
      </w:tr>
      <w:tr w:rsidR="002D7E46" w:rsidRPr="002D7E46" w:rsidTr="001D3937">
        <w:trPr>
          <w:trHeight w:val="300"/>
        </w:trPr>
        <w:tc>
          <w:tcPr>
            <w:tcW w:w="10207" w:type="dxa"/>
            <w:gridSpan w:val="4"/>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2D7E46" w:rsidRPr="002D7E46" w:rsidRDefault="002D7E46" w:rsidP="002D7E46">
            <w:pPr>
              <w:rPr>
                <w:rFonts w:ascii="Calibri" w:hAnsi="Calibri"/>
                <w:color w:val="000000"/>
                <w:sz w:val="16"/>
                <w:szCs w:val="16"/>
              </w:rPr>
            </w:pPr>
            <w:r w:rsidRPr="002D7E46">
              <w:rPr>
                <w:rFonts w:ascii="Calibri" w:hAnsi="Calibri"/>
                <w:color w:val="000000"/>
                <w:sz w:val="16"/>
                <w:szCs w:val="16"/>
              </w:rPr>
              <w:t>Ονοματεπώνυμο Διευθυντή/ Επόπτη.:</w:t>
            </w:r>
          </w:p>
        </w:tc>
      </w:tr>
      <w:tr w:rsidR="002D7E46" w:rsidRPr="002D7E46" w:rsidTr="001D3937">
        <w:trPr>
          <w:trHeight w:val="315"/>
        </w:trPr>
        <w:tc>
          <w:tcPr>
            <w:tcW w:w="4803"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2D7E46" w:rsidRPr="002D7E46" w:rsidRDefault="002D7E46" w:rsidP="002D7E46">
            <w:pPr>
              <w:rPr>
                <w:rFonts w:ascii="Calibri" w:hAnsi="Calibri"/>
                <w:b/>
                <w:bCs/>
                <w:color w:val="000000"/>
                <w:sz w:val="18"/>
                <w:szCs w:val="18"/>
              </w:rPr>
            </w:pPr>
            <w:r w:rsidRPr="002D7E46">
              <w:rPr>
                <w:rFonts w:ascii="Calibri" w:hAnsi="Calibri"/>
                <w:b/>
                <w:bCs/>
                <w:color w:val="000000"/>
                <w:sz w:val="18"/>
                <w:szCs w:val="18"/>
              </w:rPr>
              <w:t>Ονοματεπώνυμο Εκπαιδευτικού:</w:t>
            </w:r>
          </w:p>
        </w:tc>
        <w:tc>
          <w:tcPr>
            <w:tcW w:w="2069" w:type="dxa"/>
            <w:tcBorders>
              <w:top w:val="single" w:sz="4" w:space="0" w:color="auto"/>
              <w:left w:val="nil"/>
              <w:bottom w:val="single" w:sz="8" w:space="0" w:color="auto"/>
              <w:right w:val="single" w:sz="4" w:space="0" w:color="000000"/>
            </w:tcBorders>
            <w:shd w:val="clear" w:color="auto" w:fill="auto"/>
            <w:vAlign w:val="center"/>
            <w:hideMark/>
          </w:tcPr>
          <w:p w:rsidR="002D7E46" w:rsidRPr="002D7E46" w:rsidRDefault="002D7E46" w:rsidP="002D7E46">
            <w:pPr>
              <w:rPr>
                <w:rFonts w:ascii="Calibri" w:hAnsi="Calibri"/>
                <w:color w:val="000000"/>
                <w:sz w:val="16"/>
                <w:szCs w:val="16"/>
              </w:rPr>
            </w:pPr>
            <w:r w:rsidRPr="002D7E46">
              <w:rPr>
                <w:rFonts w:ascii="Calibri" w:hAnsi="Calibri"/>
                <w:color w:val="000000"/>
                <w:sz w:val="16"/>
                <w:szCs w:val="16"/>
              </w:rPr>
              <w:t>Ειδικότητα:</w:t>
            </w:r>
          </w:p>
        </w:tc>
        <w:tc>
          <w:tcPr>
            <w:tcW w:w="3335" w:type="dxa"/>
            <w:tcBorders>
              <w:top w:val="nil"/>
              <w:left w:val="nil"/>
              <w:bottom w:val="single" w:sz="8" w:space="0" w:color="auto"/>
              <w:right w:val="single" w:sz="8" w:space="0" w:color="auto"/>
            </w:tcBorders>
            <w:shd w:val="clear" w:color="auto" w:fill="auto"/>
            <w:vAlign w:val="center"/>
            <w:hideMark/>
          </w:tcPr>
          <w:p w:rsidR="002D7E46" w:rsidRPr="002D7E46" w:rsidRDefault="002D7E46" w:rsidP="002D7E46">
            <w:pPr>
              <w:rPr>
                <w:rFonts w:ascii="Calibri" w:hAnsi="Calibri"/>
                <w:color w:val="000000"/>
                <w:sz w:val="16"/>
                <w:szCs w:val="16"/>
              </w:rPr>
            </w:pPr>
            <w:r w:rsidRPr="002D7E46">
              <w:rPr>
                <w:rFonts w:ascii="Calibri" w:hAnsi="Calibri"/>
                <w:color w:val="000000"/>
                <w:sz w:val="16"/>
                <w:szCs w:val="16"/>
              </w:rPr>
              <w:t>ΑΦΜ:</w:t>
            </w:r>
          </w:p>
        </w:tc>
      </w:tr>
    </w:tbl>
    <w:p w:rsidR="00B36BF8" w:rsidRDefault="00B36BF8" w:rsidP="00B36BF8">
      <w:pPr>
        <w:rPr>
          <w:rFonts w:ascii="Calibri" w:hAnsi="Calibri" w:cs="Calibri"/>
          <w:sz w:val="22"/>
          <w:szCs w:val="22"/>
        </w:rPr>
      </w:pPr>
    </w:p>
    <w:tbl>
      <w:tblPr>
        <w:tblW w:w="12119" w:type="dxa"/>
        <w:tblInd w:w="-601" w:type="dxa"/>
        <w:tblLook w:val="04A0"/>
      </w:tblPr>
      <w:tblGrid>
        <w:gridCol w:w="1359"/>
        <w:gridCol w:w="1339"/>
        <w:gridCol w:w="1240"/>
        <w:gridCol w:w="1780"/>
        <w:gridCol w:w="1512"/>
        <w:gridCol w:w="283"/>
        <w:gridCol w:w="1134"/>
        <w:gridCol w:w="1843"/>
        <w:gridCol w:w="1629"/>
      </w:tblGrid>
      <w:tr w:rsidR="001D3937" w:rsidRPr="00B36BF8" w:rsidTr="00B36BF8">
        <w:trPr>
          <w:gridAfter w:val="1"/>
          <w:wAfter w:w="1629" w:type="dxa"/>
          <w:trHeight w:val="1260"/>
        </w:trPr>
        <w:tc>
          <w:tcPr>
            <w:tcW w:w="1359" w:type="dxa"/>
            <w:tcBorders>
              <w:top w:val="single" w:sz="8" w:space="0" w:color="auto"/>
              <w:left w:val="single" w:sz="8" w:space="0" w:color="auto"/>
              <w:bottom w:val="single" w:sz="4" w:space="0" w:color="auto"/>
              <w:right w:val="single" w:sz="4" w:space="0" w:color="auto"/>
            </w:tcBorders>
            <w:shd w:val="clear" w:color="auto" w:fill="auto"/>
            <w:textDirection w:val="btLr"/>
            <w:vAlign w:val="center"/>
            <w:hideMark/>
          </w:tcPr>
          <w:p w:rsidR="001D3937" w:rsidRPr="00B36BF8" w:rsidRDefault="001D3937" w:rsidP="00B36BF8">
            <w:pPr>
              <w:jc w:val="center"/>
              <w:rPr>
                <w:rFonts w:ascii="Calibri" w:hAnsi="Calibri"/>
                <w:b/>
                <w:bCs/>
                <w:color w:val="000000"/>
                <w:sz w:val="24"/>
                <w:szCs w:val="24"/>
              </w:rPr>
            </w:pPr>
            <w:r w:rsidRPr="00B36BF8">
              <w:rPr>
                <w:rFonts w:ascii="Calibri" w:hAnsi="Calibri"/>
                <w:b/>
                <w:bCs/>
                <w:color w:val="000000"/>
                <w:sz w:val="24"/>
                <w:szCs w:val="24"/>
              </w:rPr>
              <w:t xml:space="preserve">ΗΜΕΡΑ </w:t>
            </w:r>
          </w:p>
        </w:tc>
        <w:tc>
          <w:tcPr>
            <w:tcW w:w="1339" w:type="dxa"/>
            <w:tcBorders>
              <w:top w:val="single" w:sz="8" w:space="0" w:color="auto"/>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b/>
                <w:bCs/>
                <w:color w:val="000000"/>
                <w:sz w:val="18"/>
                <w:szCs w:val="18"/>
              </w:rPr>
            </w:pPr>
            <w:r w:rsidRPr="00B36BF8">
              <w:rPr>
                <w:rFonts w:ascii="Calibri" w:hAnsi="Calibri"/>
                <w:b/>
                <w:bCs/>
                <w:color w:val="000000"/>
                <w:sz w:val="18"/>
                <w:szCs w:val="18"/>
              </w:rPr>
              <w:t>ΗΜΕΡΟΜΗΝΙΑ</w:t>
            </w:r>
          </w:p>
        </w:tc>
        <w:tc>
          <w:tcPr>
            <w:tcW w:w="1240" w:type="dxa"/>
            <w:tcBorders>
              <w:top w:val="single" w:sz="8" w:space="0" w:color="auto"/>
              <w:left w:val="nil"/>
              <w:bottom w:val="nil"/>
              <w:right w:val="nil"/>
            </w:tcBorders>
            <w:shd w:val="clear" w:color="auto" w:fill="auto"/>
            <w:vAlign w:val="center"/>
            <w:hideMark/>
          </w:tcPr>
          <w:p w:rsidR="001D3937" w:rsidRPr="00B36BF8" w:rsidRDefault="001D3937" w:rsidP="00B36BF8">
            <w:pPr>
              <w:jc w:val="center"/>
              <w:rPr>
                <w:rFonts w:ascii="Calibri" w:hAnsi="Calibri"/>
                <w:b/>
                <w:bCs/>
                <w:color w:val="000000"/>
                <w:sz w:val="18"/>
                <w:szCs w:val="18"/>
              </w:rPr>
            </w:pPr>
            <w:r w:rsidRPr="00B36BF8">
              <w:rPr>
                <w:rFonts w:ascii="Calibri" w:hAnsi="Calibri"/>
                <w:b/>
                <w:bCs/>
                <w:color w:val="000000"/>
                <w:sz w:val="18"/>
                <w:szCs w:val="18"/>
              </w:rPr>
              <w:t>Διδακτικές ώρες σύμφωνα με το Ωρολόγιο Πρόγραμμα</w:t>
            </w:r>
          </w:p>
        </w:tc>
        <w:tc>
          <w:tcPr>
            <w:tcW w:w="1780" w:type="dxa"/>
            <w:tcBorders>
              <w:top w:val="single" w:sz="8" w:space="0" w:color="auto"/>
              <w:left w:val="single" w:sz="4" w:space="0" w:color="auto"/>
              <w:bottom w:val="single" w:sz="4" w:space="0" w:color="auto"/>
              <w:right w:val="single" w:sz="4" w:space="0" w:color="auto"/>
            </w:tcBorders>
            <w:shd w:val="clear" w:color="auto" w:fill="auto"/>
            <w:hideMark/>
          </w:tcPr>
          <w:p w:rsidR="001D3937" w:rsidRPr="00B36BF8" w:rsidRDefault="001D3937" w:rsidP="00B36BF8">
            <w:pPr>
              <w:jc w:val="center"/>
              <w:rPr>
                <w:rFonts w:ascii="Calibri" w:hAnsi="Calibri"/>
                <w:b/>
                <w:bCs/>
                <w:color w:val="000000"/>
                <w:sz w:val="18"/>
                <w:szCs w:val="18"/>
              </w:rPr>
            </w:pPr>
            <w:r w:rsidRPr="00B36BF8">
              <w:rPr>
                <w:rFonts w:ascii="Calibri" w:hAnsi="Calibri"/>
                <w:b/>
                <w:bCs/>
                <w:color w:val="000000"/>
                <w:sz w:val="18"/>
                <w:szCs w:val="18"/>
              </w:rPr>
              <w:t>ΠΑΡΟΥΣΙΕΣ</w:t>
            </w:r>
            <w:r w:rsidRPr="00B36BF8">
              <w:rPr>
                <w:rFonts w:ascii="Calibri" w:hAnsi="Calibri"/>
                <w:b/>
                <w:bCs/>
                <w:color w:val="000000"/>
                <w:sz w:val="18"/>
                <w:szCs w:val="18"/>
              </w:rPr>
              <w:br/>
            </w:r>
            <w:r w:rsidRPr="00B36BF8">
              <w:rPr>
                <w:rFonts w:ascii="Calibri" w:hAnsi="Calibri"/>
                <w:color w:val="000000"/>
                <w:sz w:val="18"/>
                <w:szCs w:val="18"/>
              </w:rPr>
              <w:t xml:space="preserve">Διδ. ώρες </w:t>
            </w:r>
            <w:r w:rsidRPr="00B36BF8">
              <w:rPr>
                <w:rFonts w:ascii="Calibri" w:hAnsi="Calibri"/>
                <w:color w:val="000000"/>
                <w:sz w:val="18"/>
                <w:szCs w:val="18"/>
              </w:rPr>
              <w:br/>
            </w:r>
            <w:r w:rsidRPr="00B36BF8">
              <w:rPr>
                <w:rFonts w:ascii="Calibri" w:hAnsi="Calibri"/>
                <w:b/>
                <w:bCs/>
                <w:color w:val="000000"/>
                <w:sz w:val="18"/>
                <w:szCs w:val="18"/>
              </w:rPr>
              <w:t>ή</w:t>
            </w:r>
            <w:r w:rsidRPr="00B36BF8">
              <w:rPr>
                <w:rFonts w:ascii="Calibri" w:hAnsi="Calibri"/>
                <w:color w:val="000000"/>
                <w:sz w:val="18"/>
                <w:szCs w:val="18"/>
              </w:rPr>
              <w:t xml:space="preserve"> </w:t>
            </w:r>
            <w:r w:rsidRPr="00B36BF8">
              <w:rPr>
                <w:rFonts w:ascii="Calibri" w:hAnsi="Calibri"/>
                <w:color w:val="000000"/>
                <w:sz w:val="18"/>
                <w:szCs w:val="18"/>
              </w:rPr>
              <w:br/>
              <w:t>αιτιολογία μη λειτουργίας σχολείου</w:t>
            </w:r>
          </w:p>
        </w:tc>
        <w:tc>
          <w:tcPr>
            <w:tcW w:w="1512" w:type="dxa"/>
            <w:tcBorders>
              <w:top w:val="single" w:sz="8" w:space="0" w:color="auto"/>
              <w:left w:val="nil"/>
              <w:bottom w:val="single" w:sz="4" w:space="0" w:color="auto"/>
              <w:right w:val="single" w:sz="8" w:space="0" w:color="auto"/>
            </w:tcBorders>
            <w:shd w:val="clear" w:color="auto" w:fill="auto"/>
            <w:hideMark/>
          </w:tcPr>
          <w:p w:rsidR="001D3937" w:rsidRPr="00B36BF8" w:rsidRDefault="001D3937" w:rsidP="00B36BF8">
            <w:pPr>
              <w:jc w:val="center"/>
              <w:rPr>
                <w:rFonts w:ascii="Calibri" w:hAnsi="Calibri"/>
                <w:b/>
                <w:bCs/>
                <w:color w:val="000000"/>
                <w:sz w:val="18"/>
                <w:szCs w:val="18"/>
              </w:rPr>
            </w:pPr>
            <w:r w:rsidRPr="00B36BF8">
              <w:rPr>
                <w:rFonts w:ascii="Calibri" w:hAnsi="Calibri"/>
                <w:b/>
                <w:bCs/>
                <w:color w:val="000000"/>
                <w:sz w:val="18"/>
                <w:szCs w:val="18"/>
              </w:rPr>
              <w:t>ΥΠΟΓΡΑΦΗ ΕΚΠ/ΚΟΥ</w:t>
            </w:r>
            <w:r w:rsidRPr="00B36BF8">
              <w:rPr>
                <w:rFonts w:ascii="Calibri" w:hAnsi="Calibri"/>
                <w:b/>
                <w:bCs/>
                <w:color w:val="000000"/>
                <w:sz w:val="18"/>
                <w:szCs w:val="18"/>
              </w:rPr>
              <w:br/>
            </w:r>
            <w:r w:rsidRPr="00B36BF8">
              <w:rPr>
                <w:rFonts w:ascii="Calibri" w:hAnsi="Calibri"/>
                <w:b/>
                <w:bCs/>
                <w:color w:val="000000"/>
                <w:sz w:val="18"/>
                <w:szCs w:val="18"/>
              </w:rPr>
              <w:br/>
            </w:r>
            <w:r w:rsidRPr="00B36BF8">
              <w:rPr>
                <w:rFonts w:ascii="Calibri" w:hAnsi="Calibri"/>
                <w:color w:val="000000"/>
                <w:sz w:val="18"/>
                <w:szCs w:val="18"/>
              </w:rPr>
              <w:t>(</w:t>
            </w:r>
            <w:r w:rsidRPr="00B36BF8">
              <w:rPr>
                <w:rFonts w:ascii="Calibri" w:hAnsi="Calibri"/>
                <w:b/>
                <w:bCs/>
                <w:color w:val="000000"/>
                <w:sz w:val="18"/>
                <w:szCs w:val="18"/>
              </w:rPr>
              <w:t>ΜΟΝΟ</w:t>
            </w:r>
            <w:r w:rsidRPr="00B36BF8">
              <w:rPr>
                <w:rFonts w:ascii="Calibri" w:hAnsi="Calibri"/>
                <w:color w:val="000000"/>
                <w:sz w:val="18"/>
                <w:szCs w:val="18"/>
              </w:rPr>
              <w:t xml:space="preserve"> τις ημέρες που είναι παρών/ούσα)</w:t>
            </w:r>
          </w:p>
        </w:tc>
        <w:tc>
          <w:tcPr>
            <w:tcW w:w="283" w:type="dxa"/>
            <w:vMerge w:val="restart"/>
            <w:tcBorders>
              <w:top w:val="nil"/>
              <w:left w:val="single" w:sz="8" w:space="0" w:color="auto"/>
              <w:bottom w:val="nil"/>
              <w:right w:val="single" w:sz="8" w:space="0" w:color="auto"/>
            </w:tcBorders>
            <w:shd w:val="clear" w:color="auto" w:fill="auto"/>
            <w:hideMark/>
          </w:tcPr>
          <w:p w:rsidR="001D3937" w:rsidRPr="00B36BF8" w:rsidRDefault="001D3937" w:rsidP="00B36BF8">
            <w:pPr>
              <w:jc w:val="center"/>
              <w:rPr>
                <w:rFonts w:ascii="Calibri" w:hAnsi="Calibri"/>
                <w:b/>
                <w:bCs/>
                <w:color w:val="000000"/>
                <w:sz w:val="16"/>
                <w:szCs w:val="16"/>
              </w:rPr>
            </w:pPr>
            <w:r w:rsidRPr="00B36BF8">
              <w:rPr>
                <w:rFonts w:ascii="Calibri" w:hAnsi="Calibri"/>
                <w:b/>
                <w:bCs/>
                <w:color w:val="000000"/>
                <w:sz w:val="16"/>
                <w:szCs w:val="16"/>
              </w:rPr>
              <w:t> </w:t>
            </w:r>
          </w:p>
        </w:tc>
        <w:tc>
          <w:tcPr>
            <w:tcW w:w="1134" w:type="dxa"/>
            <w:tcBorders>
              <w:top w:val="single" w:sz="8" w:space="0" w:color="auto"/>
              <w:left w:val="nil"/>
              <w:bottom w:val="single" w:sz="4" w:space="0" w:color="auto"/>
              <w:right w:val="single" w:sz="4" w:space="0" w:color="auto"/>
            </w:tcBorders>
            <w:shd w:val="clear" w:color="auto" w:fill="auto"/>
            <w:hideMark/>
          </w:tcPr>
          <w:p w:rsidR="001D3937" w:rsidRPr="00B36BF8" w:rsidRDefault="001D3937" w:rsidP="00B36BF8">
            <w:pPr>
              <w:jc w:val="center"/>
              <w:rPr>
                <w:rFonts w:ascii="Calibri" w:hAnsi="Calibri"/>
                <w:b/>
                <w:bCs/>
                <w:color w:val="000000"/>
                <w:sz w:val="18"/>
                <w:szCs w:val="18"/>
              </w:rPr>
            </w:pPr>
            <w:r w:rsidRPr="00B36BF8">
              <w:rPr>
                <w:rFonts w:ascii="Calibri" w:hAnsi="Calibri"/>
                <w:b/>
                <w:bCs/>
                <w:color w:val="000000"/>
                <w:sz w:val="18"/>
                <w:szCs w:val="18"/>
              </w:rPr>
              <w:t>ΑΠΟΥΣΙΕΣ</w:t>
            </w:r>
            <w:r w:rsidRPr="00B36BF8">
              <w:rPr>
                <w:rFonts w:ascii="Calibri" w:hAnsi="Calibri"/>
                <w:b/>
                <w:bCs/>
                <w:color w:val="000000"/>
                <w:sz w:val="18"/>
                <w:szCs w:val="18"/>
              </w:rPr>
              <w:br/>
            </w:r>
            <w:r w:rsidRPr="00B36BF8">
              <w:rPr>
                <w:rFonts w:ascii="Calibri" w:hAnsi="Calibri"/>
                <w:color w:val="000000"/>
                <w:sz w:val="18"/>
                <w:szCs w:val="18"/>
              </w:rPr>
              <w:br/>
              <w:t>(Διδ. ώρες)</w:t>
            </w:r>
          </w:p>
        </w:tc>
        <w:tc>
          <w:tcPr>
            <w:tcW w:w="1843" w:type="dxa"/>
            <w:tcBorders>
              <w:top w:val="single" w:sz="8" w:space="0" w:color="auto"/>
              <w:left w:val="nil"/>
              <w:bottom w:val="single" w:sz="4" w:space="0" w:color="auto"/>
              <w:right w:val="single" w:sz="8" w:space="0" w:color="auto"/>
            </w:tcBorders>
            <w:shd w:val="clear" w:color="000000" w:fill="C5D9F1"/>
            <w:hideMark/>
          </w:tcPr>
          <w:p w:rsidR="001D3937" w:rsidRPr="00B36BF8" w:rsidRDefault="001D3937" w:rsidP="00B36BF8">
            <w:pPr>
              <w:spacing w:after="240"/>
              <w:jc w:val="center"/>
              <w:rPr>
                <w:rFonts w:ascii="Calibri" w:hAnsi="Calibri"/>
                <w:b/>
                <w:bCs/>
                <w:color w:val="000000"/>
                <w:sz w:val="18"/>
                <w:szCs w:val="18"/>
              </w:rPr>
            </w:pPr>
            <w:r w:rsidRPr="00B36BF8">
              <w:rPr>
                <w:rFonts w:ascii="Calibri" w:hAnsi="Calibri"/>
                <w:b/>
                <w:bCs/>
                <w:color w:val="000000"/>
                <w:sz w:val="18"/>
                <w:szCs w:val="18"/>
              </w:rPr>
              <w:t>ΛΟΓΟΣ ΑΠΟΥΣΙΑΣ</w:t>
            </w:r>
            <w:r w:rsidRPr="00B36BF8">
              <w:rPr>
                <w:rFonts w:ascii="Calibri" w:hAnsi="Calibri"/>
                <w:b/>
                <w:bCs/>
                <w:color w:val="000000"/>
                <w:sz w:val="18"/>
                <w:szCs w:val="18"/>
              </w:rPr>
              <w:br/>
            </w:r>
            <w:r w:rsidRPr="00B36BF8">
              <w:rPr>
                <w:rFonts w:ascii="Calibri" w:hAnsi="Calibri"/>
                <w:color w:val="000000"/>
                <w:sz w:val="18"/>
                <w:szCs w:val="18"/>
              </w:rPr>
              <w:t>(είδος άδειας,</w:t>
            </w:r>
            <w:r w:rsidRPr="00B36BF8">
              <w:rPr>
                <w:rFonts w:ascii="Calibri" w:hAnsi="Calibri"/>
                <w:color w:val="000000"/>
                <w:sz w:val="18"/>
                <w:szCs w:val="18"/>
              </w:rPr>
              <w:br/>
              <w:t>απεργία/στάση εργασίας, αδικαιολόγητη απουσία)</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Τρι</w:t>
            </w:r>
          </w:p>
        </w:tc>
        <w:tc>
          <w:tcPr>
            <w:tcW w:w="1339"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1/1/2019</w:t>
            </w:r>
          </w:p>
        </w:tc>
        <w:tc>
          <w:tcPr>
            <w:tcW w:w="1240" w:type="dxa"/>
            <w:tcBorders>
              <w:top w:val="single" w:sz="4" w:space="0" w:color="auto"/>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Τετ</w:t>
            </w:r>
          </w:p>
        </w:tc>
        <w:tc>
          <w:tcPr>
            <w:tcW w:w="1339"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2/1/2019</w:t>
            </w:r>
          </w:p>
        </w:tc>
        <w:tc>
          <w:tcPr>
            <w:tcW w:w="1240"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Πεμ</w:t>
            </w:r>
          </w:p>
        </w:tc>
        <w:tc>
          <w:tcPr>
            <w:tcW w:w="1339"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3/1/2019</w:t>
            </w:r>
          </w:p>
        </w:tc>
        <w:tc>
          <w:tcPr>
            <w:tcW w:w="1240"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Παρ</w:t>
            </w:r>
          </w:p>
        </w:tc>
        <w:tc>
          <w:tcPr>
            <w:tcW w:w="1339"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4/1/2019</w:t>
            </w:r>
          </w:p>
        </w:tc>
        <w:tc>
          <w:tcPr>
            <w:tcW w:w="1240"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Σαβ</w:t>
            </w:r>
          </w:p>
        </w:tc>
        <w:tc>
          <w:tcPr>
            <w:tcW w:w="13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5/1/2019</w:t>
            </w:r>
          </w:p>
        </w:tc>
        <w:tc>
          <w:tcPr>
            <w:tcW w:w="12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single" w:sz="4" w:space="0" w:color="auto"/>
              <w:left w:val="single" w:sz="4" w:space="0" w:color="auto"/>
              <w:bottom w:val="single" w:sz="4" w:space="0" w:color="auto"/>
              <w:right w:val="single" w:sz="8"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Κυρ</w:t>
            </w:r>
          </w:p>
        </w:tc>
        <w:tc>
          <w:tcPr>
            <w:tcW w:w="13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6/1/2019</w:t>
            </w:r>
          </w:p>
        </w:tc>
        <w:tc>
          <w:tcPr>
            <w:tcW w:w="12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single" w:sz="4" w:space="0" w:color="auto"/>
              <w:left w:val="single" w:sz="4" w:space="0" w:color="auto"/>
              <w:bottom w:val="single" w:sz="4" w:space="0" w:color="auto"/>
              <w:right w:val="single" w:sz="8"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Δευ</w:t>
            </w:r>
          </w:p>
        </w:tc>
        <w:tc>
          <w:tcPr>
            <w:tcW w:w="1339"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7/1/2019</w:t>
            </w:r>
          </w:p>
        </w:tc>
        <w:tc>
          <w:tcPr>
            <w:tcW w:w="1240"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Τρι</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8/1/2019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Τετ</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9/1/2019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Πεμ</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10/1/2019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Παρ</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11/1/2019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Σαβ</w:t>
            </w:r>
          </w:p>
        </w:tc>
        <w:tc>
          <w:tcPr>
            <w:tcW w:w="13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12/1/2019</w:t>
            </w:r>
          </w:p>
        </w:tc>
        <w:tc>
          <w:tcPr>
            <w:tcW w:w="12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single" w:sz="4" w:space="0" w:color="auto"/>
              <w:left w:val="single" w:sz="4" w:space="0" w:color="auto"/>
              <w:bottom w:val="single" w:sz="4" w:space="0" w:color="auto"/>
              <w:right w:val="single" w:sz="8"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Κυρ</w:t>
            </w:r>
          </w:p>
        </w:tc>
        <w:tc>
          <w:tcPr>
            <w:tcW w:w="13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13/1/2019</w:t>
            </w:r>
          </w:p>
        </w:tc>
        <w:tc>
          <w:tcPr>
            <w:tcW w:w="12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single" w:sz="4" w:space="0" w:color="auto"/>
              <w:left w:val="single" w:sz="4" w:space="0" w:color="auto"/>
              <w:bottom w:val="single" w:sz="4" w:space="0" w:color="auto"/>
              <w:right w:val="single" w:sz="8"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Δευ</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14/1/2019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Τρι</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15/1/2019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Τετ</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16/1/2019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Πεμ</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17/1/2019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Παρ</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18/1/2019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Σαβ</w:t>
            </w:r>
          </w:p>
        </w:tc>
        <w:tc>
          <w:tcPr>
            <w:tcW w:w="13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19/1/2019</w:t>
            </w:r>
          </w:p>
        </w:tc>
        <w:tc>
          <w:tcPr>
            <w:tcW w:w="12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single" w:sz="4" w:space="0" w:color="auto"/>
              <w:left w:val="single" w:sz="4" w:space="0" w:color="auto"/>
              <w:bottom w:val="single" w:sz="4" w:space="0" w:color="auto"/>
              <w:right w:val="single" w:sz="8"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Κυρ</w:t>
            </w:r>
          </w:p>
        </w:tc>
        <w:tc>
          <w:tcPr>
            <w:tcW w:w="13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20/1/2019</w:t>
            </w:r>
          </w:p>
        </w:tc>
        <w:tc>
          <w:tcPr>
            <w:tcW w:w="12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single" w:sz="4" w:space="0" w:color="auto"/>
              <w:left w:val="single" w:sz="4" w:space="0" w:color="auto"/>
              <w:bottom w:val="single" w:sz="4" w:space="0" w:color="auto"/>
              <w:right w:val="single" w:sz="8"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Δευ</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21/1/2019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Τρι</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22/1/2019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Τετ</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23/1/2019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Πεμ</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24/1/2019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Παρ</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25/1/2019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Σαβ</w:t>
            </w:r>
          </w:p>
        </w:tc>
        <w:tc>
          <w:tcPr>
            <w:tcW w:w="13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26/1/2019</w:t>
            </w:r>
          </w:p>
        </w:tc>
        <w:tc>
          <w:tcPr>
            <w:tcW w:w="12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single" w:sz="4" w:space="0" w:color="auto"/>
              <w:left w:val="single" w:sz="4" w:space="0" w:color="auto"/>
              <w:bottom w:val="single" w:sz="4" w:space="0" w:color="auto"/>
              <w:right w:val="single" w:sz="8"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Κυρ</w:t>
            </w:r>
          </w:p>
        </w:tc>
        <w:tc>
          <w:tcPr>
            <w:tcW w:w="133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27/1/2019</w:t>
            </w:r>
          </w:p>
        </w:tc>
        <w:tc>
          <w:tcPr>
            <w:tcW w:w="124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single" w:sz="4" w:space="0" w:color="auto"/>
              <w:left w:val="single" w:sz="4" w:space="0" w:color="auto"/>
              <w:bottom w:val="single" w:sz="4" w:space="0" w:color="auto"/>
              <w:right w:val="single" w:sz="8"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single" w:sz="4" w:space="0" w:color="auto"/>
              <w:left w:val="single" w:sz="8" w:space="0" w:color="auto"/>
              <w:bottom w:val="single" w:sz="4" w:space="0" w:color="auto"/>
              <w:right w:val="single" w:sz="4" w:space="0" w:color="auto"/>
            </w:tcBorders>
            <w:shd w:val="clear" w:color="000000" w:fill="BFBFBF"/>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Δευ</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28/1/2019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Τρι</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29/1/2019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300"/>
        </w:trPr>
        <w:tc>
          <w:tcPr>
            <w:tcW w:w="1359" w:type="dxa"/>
            <w:tcBorders>
              <w:top w:val="nil"/>
              <w:left w:val="single" w:sz="8" w:space="0" w:color="auto"/>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Τετ</w:t>
            </w:r>
          </w:p>
        </w:tc>
        <w:tc>
          <w:tcPr>
            <w:tcW w:w="1339"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30/1/2019</w:t>
            </w:r>
          </w:p>
        </w:tc>
        <w:tc>
          <w:tcPr>
            <w:tcW w:w="124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4"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1D3937" w:rsidRPr="00B36BF8" w:rsidTr="00B36BF8">
        <w:trPr>
          <w:gridAfter w:val="1"/>
          <w:wAfter w:w="1629" w:type="dxa"/>
          <w:trHeight w:val="70"/>
        </w:trPr>
        <w:tc>
          <w:tcPr>
            <w:tcW w:w="1359" w:type="dxa"/>
            <w:tcBorders>
              <w:top w:val="nil"/>
              <w:left w:val="single" w:sz="8" w:space="0" w:color="auto"/>
              <w:bottom w:val="single" w:sz="8"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Πεμ</w:t>
            </w:r>
          </w:p>
        </w:tc>
        <w:tc>
          <w:tcPr>
            <w:tcW w:w="1339" w:type="dxa"/>
            <w:tcBorders>
              <w:top w:val="nil"/>
              <w:left w:val="nil"/>
              <w:bottom w:val="single" w:sz="8"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31/1/2019</w:t>
            </w:r>
          </w:p>
        </w:tc>
        <w:tc>
          <w:tcPr>
            <w:tcW w:w="1240" w:type="dxa"/>
            <w:tcBorders>
              <w:top w:val="nil"/>
              <w:left w:val="nil"/>
              <w:bottom w:val="single" w:sz="8"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8"/>
                <w:szCs w:val="18"/>
              </w:rPr>
            </w:pPr>
            <w:r w:rsidRPr="00B36BF8">
              <w:rPr>
                <w:rFonts w:ascii="Calibri" w:hAnsi="Calibri"/>
                <w:color w:val="000000"/>
                <w:sz w:val="18"/>
                <w:szCs w:val="18"/>
              </w:rPr>
              <w:t> </w:t>
            </w:r>
          </w:p>
        </w:tc>
        <w:tc>
          <w:tcPr>
            <w:tcW w:w="1780" w:type="dxa"/>
            <w:tcBorders>
              <w:top w:val="nil"/>
              <w:left w:val="nil"/>
              <w:bottom w:val="single" w:sz="8"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512" w:type="dxa"/>
            <w:tcBorders>
              <w:top w:val="nil"/>
              <w:left w:val="nil"/>
              <w:bottom w:val="single" w:sz="8"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283" w:type="dxa"/>
            <w:vMerge/>
            <w:tcBorders>
              <w:top w:val="nil"/>
              <w:left w:val="single" w:sz="8" w:space="0" w:color="auto"/>
              <w:bottom w:val="nil"/>
              <w:right w:val="single" w:sz="8" w:space="0" w:color="auto"/>
            </w:tcBorders>
            <w:vAlign w:val="center"/>
            <w:hideMark/>
          </w:tcPr>
          <w:p w:rsidR="001D3937" w:rsidRPr="00B36BF8" w:rsidRDefault="001D3937" w:rsidP="00B36BF8">
            <w:pPr>
              <w:rPr>
                <w:rFonts w:ascii="Calibri" w:hAnsi="Calibri"/>
                <w:b/>
                <w:bCs/>
                <w:color w:val="000000"/>
                <w:sz w:val="16"/>
                <w:szCs w:val="16"/>
              </w:rPr>
            </w:pPr>
          </w:p>
        </w:tc>
        <w:tc>
          <w:tcPr>
            <w:tcW w:w="1134" w:type="dxa"/>
            <w:tcBorders>
              <w:top w:val="nil"/>
              <w:left w:val="nil"/>
              <w:bottom w:val="single" w:sz="8" w:space="0" w:color="auto"/>
              <w:right w:val="single" w:sz="4"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c>
          <w:tcPr>
            <w:tcW w:w="1843" w:type="dxa"/>
            <w:tcBorders>
              <w:top w:val="nil"/>
              <w:left w:val="nil"/>
              <w:bottom w:val="single" w:sz="8" w:space="0" w:color="auto"/>
              <w:right w:val="single" w:sz="8" w:space="0" w:color="auto"/>
            </w:tcBorders>
            <w:shd w:val="clear" w:color="auto" w:fill="auto"/>
            <w:vAlign w:val="center"/>
            <w:hideMark/>
          </w:tcPr>
          <w:p w:rsidR="001D3937" w:rsidRPr="00B36BF8" w:rsidRDefault="001D3937" w:rsidP="00B36BF8">
            <w:pPr>
              <w:jc w:val="center"/>
              <w:rPr>
                <w:rFonts w:ascii="Calibri" w:hAnsi="Calibri"/>
                <w:color w:val="000000"/>
                <w:sz w:val="16"/>
                <w:szCs w:val="16"/>
              </w:rPr>
            </w:pPr>
            <w:r w:rsidRPr="00B36BF8">
              <w:rPr>
                <w:rFonts w:ascii="Calibri" w:hAnsi="Calibri"/>
                <w:color w:val="000000"/>
                <w:sz w:val="16"/>
                <w:szCs w:val="16"/>
              </w:rPr>
              <w:t> </w:t>
            </w:r>
          </w:p>
        </w:tc>
      </w:tr>
      <w:tr w:rsidR="00B36BF8" w:rsidRPr="00B36BF8" w:rsidTr="00B36BF8">
        <w:trPr>
          <w:trHeight w:val="300"/>
        </w:trPr>
        <w:tc>
          <w:tcPr>
            <w:tcW w:w="7230" w:type="dxa"/>
            <w:gridSpan w:val="5"/>
            <w:vMerge w:val="restart"/>
            <w:tcBorders>
              <w:top w:val="nil"/>
              <w:left w:val="nil"/>
              <w:bottom w:val="nil"/>
              <w:right w:val="nil"/>
            </w:tcBorders>
            <w:shd w:val="clear" w:color="auto" w:fill="auto"/>
            <w:vAlign w:val="center"/>
            <w:hideMark/>
          </w:tcPr>
          <w:p w:rsidR="00B36BF8" w:rsidRDefault="00B36BF8" w:rsidP="00B36BF8">
            <w:pPr>
              <w:rPr>
                <w:rFonts w:ascii="Calibri" w:hAnsi="Calibri"/>
                <w:b/>
                <w:bCs/>
                <w:color w:val="000000"/>
                <w:sz w:val="16"/>
                <w:szCs w:val="16"/>
                <w:u w:val="single"/>
              </w:rPr>
            </w:pPr>
          </w:p>
          <w:p w:rsidR="00B36BF8" w:rsidRPr="00B36BF8" w:rsidRDefault="00B36BF8" w:rsidP="00B36BF8">
            <w:pPr>
              <w:rPr>
                <w:rFonts w:ascii="Calibri" w:hAnsi="Calibri"/>
                <w:color w:val="000000"/>
                <w:sz w:val="16"/>
                <w:szCs w:val="16"/>
              </w:rPr>
            </w:pPr>
            <w:r w:rsidRPr="00B36BF8">
              <w:rPr>
                <w:rFonts w:ascii="Calibri" w:hAnsi="Calibri"/>
                <w:b/>
                <w:bCs/>
                <w:color w:val="000000"/>
                <w:sz w:val="16"/>
                <w:szCs w:val="16"/>
                <w:u w:val="single"/>
              </w:rPr>
              <w:t>Οδηγίες:</w:t>
            </w:r>
            <w:r w:rsidRPr="00B36BF8">
              <w:rPr>
                <w:rFonts w:ascii="Calibri" w:hAnsi="Calibri"/>
                <w:color w:val="000000"/>
                <w:sz w:val="16"/>
                <w:szCs w:val="16"/>
              </w:rPr>
              <w:br/>
              <w:t xml:space="preserve">•Ο-Η Εκπ/κός υπογράφει </w:t>
            </w:r>
            <w:r w:rsidRPr="00B36BF8">
              <w:rPr>
                <w:rFonts w:ascii="Calibri" w:hAnsi="Calibri"/>
                <w:b/>
                <w:bCs/>
                <w:color w:val="000000"/>
                <w:sz w:val="16"/>
                <w:szCs w:val="16"/>
              </w:rPr>
              <w:t>ΜΟΝΟ</w:t>
            </w:r>
            <w:r w:rsidRPr="00B36BF8">
              <w:rPr>
                <w:rFonts w:ascii="Calibri" w:hAnsi="Calibri"/>
                <w:color w:val="000000"/>
                <w:sz w:val="16"/>
                <w:szCs w:val="16"/>
              </w:rPr>
              <w:t xml:space="preserve"> τις ημέρες που είναι παρών/ούσα.</w:t>
            </w:r>
            <w:r w:rsidRPr="00B36BF8">
              <w:rPr>
                <w:rFonts w:ascii="Calibri" w:hAnsi="Calibri"/>
                <w:color w:val="000000"/>
                <w:sz w:val="16"/>
                <w:szCs w:val="16"/>
              </w:rPr>
              <w:br/>
              <w:t>• Το παρουσιολόγιο ελέγχεται από τον εκπαιδευτικό και τον Διευθυντή/ Επόπτη</w:t>
            </w:r>
            <w:r w:rsidRPr="00B36BF8">
              <w:rPr>
                <w:rFonts w:ascii="Calibri" w:hAnsi="Calibri"/>
                <w:color w:val="000000"/>
                <w:sz w:val="16"/>
                <w:szCs w:val="16"/>
              </w:rPr>
              <w:br/>
              <w:t>• Αντίγραφο του Παρουσιολογίου φυλάσσεται στο  Σχολείο.</w:t>
            </w:r>
          </w:p>
        </w:tc>
        <w:tc>
          <w:tcPr>
            <w:tcW w:w="3260" w:type="dxa"/>
            <w:gridSpan w:val="3"/>
            <w:vMerge w:val="restart"/>
            <w:tcBorders>
              <w:top w:val="nil"/>
              <w:left w:val="nil"/>
              <w:bottom w:val="nil"/>
              <w:right w:val="nil"/>
            </w:tcBorders>
            <w:shd w:val="clear" w:color="auto" w:fill="auto"/>
            <w:vAlign w:val="center"/>
            <w:hideMark/>
          </w:tcPr>
          <w:p w:rsidR="00B36BF8" w:rsidRDefault="00B36BF8" w:rsidP="00B36BF8">
            <w:pPr>
              <w:jc w:val="center"/>
              <w:rPr>
                <w:rFonts w:ascii="Calibri" w:hAnsi="Calibri"/>
                <w:color w:val="000000"/>
                <w:sz w:val="16"/>
                <w:szCs w:val="16"/>
              </w:rPr>
            </w:pPr>
          </w:p>
          <w:p w:rsidR="00B36BF8" w:rsidRPr="00B36BF8" w:rsidRDefault="00B36BF8" w:rsidP="00B36BF8">
            <w:pPr>
              <w:jc w:val="center"/>
              <w:rPr>
                <w:rFonts w:ascii="Calibri" w:hAnsi="Calibri"/>
                <w:color w:val="000000"/>
                <w:sz w:val="16"/>
                <w:szCs w:val="16"/>
              </w:rPr>
            </w:pPr>
            <w:r w:rsidRPr="00B36BF8">
              <w:rPr>
                <w:rFonts w:ascii="Calibri" w:hAnsi="Calibri"/>
                <w:color w:val="000000"/>
                <w:sz w:val="16"/>
                <w:szCs w:val="16"/>
              </w:rPr>
              <w:t>Βεβαιώνεται υπεύθυνα η ακρίβεια των ανωτέρω στοιχείων &amp; η συμφωνία του ωρολογίου προγ/τος με τις διδακτικές ώρες                                                                    Ο/Η ΒΕΒΑΙΩΝ/ΟΥΣΑ</w:t>
            </w:r>
            <w:r w:rsidRPr="00B36BF8">
              <w:rPr>
                <w:rFonts w:ascii="Calibri" w:hAnsi="Calibri"/>
                <w:color w:val="000000"/>
                <w:sz w:val="16"/>
                <w:szCs w:val="16"/>
              </w:rPr>
              <w:br/>
            </w:r>
            <w:r w:rsidRPr="00B36BF8">
              <w:rPr>
                <w:rFonts w:ascii="Calibri" w:hAnsi="Calibri"/>
                <w:color w:val="000000"/>
                <w:sz w:val="16"/>
                <w:szCs w:val="16"/>
              </w:rPr>
              <w:br/>
              <w:t>Ο/Η Διευθυντής-ντρια/ Επόπτης-τρια</w:t>
            </w:r>
          </w:p>
        </w:tc>
        <w:tc>
          <w:tcPr>
            <w:tcW w:w="1629" w:type="dxa"/>
            <w:tcBorders>
              <w:top w:val="nil"/>
              <w:left w:val="nil"/>
              <w:bottom w:val="nil"/>
              <w:right w:val="nil"/>
            </w:tcBorders>
            <w:shd w:val="clear" w:color="auto" w:fill="auto"/>
            <w:noWrap/>
            <w:vAlign w:val="bottom"/>
            <w:hideMark/>
          </w:tcPr>
          <w:p w:rsidR="00B36BF8" w:rsidRPr="00B36BF8" w:rsidRDefault="00B36BF8" w:rsidP="00B36BF8">
            <w:pPr>
              <w:jc w:val="center"/>
              <w:rPr>
                <w:rFonts w:ascii="Calibri" w:hAnsi="Calibri"/>
                <w:color w:val="000000"/>
                <w:sz w:val="16"/>
                <w:szCs w:val="16"/>
              </w:rPr>
            </w:pPr>
          </w:p>
        </w:tc>
      </w:tr>
      <w:tr w:rsidR="003E00E0" w:rsidRPr="00B36BF8" w:rsidTr="00B36BF8">
        <w:trPr>
          <w:gridAfter w:val="1"/>
          <w:wAfter w:w="1629" w:type="dxa"/>
          <w:trHeight w:val="300"/>
        </w:trPr>
        <w:tc>
          <w:tcPr>
            <w:tcW w:w="7230" w:type="dxa"/>
            <w:gridSpan w:val="5"/>
            <w:vMerge/>
            <w:tcBorders>
              <w:top w:val="nil"/>
              <w:left w:val="nil"/>
              <w:bottom w:val="nil"/>
              <w:right w:val="nil"/>
            </w:tcBorders>
            <w:vAlign w:val="center"/>
            <w:hideMark/>
          </w:tcPr>
          <w:p w:rsidR="003E00E0" w:rsidRPr="00B36BF8" w:rsidRDefault="003E00E0" w:rsidP="00B36BF8">
            <w:pPr>
              <w:rPr>
                <w:rFonts w:ascii="Calibri" w:hAnsi="Calibri"/>
                <w:color w:val="000000"/>
                <w:sz w:val="16"/>
                <w:szCs w:val="16"/>
              </w:rPr>
            </w:pPr>
          </w:p>
        </w:tc>
        <w:tc>
          <w:tcPr>
            <w:tcW w:w="3260" w:type="dxa"/>
            <w:gridSpan w:val="3"/>
            <w:vMerge/>
            <w:tcBorders>
              <w:top w:val="nil"/>
              <w:left w:val="nil"/>
              <w:bottom w:val="nil"/>
              <w:right w:val="nil"/>
            </w:tcBorders>
            <w:vAlign w:val="center"/>
            <w:hideMark/>
          </w:tcPr>
          <w:p w:rsidR="003E00E0" w:rsidRPr="00B36BF8" w:rsidRDefault="003E00E0" w:rsidP="00B36BF8">
            <w:pPr>
              <w:rPr>
                <w:rFonts w:ascii="Calibri" w:hAnsi="Calibri"/>
                <w:color w:val="000000"/>
                <w:sz w:val="16"/>
                <w:szCs w:val="16"/>
              </w:rPr>
            </w:pPr>
          </w:p>
        </w:tc>
      </w:tr>
      <w:tr w:rsidR="003E00E0" w:rsidRPr="00B36BF8" w:rsidTr="00B36BF8">
        <w:trPr>
          <w:gridAfter w:val="1"/>
          <w:wAfter w:w="1629" w:type="dxa"/>
          <w:trHeight w:val="300"/>
        </w:trPr>
        <w:tc>
          <w:tcPr>
            <w:tcW w:w="7230" w:type="dxa"/>
            <w:gridSpan w:val="5"/>
            <w:vMerge/>
            <w:tcBorders>
              <w:top w:val="nil"/>
              <w:left w:val="nil"/>
              <w:bottom w:val="nil"/>
              <w:right w:val="nil"/>
            </w:tcBorders>
            <w:vAlign w:val="center"/>
            <w:hideMark/>
          </w:tcPr>
          <w:p w:rsidR="003E00E0" w:rsidRPr="00B36BF8" w:rsidRDefault="003E00E0" w:rsidP="00B36BF8">
            <w:pPr>
              <w:rPr>
                <w:rFonts w:ascii="Calibri" w:hAnsi="Calibri"/>
                <w:color w:val="000000"/>
                <w:sz w:val="16"/>
                <w:szCs w:val="16"/>
              </w:rPr>
            </w:pPr>
          </w:p>
        </w:tc>
        <w:tc>
          <w:tcPr>
            <w:tcW w:w="3260" w:type="dxa"/>
            <w:gridSpan w:val="3"/>
            <w:vMerge/>
            <w:tcBorders>
              <w:top w:val="nil"/>
              <w:left w:val="nil"/>
              <w:bottom w:val="nil"/>
              <w:right w:val="nil"/>
            </w:tcBorders>
            <w:vAlign w:val="center"/>
            <w:hideMark/>
          </w:tcPr>
          <w:p w:rsidR="003E00E0" w:rsidRPr="00B36BF8" w:rsidRDefault="003E00E0" w:rsidP="00B36BF8">
            <w:pPr>
              <w:rPr>
                <w:rFonts w:ascii="Calibri" w:hAnsi="Calibri"/>
                <w:color w:val="000000"/>
                <w:sz w:val="16"/>
                <w:szCs w:val="16"/>
              </w:rPr>
            </w:pPr>
          </w:p>
        </w:tc>
      </w:tr>
      <w:tr w:rsidR="003E00E0" w:rsidRPr="00B36BF8" w:rsidTr="00B36BF8">
        <w:trPr>
          <w:gridAfter w:val="1"/>
          <w:wAfter w:w="1629" w:type="dxa"/>
          <w:trHeight w:val="300"/>
        </w:trPr>
        <w:tc>
          <w:tcPr>
            <w:tcW w:w="7230" w:type="dxa"/>
            <w:gridSpan w:val="5"/>
            <w:vMerge/>
            <w:tcBorders>
              <w:top w:val="nil"/>
              <w:left w:val="nil"/>
              <w:bottom w:val="nil"/>
              <w:right w:val="nil"/>
            </w:tcBorders>
            <w:vAlign w:val="center"/>
            <w:hideMark/>
          </w:tcPr>
          <w:p w:rsidR="003E00E0" w:rsidRPr="00B36BF8" w:rsidRDefault="003E00E0" w:rsidP="00B36BF8">
            <w:pPr>
              <w:rPr>
                <w:rFonts w:ascii="Calibri" w:hAnsi="Calibri"/>
                <w:color w:val="000000"/>
                <w:sz w:val="16"/>
                <w:szCs w:val="16"/>
              </w:rPr>
            </w:pPr>
          </w:p>
        </w:tc>
        <w:tc>
          <w:tcPr>
            <w:tcW w:w="3260" w:type="dxa"/>
            <w:gridSpan w:val="3"/>
            <w:vMerge/>
            <w:tcBorders>
              <w:top w:val="nil"/>
              <w:left w:val="nil"/>
              <w:bottom w:val="nil"/>
              <w:right w:val="nil"/>
            </w:tcBorders>
            <w:vAlign w:val="center"/>
            <w:hideMark/>
          </w:tcPr>
          <w:p w:rsidR="003E00E0" w:rsidRPr="00B36BF8" w:rsidRDefault="003E00E0" w:rsidP="00B36BF8">
            <w:pPr>
              <w:rPr>
                <w:rFonts w:ascii="Calibri" w:hAnsi="Calibri"/>
                <w:color w:val="000000"/>
                <w:sz w:val="16"/>
                <w:szCs w:val="16"/>
              </w:rPr>
            </w:pPr>
          </w:p>
        </w:tc>
      </w:tr>
      <w:tr w:rsidR="003E00E0" w:rsidRPr="00B36BF8" w:rsidTr="00B36BF8">
        <w:trPr>
          <w:gridAfter w:val="1"/>
          <w:wAfter w:w="1629" w:type="dxa"/>
          <w:trHeight w:val="300"/>
        </w:trPr>
        <w:tc>
          <w:tcPr>
            <w:tcW w:w="1359" w:type="dxa"/>
            <w:tcBorders>
              <w:top w:val="nil"/>
              <w:left w:val="nil"/>
              <w:bottom w:val="nil"/>
              <w:right w:val="nil"/>
            </w:tcBorders>
            <w:shd w:val="clear" w:color="auto" w:fill="auto"/>
            <w:noWrap/>
            <w:vAlign w:val="center"/>
            <w:hideMark/>
          </w:tcPr>
          <w:p w:rsidR="003E00E0" w:rsidRPr="00B36BF8" w:rsidRDefault="003E00E0" w:rsidP="00B36BF8"/>
        </w:tc>
        <w:tc>
          <w:tcPr>
            <w:tcW w:w="1339" w:type="dxa"/>
            <w:tcBorders>
              <w:top w:val="nil"/>
              <w:left w:val="nil"/>
              <w:bottom w:val="nil"/>
              <w:right w:val="nil"/>
            </w:tcBorders>
            <w:shd w:val="clear" w:color="auto" w:fill="auto"/>
            <w:noWrap/>
            <w:vAlign w:val="center"/>
            <w:hideMark/>
          </w:tcPr>
          <w:p w:rsidR="003E00E0" w:rsidRPr="00B36BF8" w:rsidRDefault="003E00E0" w:rsidP="00B36BF8"/>
        </w:tc>
        <w:tc>
          <w:tcPr>
            <w:tcW w:w="1240" w:type="dxa"/>
            <w:tcBorders>
              <w:top w:val="nil"/>
              <w:left w:val="nil"/>
              <w:bottom w:val="nil"/>
              <w:right w:val="nil"/>
            </w:tcBorders>
            <w:shd w:val="clear" w:color="auto" w:fill="auto"/>
            <w:noWrap/>
            <w:vAlign w:val="center"/>
            <w:hideMark/>
          </w:tcPr>
          <w:p w:rsidR="003E00E0" w:rsidRPr="00B36BF8" w:rsidRDefault="003E00E0" w:rsidP="00B36BF8"/>
        </w:tc>
        <w:tc>
          <w:tcPr>
            <w:tcW w:w="1780" w:type="dxa"/>
            <w:tcBorders>
              <w:top w:val="nil"/>
              <w:left w:val="nil"/>
              <w:bottom w:val="nil"/>
              <w:right w:val="nil"/>
            </w:tcBorders>
            <w:shd w:val="clear" w:color="auto" w:fill="auto"/>
            <w:noWrap/>
            <w:vAlign w:val="center"/>
            <w:hideMark/>
          </w:tcPr>
          <w:p w:rsidR="003E00E0" w:rsidRPr="00B36BF8" w:rsidRDefault="003E00E0" w:rsidP="00B36BF8"/>
        </w:tc>
        <w:tc>
          <w:tcPr>
            <w:tcW w:w="1512" w:type="dxa"/>
            <w:tcBorders>
              <w:top w:val="nil"/>
              <w:left w:val="nil"/>
              <w:bottom w:val="nil"/>
              <w:right w:val="nil"/>
            </w:tcBorders>
            <w:shd w:val="clear" w:color="auto" w:fill="auto"/>
            <w:noWrap/>
            <w:vAlign w:val="bottom"/>
            <w:hideMark/>
          </w:tcPr>
          <w:p w:rsidR="003E00E0" w:rsidRPr="00B36BF8" w:rsidRDefault="003E00E0" w:rsidP="00B36BF8"/>
        </w:tc>
        <w:tc>
          <w:tcPr>
            <w:tcW w:w="3260" w:type="dxa"/>
            <w:gridSpan w:val="3"/>
            <w:vMerge/>
            <w:tcBorders>
              <w:top w:val="nil"/>
              <w:left w:val="nil"/>
              <w:bottom w:val="nil"/>
              <w:right w:val="nil"/>
            </w:tcBorders>
            <w:vAlign w:val="center"/>
            <w:hideMark/>
          </w:tcPr>
          <w:p w:rsidR="003E00E0" w:rsidRPr="00B36BF8" w:rsidRDefault="003E00E0" w:rsidP="00B36BF8">
            <w:pPr>
              <w:rPr>
                <w:rFonts w:ascii="Calibri" w:hAnsi="Calibri"/>
                <w:color w:val="000000"/>
                <w:sz w:val="16"/>
                <w:szCs w:val="16"/>
              </w:rPr>
            </w:pPr>
          </w:p>
        </w:tc>
      </w:tr>
    </w:tbl>
    <w:p w:rsidR="00B41C18" w:rsidRDefault="00B41C18" w:rsidP="00A31831">
      <w:pPr>
        <w:jc w:val="center"/>
        <w:rPr>
          <w:rFonts w:ascii="Calibri" w:hAnsi="Calibri" w:cs="Calibri"/>
          <w:sz w:val="22"/>
          <w:szCs w:val="22"/>
        </w:rPr>
      </w:pPr>
    </w:p>
    <w:p w:rsidR="00B41C18" w:rsidRDefault="00B41C18" w:rsidP="00A31831">
      <w:pPr>
        <w:jc w:val="center"/>
        <w:rPr>
          <w:rFonts w:ascii="Calibri" w:hAnsi="Calibri" w:cs="Calibri"/>
          <w:sz w:val="22"/>
          <w:szCs w:val="22"/>
        </w:rPr>
      </w:pPr>
    </w:p>
    <w:p w:rsidR="006D14F1" w:rsidRPr="00A31831" w:rsidRDefault="00F06D7E" w:rsidP="00A31831">
      <w:pPr>
        <w:jc w:val="center"/>
        <w:rPr>
          <w:rFonts w:ascii="Calibri" w:hAnsi="Calibri" w:cs="Calibri"/>
          <w:b/>
          <w:sz w:val="22"/>
          <w:szCs w:val="22"/>
          <w:u w:val="single"/>
        </w:rPr>
      </w:pPr>
      <w:r w:rsidRPr="00B36BF8">
        <w:rPr>
          <w:rFonts w:ascii="Calibri" w:hAnsi="Calibri" w:cs="Calibri"/>
          <w:sz w:val="22"/>
          <w:szCs w:val="22"/>
        </w:rPr>
        <w:br w:type="page"/>
      </w:r>
      <w:r w:rsidR="006D14F1" w:rsidRPr="00A31831">
        <w:rPr>
          <w:rFonts w:ascii="Calibri" w:hAnsi="Calibri" w:cs="Calibri"/>
          <w:b/>
          <w:sz w:val="22"/>
          <w:szCs w:val="22"/>
          <w:u w:val="single"/>
        </w:rPr>
        <w:lastRenderedPageBreak/>
        <w:t>ΟΔΗΓΙΕΣ ΣΥΜΠΛΗΡΩΣΗΣ ΠΑΡΟΥΣΙΟΛΟΓΙΟΥ</w:t>
      </w:r>
    </w:p>
    <w:p w:rsidR="006D14F1" w:rsidRPr="00A31831" w:rsidRDefault="006D14F1" w:rsidP="00A31831">
      <w:pPr>
        <w:jc w:val="center"/>
        <w:rPr>
          <w:rFonts w:ascii="Calibri" w:hAnsi="Calibri" w:cs="Calibri"/>
          <w:b/>
          <w:sz w:val="22"/>
          <w:szCs w:val="22"/>
          <w:u w:val="single"/>
        </w:rPr>
      </w:pPr>
    </w:p>
    <w:p w:rsidR="006D14F1" w:rsidRPr="00A31831" w:rsidRDefault="006D14F1" w:rsidP="00A31831">
      <w:pPr>
        <w:rPr>
          <w:rFonts w:ascii="Calibri" w:hAnsi="Calibri" w:cs="Calibri"/>
          <w:b/>
          <w:sz w:val="22"/>
          <w:szCs w:val="22"/>
          <w:u w:val="single"/>
        </w:rPr>
      </w:pPr>
    </w:p>
    <w:p w:rsidR="006D14F1" w:rsidRPr="00A31831" w:rsidRDefault="002D7E46" w:rsidP="00A31831">
      <w:pPr>
        <w:numPr>
          <w:ilvl w:val="0"/>
          <w:numId w:val="4"/>
        </w:numPr>
        <w:spacing w:line="360" w:lineRule="auto"/>
        <w:ind w:left="426"/>
        <w:contextualSpacing/>
        <w:jc w:val="both"/>
        <w:rPr>
          <w:rFonts w:ascii="Calibri" w:hAnsi="Calibri" w:cs="Calibri"/>
          <w:sz w:val="22"/>
          <w:szCs w:val="22"/>
          <w:lang w:eastAsia="en-US"/>
        </w:rPr>
      </w:pPr>
      <w:r>
        <w:rPr>
          <w:rFonts w:ascii="Calibri" w:hAnsi="Calibri" w:cs="Calibri"/>
          <w:b/>
          <w:color w:val="000000"/>
          <w:sz w:val="22"/>
          <w:szCs w:val="22"/>
          <w:lang w:eastAsia="en-US"/>
        </w:rPr>
        <w:t xml:space="preserve">Ο Διευθυντής/ Επόπτης </w:t>
      </w:r>
      <w:r w:rsidR="006D14F1" w:rsidRPr="00A31831">
        <w:rPr>
          <w:rFonts w:ascii="Calibri" w:hAnsi="Calibri" w:cs="Calibri"/>
          <w:sz w:val="22"/>
          <w:szCs w:val="22"/>
          <w:lang w:eastAsia="en-US"/>
        </w:rPr>
        <w:t xml:space="preserve">συμπληρώνει τις στήλες «ΠΑΡΟΥΣΙΕΣ» ή «ΑΠΟΥΣΙΕΣ» </w:t>
      </w:r>
      <w:r w:rsidR="006D14F1" w:rsidRPr="00A31831">
        <w:rPr>
          <w:rFonts w:ascii="Calibri" w:hAnsi="Calibri" w:cs="Calibri"/>
          <w:b/>
          <w:sz w:val="22"/>
          <w:szCs w:val="22"/>
          <w:lang w:eastAsia="en-US"/>
        </w:rPr>
        <w:t>μόνο</w:t>
      </w:r>
      <w:r w:rsidR="006D14F1" w:rsidRPr="00A31831">
        <w:rPr>
          <w:rFonts w:ascii="Calibri" w:hAnsi="Calibri" w:cs="Calibri"/>
          <w:sz w:val="22"/>
          <w:szCs w:val="22"/>
          <w:lang w:eastAsia="en-US"/>
        </w:rPr>
        <w:t xml:space="preserve"> τις ημέρες που το σχολείο λειτουργεί και ο εκπαιδευτικός οφείλει να είναι παρών, βάσει του ωρολογίου προγράμματος. </w:t>
      </w:r>
    </w:p>
    <w:p w:rsidR="006D14F1" w:rsidRPr="00A31831" w:rsidRDefault="006D14F1" w:rsidP="00A31831">
      <w:pPr>
        <w:numPr>
          <w:ilvl w:val="0"/>
          <w:numId w:val="4"/>
        </w:numPr>
        <w:spacing w:line="360" w:lineRule="auto"/>
        <w:ind w:left="426"/>
        <w:contextualSpacing/>
        <w:jc w:val="both"/>
        <w:rPr>
          <w:rFonts w:ascii="Calibri" w:hAnsi="Calibri" w:cs="Calibri"/>
          <w:sz w:val="22"/>
          <w:szCs w:val="22"/>
          <w:lang w:eastAsia="en-US"/>
        </w:rPr>
      </w:pPr>
      <w:r w:rsidRPr="00A31831">
        <w:rPr>
          <w:rFonts w:ascii="Calibri" w:hAnsi="Calibri" w:cs="Calibri"/>
          <w:sz w:val="22"/>
          <w:szCs w:val="22"/>
          <w:lang w:eastAsia="en-US"/>
        </w:rPr>
        <w:t xml:space="preserve">Ο </w:t>
      </w:r>
      <w:r w:rsidRPr="00837A4B">
        <w:rPr>
          <w:rFonts w:ascii="Calibri" w:hAnsi="Calibri" w:cs="Calibri"/>
          <w:b/>
          <w:sz w:val="22"/>
          <w:szCs w:val="22"/>
          <w:lang w:eastAsia="en-US"/>
        </w:rPr>
        <w:t>εκπαιδευτικός υπογράφει</w:t>
      </w:r>
      <w:r w:rsidRPr="00A31831">
        <w:rPr>
          <w:rFonts w:ascii="Calibri" w:hAnsi="Calibri" w:cs="Calibri"/>
          <w:sz w:val="22"/>
          <w:szCs w:val="22"/>
          <w:lang w:eastAsia="en-US"/>
        </w:rPr>
        <w:t xml:space="preserve"> </w:t>
      </w:r>
      <w:r w:rsidRPr="00837A4B">
        <w:rPr>
          <w:rFonts w:ascii="Calibri" w:hAnsi="Calibri" w:cs="Calibri"/>
          <w:b/>
          <w:sz w:val="22"/>
          <w:szCs w:val="22"/>
          <w:lang w:eastAsia="en-US"/>
        </w:rPr>
        <w:t>μόνο τις ημέρες που είναι παρών</w:t>
      </w:r>
      <w:r w:rsidRPr="00A31831">
        <w:rPr>
          <w:rFonts w:ascii="Calibri" w:hAnsi="Calibri" w:cs="Calibri"/>
          <w:sz w:val="22"/>
          <w:szCs w:val="22"/>
          <w:lang w:eastAsia="en-US"/>
        </w:rPr>
        <w:t xml:space="preserve"> (δεν υπογράφει εκ των υστέρων σε ημέρες άδειας, απουσίας κλπ.). </w:t>
      </w:r>
    </w:p>
    <w:p w:rsidR="006D14F1" w:rsidRPr="00A31831" w:rsidRDefault="006D14F1" w:rsidP="00A31831">
      <w:pPr>
        <w:numPr>
          <w:ilvl w:val="0"/>
          <w:numId w:val="4"/>
        </w:numPr>
        <w:spacing w:line="360" w:lineRule="auto"/>
        <w:ind w:left="426"/>
        <w:contextualSpacing/>
        <w:jc w:val="both"/>
        <w:rPr>
          <w:rFonts w:ascii="Calibri" w:hAnsi="Calibri" w:cs="Calibri"/>
          <w:sz w:val="22"/>
          <w:szCs w:val="22"/>
          <w:lang w:eastAsia="en-US"/>
        </w:rPr>
      </w:pPr>
      <w:r w:rsidRPr="00A31831">
        <w:rPr>
          <w:rFonts w:ascii="Calibri" w:hAnsi="Calibri" w:cs="Calibri"/>
          <w:b/>
          <w:sz w:val="22"/>
          <w:szCs w:val="22"/>
          <w:lang w:eastAsia="en-US"/>
        </w:rPr>
        <w:t>Για τις ημέρες που το σχολείο λειτουργεί και πραγματοποιούνται σχολικές εκδηλώσεις</w:t>
      </w:r>
      <w:r w:rsidRPr="00A31831">
        <w:rPr>
          <w:rFonts w:ascii="Calibri" w:hAnsi="Calibri" w:cs="Calibri"/>
          <w:sz w:val="22"/>
          <w:szCs w:val="22"/>
          <w:lang w:eastAsia="en-US"/>
        </w:rPr>
        <w:t xml:space="preserve"> (π.χ. εκδρομές, σχολικές εορτές, εκκλησιασμός κλπ.) συμπληρώνονται κανονικά οι στήλες «ΠΑΡΟΥΣΙΕΣ» ή «ΑΠΟΥΣΙΕΣ», σύμφωνα με τον αριθμό των προβλεπόμενων ωρών διδασκαλίας. </w:t>
      </w:r>
    </w:p>
    <w:p w:rsidR="006D14F1" w:rsidRPr="00A31831" w:rsidRDefault="006D14F1" w:rsidP="00A31831">
      <w:pPr>
        <w:numPr>
          <w:ilvl w:val="0"/>
          <w:numId w:val="4"/>
        </w:numPr>
        <w:spacing w:line="360" w:lineRule="auto"/>
        <w:ind w:left="426"/>
        <w:contextualSpacing/>
        <w:jc w:val="both"/>
        <w:rPr>
          <w:rFonts w:ascii="Calibri" w:hAnsi="Calibri" w:cs="Calibri"/>
          <w:sz w:val="22"/>
          <w:szCs w:val="22"/>
          <w:lang w:eastAsia="en-US"/>
        </w:rPr>
      </w:pPr>
      <w:r w:rsidRPr="00A31831">
        <w:rPr>
          <w:rFonts w:ascii="Calibri" w:hAnsi="Calibri" w:cs="Calibri"/>
          <w:b/>
          <w:sz w:val="22"/>
          <w:szCs w:val="22"/>
          <w:lang w:eastAsia="en-US"/>
        </w:rPr>
        <w:t>Για τις ημέρες που το σχολείο δεν λειτουργεί,</w:t>
      </w:r>
      <w:r w:rsidRPr="00A31831">
        <w:rPr>
          <w:rFonts w:ascii="Calibri" w:hAnsi="Calibri" w:cs="Calibri"/>
          <w:sz w:val="22"/>
          <w:szCs w:val="22"/>
          <w:lang w:eastAsia="en-US"/>
        </w:rPr>
        <w:t xml:space="preserve"> η στήλη «ΠΑΡΟΥΣΙΕΣ» δεν συμπληρώνεται με τις διδακτικές ώρες αλλά με την αιτιολογία της μη λειτουργίας του σχολείου (π.χ. εθνική εορτή, τοπική εορτή, διακοπές Χριστουγέννων/Πάσχα, καιρικές συνθήκες, εκλογές κλπ.). </w:t>
      </w:r>
    </w:p>
    <w:p w:rsidR="006D14F1" w:rsidRPr="00A31831" w:rsidRDefault="006D14F1" w:rsidP="00A31831">
      <w:pPr>
        <w:numPr>
          <w:ilvl w:val="0"/>
          <w:numId w:val="4"/>
        </w:numPr>
        <w:spacing w:line="360" w:lineRule="auto"/>
        <w:ind w:left="426"/>
        <w:contextualSpacing/>
        <w:jc w:val="both"/>
        <w:rPr>
          <w:rFonts w:ascii="Calibri" w:hAnsi="Calibri" w:cs="Calibri"/>
          <w:sz w:val="22"/>
          <w:szCs w:val="22"/>
          <w:lang w:eastAsia="en-US"/>
        </w:rPr>
      </w:pPr>
      <w:r w:rsidRPr="00837A4B">
        <w:rPr>
          <w:rFonts w:ascii="Calibri" w:hAnsi="Calibri" w:cs="Calibri"/>
          <w:b/>
          <w:sz w:val="22"/>
          <w:szCs w:val="22"/>
          <w:lang w:eastAsia="en-US"/>
        </w:rPr>
        <w:t>Όταν ο εκπαιδευτικός απουσιάζει</w:t>
      </w:r>
      <w:r w:rsidRPr="00A31831">
        <w:rPr>
          <w:rFonts w:ascii="Calibri" w:hAnsi="Calibri" w:cs="Calibri"/>
          <w:sz w:val="22"/>
          <w:szCs w:val="22"/>
          <w:lang w:eastAsia="en-US"/>
        </w:rPr>
        <w:t xml:space="preserve"> για οποιοδήποτε λόγο (άδεια, απεργία/στάση εργασίας, απουσία), ο αριθμός των διδακτικών ωρών απουσίας καταχωρείται στη στήλη «ΑΠΟΥΣΙΕΣ» και στη στήλη «ΛΟΓΟΣ ΑΠΟΥΣΙΑΣ» αναγράφεται η αιτιολογία. </w:t>
      </w:r>
    </w:p>
    <w:p w:rsidR="006D14F1" w:rsidRPr="00A31831" w:rsidRDefault="006D14F1" w:rsidP="00A31831">
      <w:pPr>
        <w:numPr>
          <w:ilvl w:val="0"/>
          <w:numId w:val="4"/>
        </w:numPr>
        <w:spacing w:line="360" w:lineRule="auto"/>
        <w:ind w:left="426"/>
        <w:contextualSpacing/>
        <w:jc w:val="both"/>
        <w:rPr>
          <w:rFonts w:ascii="Calibri" w:hAnsi="Calibri" w:cs="Calibri"/>
          <w:sz w:val="22"/>
          <w:szCs w:val="22"/>
          <w:lang w:eastAsia="en-US"/>
        </w:rPr>
      </w:pPr>
      <w:r w:rsidRPr="00837A4B">
        <w:rPr>
          <w:rFonts w:ascii="Calibri" w:hAnsi="Calibri" w:cs="Calibri"/>
          <w:b/>
          <w:sz w:val="22"/>
          <w:szCs w:val="22"/>
          <w:lang w:eastAsia="en-US"/>
        </w:rPr>
        <w:t>Οι άδειες ασθένειας-κύησης-λοχείας</w:t>
      </w:r>
      <w:r w:rsidRPr="00A31831">
        <w:rPr>
          <w:rFonts w:ascii="Calibri" w:hAnsi="Calibri" w:cs="Calibri"/>
          <w:sz w:val="22"/>
          <w:szCs w:val="22"/>
          <w:lang w:eastAsia="en-US"/>
        </w:rPr>
        <w:t xml:space="preserve"> πρέπει να αναφέρονται στη στήλη «ΛΟΓΟΣ ΑΠΟΥΣΙΑΣ» ακόμα και για ημέρες που το σχολείο δεν λειτουργεί (αργίες, σαββατοκύριακα, διακοπές Χριστουγέννων</w:t>
      </w:r>
      <w:r w:rsidRPr="00A31831">
        <w:rPr>
          <w:rFonts w:ascii="Calibri" w:hAnsi="Calibri" w:cs="Calibri"/>
          <w:color w:val="000000"/>
          <w:sz w:val="22"/>
          <w:szCs w:val="22"/>
          <w:lang w:eastAsia="en-US"/>
        </w:rPr>
        <w:t xml:space="preserve"> κλπ.).</w:t>
      </w:r>
    </w:p>
    <w:p w:rsidR="006D14F1" w:rsidRDefault="006D14F1" w:rsidP="00D110B5">
      <w:pPr>
        <w:spacing w:after="120" w:line="276" w:lineRule="auto"/>
        <w:rPr>
          <w:rFonts w:ascii="Calibri" w:hAnsi="Calibri"/>
          <w:sz w:val="22"/>
          <w:szCs w:val="22"/>
        </w:rPr>
      </w:pPr>
    </w:p>
    <w:p w:rsidR="006D14F1" w:rsidRDefault="006D14F1" w:rsidP="00D110B5">
      <w:pPr>
        <w:spacing w:after="120" w:line="276" w:lineRule="auto"/>
        <w:rPr>
          <w:rFonts w:ascii="Calibri" w:hAnsi="Calibri"/>
          <w:sz w:val="22"/>
          <w:szCs w:val="22"/>
        </w:rPr>
      </w:pPr>
    </w:p>
    <w:p w:rsidR="006D14F1" w:rsidRDefault="006D14F1" w:rsidP="00D110B5">
      <w:pPr>
        <w:spacing w:after="120" w:line="276" w:lineRule="auto"/>
        <w:rPr>
          <w:rFonts w:ascii="Calibri" w:hAnsi="Calibri"/>
          <w:sz w:val="22"/>
          <w:szCs w:val="22"/>
        </w:rPr>
      </w:pPr>
    </w:p>
    <w:p w:rsidR="006D14F1" w:rsidRDefault="006D14F1" w:rsidP="00D110B5">
      <w:pPr>
        <w:spacing w:after="120" w:line="276" w:lineRule="auto"/>
        <w:rPr>
          <w:rFonts w:ascii="Calibri" w:hAnsi="Calibri"/>
          <w:sz w:val="22"/>
          <w:szCs w:val="22"/>
        </w:rPr>
      </w:pPr>
    </w:p>
    <w:p w:rsidR="00B41C18" w:rsidRDefault="00B41C18" w:rsidP="00D110B5">
      <w:pPr>
        <w:spacing w:after="120" w:line="276" w:lineRule="auto"/>
        <w:rPr>
          <w:rFonts w:ascii="Calibri" w:hAnsi="Calibri"/>
          <w:sz w:val="22"/>
          <w:szCs w:val="22"/>
        </w:rPr>
      </w:pPr>
    </w:p>
    <w:p w:rsidR="00B41C18" w:rsidRDefault="00B41C18" w:rsidP="00D110B5">
      <w:pPr>
        <w:spacing w:after="120" w:line="276" w:lineRule="auto"/>
        <w:rPr>
          <w:rFonts w:ascii="Calibri" w:hAnsi="Calibri"/>
          <w:sz w:val="22"/>
          <w:szCs w:val="22"/>
        </w:rPr>
      </w:pPr>
    </w:p>
    <w:p w:rsidR="00B41C18" w:rsidRDefault="00B41C18" w:rsidP="00D110B5">
      <w:pPr>
        <w:spacing w:after="120" w:line="276" w:lineRule="auto"/>
        <w:rPr>
          <w:rFonts w:ascii="Calibri" w:hAnsi="Calibri"/>
          <w:sz w:val="22"/>
          <w:szCs w:val="22"/>
        </w:rPr>
      </w:pPr>
    </w:p>
    <w:p w:rsidR="00B41C18" w:rsidRDefault="00B41C18" w:rsidP="00D110B5">
      <w:pPr>
        <w:spacing w:after="120" w:line="276" w:lineRule="auto"/>
        <w:rPr>
          <w:rFonts w:ascii="Calibri" w:hAnsi="Calibri"/>
          <w:sz w:val="22"/>
          <w:szCs w:val="22"/>
        </w:rPr>
      </w:pPr>
    </w:p>
    <w:p w:rsidR="00B41C18" w:rsidRDefault="00B41C18" w:rsidP="00D110B5">
      <w:pPr>
        <w:spacing w:after="120" w:line="276" w:lineRule="auto"/>
        <w:rPr>
          <w:rFonts w:ascii="Calibri" w:hAnsi="Calibri"/>
          <w:sz w:val="22"/>
          <w:szCs w:val="22"/>
        </w:rPr>
      </w:pPr>
    </w:p>
    <w:p w:rsidR="00B41C18" w:rsidRDefault="00B41C18" w:rsidP="00D110B5">
      <w:pPr>
        <w:spacing w:after="120" w:line="276" w:lineRule="auto"/>
        <w:rPr>
          <w:rFonts w:ascii="Calibri" w:hAnsi="Calibri"/>
          <w:sz w:val="22"/>
          <w:szCs w:val="22"/>
        </w:rPr>
      </w:pPr>
    </w:p>
    <w:p w:rsidR="00B41C18" w:rsidRDefault="00B41C18" w:rsidP="00D110B5">
      <w:pPr>
        <w:spacing w:after="120" w:line="276" w:lineRule="auto"/>
        <w:rPr>
          <w:rFonts w:ascii="Calibri" w:hAnsi="Calibri"/>
          <w:sz w:val="22"/>
          <w:szCs w:val="22"/>
        </w:rPr>
      </w:pPr>
    </w:p>
    <w:p w:rsidR="00B41C18" w:rsidRDefault="00B41C18" w:rsidP="00D110B5">
      <w:pPr>
        <w:spacing w:after="120" w:line="276" w:lineRule="auto"/>
        <w:rPr>
          <w:rFonts w:ascii="Calibri" w:hAnsi="Calibri"/>
          <w:sz w:val="22"/>
          <w:szCs w:val="22"/>
        </w:rPr>
      </w:pPr>
    </w:p>
    <w:p w:rsidR="00B41C18" w:rsidRDefault="00B41C18" w:rsidP="00D110B5">
      <w:pPr>
        <w:spacing w:after="120" w:line="276" w:lineRule="auto"/>
        <w:rPr>
          <w:rFonts w:ascii="Calibri" w:hAnsi="Calibri"/>
          <w:sz w:val="22"/>
          <w:szCs w:val="22"/>
        </w:rPr>
      </w:pPr>
    </w:p>
    <w:p w:rsidR="00B41C18" w:rsidRDefault="00B41C18" w:rsidP="00D110B5">
      <w:pPr>
        <w:spacing w:after="120" w:line="276" w:lineRule="auto"/>
        <w:rPr>
          <w:rFonts w:ascii="Calibri" w:hAnsi="Calibri"/>
          <w:sz w:val="22"/>
          <w:szCs w:val="22"/>
        </w:rPr>
      </w:pPr>
    </w:p>
    <w:p w:rsidR="00B41C18" w:rsidRPr="00DA30BB" w:rsidRDefault="00B41C18" w:rsidP="00B41C18">
      <w:pPr>
        <w:rPr>
          <w:rFonts w:ascii="Calibri" w:hAnsi="Calibri"/>
          <w:sz w:val="22"/>
          <w:szCs w:val="22"/>
        </w:rPr>
      </w:pPr>
    </w:p>
    <w:p w:rsidR="00B41C18" w:rsidRPr="00DA30BB" w:rsidRDefault="00B41C18" w:rsidP="00B41C18">
      <w:pPr>
        <w:keepNext/>
        <w:pBdr>
          <w:top w:val="single" w:sz="4" w:space="1" w:color="auto"/>
          <w:left w:val="single" w:sz="4" w:space="4" w:color="auto"/>
          <w:bottom w:val="single" w:sz="4" w:space="1" w:color="auto"/>
          <w:right w:val="single" w:sz="4" w:space="4" w:color="auto"/>
        </w:pBdr>
        <w:shd w:val="clear" w:color="auto" w:fill="E0E0E0"/>
        <w:jc w:val="center"/>
        <w:outlineLvl w:val="1"/>
        <w:rPr>
          <w:rFonts w:ascii="Calibri" w:hAnsi="Calibri" w:cs="Calibri"/>
          <w:b/>
          <w:bCs/>
          <w:sz w:val="22"/>
          <w:szCs w:val="22"/>
        </w:rPr>
      </w:pPr>
      <w:bookmarkStart w:id="28" w:name="_Toc491418761"/>
      <w:bookmarkStart w:id="29" w:name="_Toc523404478"/>
      <w:bookmarkStart w:id="30" w:name="_Toc523822134"/>
      <w:bookmarkStart w:id="31" w:name="_Toc529878503"/>
      <w:r w:rsidRPr="00DA30BB">
        <w:rPr>
          <w:rFonts w:ascii="Calibri" w:hAnsi="Calibri" w:cs="Calibri"/>
          <w:b/>
          <w:bCs/>
          <w:sz w:val="22"/>
          <w:szCs w:val="22"/>
        </w:rPr>
        <w:lastRenderedPageBreak/>
        <w:t xml:space="preserve">ΥΠΟΔΕΙΓΜΑ </w:t>
      </w:r>
      <w:r>
        <w:rPr>
          <w:rFonts w:ascii="Calibri" w:hAnsi="Calibri" w:cs="Calibri"/>
          <w:b/>
          <w:bCs/>
          <w:sz w:val="22"/>
          <w:szCs w:val="22"/>
        </w:rPr>
        <w:t>6</w:t>
      </w:r>
      <w:r w:rsidRPr="00DA30BB">
        <w:rPr>
          <w:rFonts w:ascii="Calibri" w:hAnsi="Calibri" w:cs="Calibri"/>
          <w:b/>
          <w:bCs/>
          <w:sz w:val="22"/>
          <w:szCs w:val="22"/>
        </w:rPr>
        <w:t xml:space="preserve">: </w:t>
      </w:r>
      <w:bookmarkEnd w:id="28"/>
      <w:r w:rsidRPr="00DA30BB">
        <w:rPr>
          <w:rFonts w:ascii="Calibri" w:hAnsi="Calibri" w:cs="Calibri"/>
          <w:b/>
          <w:bCs/>
          <w:sz w:val="22"/>
          <w:szCs w:val="22"/>
        </w:rPr>
        <w:t>ΚΑΤΑΣΤΑΣΗ ΠΛΗΡΩΜΗΣ ΔΑΠΑΝΗΣ ΟΔΟΙΠΟΡΙΚΩΝ ΣΥΜΠΛΗΡΩΣΗΣ ΩΡΑΡΙΟΥ</w:t>
      </w:r>
      <w:bookmarkEnd w:id="29"/>
      <w:bookmarkEnd w:id="30"/>
      <w:bookmarkEnd w:id="31"/>
    </w:p>
    <w:p w:rsidR="00B41C18" w:rsidRPr="00DA30BB" w:rsidRDefault="00B41C18" w:rsidP="00B41C18">
      <w:pPr>
        <w:rPr>
          <w:rFonts w:ascii="Calibri" w:hAnsi="Calibri"/>
          <w:sz w:val="22"/>
          <w:szCs w:val="22"/>
        </w:rPr>
      </w:pPr>
    </w:p>
    <w:bookmarkStart w:id="32" w:name="_MON_1602318205"/>
    <w:bookmarkEnd w:id="32"/>
    <w:p w:rsidR="006D14F1" w:rsidRDefault="00B41C18" w:rsidP="00B41C18">
      <w:pPr>
        <w:spacing w:after="120" w:line="276" w:lineRule="auto"/>
        <w:rPr>
          <w:rFonts w:ascii="Calibri" w:hAnsi="Calibri"/>
          <w:sz w:val="22"/>
          <w:szCs w:val="22"/>
        </w:rPr>
      </w:pPr>
      <w:r w:rsidRPr="00DA30BB">
        <w:rPr>
          <w:rFonts w:ascii="Arial" w:hAnsi="Arial" w:cs="Arial"/>
        </w:rPr>
        <w:object w:dxaOrig="13296" w:dyaOrig="17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639pt" o:ole="">
            <v:imagedata r:id="rId12" o:title=""/>
          </v:shape>
          <o:OLEObject Type="Embed" ProgID="Excel.Sheet.8" ShapeID="_x0000_i1025" DrawAspect="Content" ObjectID="_1608446253" r:id="rId13"/>
        </w:object>
      </w:r>
    </w:p>
    <w:p w:rsidR="006D14F1" w:rsidRDefault="006D14F1" w:rsidP="00D110B5">
      <w:pPr>
        <w:spacing w:after="120" w:line="276" w:lineRule="auto"/>
        <w:rPr>
          <w:rFonts w:ascii="Calibri" w:hAnsi="Calibri"/>
          <w:sz w:val="22"/>
          <w:szCs w:val="22"/>
        </w:rPr>
      </w:pPr>
    </w:p>
    <w:p w:rsidR="00B41C18" w:rsidRPr="00946ED3" w:rsidRDefault="00B41C18" w:rsidP="00B41C18">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33" w:name="_Toc491420550"/>
      <w:bookmarkStart w:id="34" w:name="_Toc529878504"/>
      <w:r>
        <w:rPr>
          <w:rFonts w:ascii="Calibri" w:hAnsi="Calibri"/>
          <w:sz w:val="22"/>
        </w:rPr>
        <w:lastRenderedPageBreak/>
        <w:t>ΥΠΟΔΕΙΓΜΑ 7</w:t>
      </w:r>
      <w:r w:rsidRPr="00946ED3">
        <w:rPr>
          <w:rFonts w:ascii="Calibri" w:hAnsi="Calibri"/>
          <w:sz w:val="22"/>
        </w:rPr>
        <w:t>: ΒΕΒΑΙΩΣΗ ΤΗΡΗΣΗΣ ΑΡΧΕΙΟΥ ΠΑΡΑΣΤΑΤΙΚΩΝ ΟΔΟΙΠΟΡΙΚΩΝ ΕΞΟΔΩΝ ΠΡΑΞΗΣ</w:t>
      </w:r>
      <w:bookmarkEnd w:id="33"/>
      <w:bookmarkEnd w:id="34"/>
    </w:p>
    <w:p w:rsidR="00B41C18" w:rsidRPr="00946ED3" w:rsidRDefault="00B41C18" w:rsidP="00B41C18">
      <w:pPr>
        <w:spacing w:line="276" w:lineRule="auto"/>
        <w:rPr>
          <w:rFonts w:ascii="Calibri" w:hAnsi="Calibri"/>
          <w:vanish/>
        </w:rPr>
      </w:pPr>
    </w:p>
    <w:p w:rsidR="00B41C18" w:rsidRPr="00946ED3" w:rsidRDefault="00B41C18" w:rsidP="00B41C18">
      <w:pPr>
        <w:spacing w:line="276" w:lineRule="auto"/>
        <w:rPr>
          <w:rFonts w:ascii="Calibri" w:hAnsi="Calibri"/>
          <w:b/>
          <w:bCs/>
          <w:sz w:val="22"/>
          <w:szCs w:val="22"/>
        </w:rPr>
      </w:pPr>
    </w:p>
    <w:p w:rsidR="00B41C18" w:rsidRPr="00D73537" w:rsidRDefault="001A1520" w:rsidP="00B41C18">
      <w:pPr>
        <w:spacing w:line="276" w:lineRule="auto"/>
        <w:jc w:val="center"/>
        <w:rPr>
          <w:rFonts w:ascii="Calibri" w:hAnsi="Calibri"/>
          <w:b/>
        </w:rPr>
      </w:pPr>
      <w:r>
        <w:rPr>
          <w:rFonts w:ascii="Calibri" w:hAnsi="Calibri" w:cs="Tahoma"/>
          <w:b/>
          <w:snapToGrid w:val="0"/>
          <w:lang w:eastAsia="en-US"/>
        </w:rPr>
        <w:t>«</w:t>
      </w:r>
      <w:r w:rsidRPr="002D7E46">
        <w:rPr>
          <w:rFonts w:ascii="Calibri" w:hAnsi="Calibri"/>
          <w:b/>
          <w:bCs/>
          <w:color w:val="000000"/>
        </w:rPr>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w:t>
      </w:r>
      <w:r w:rsidR="00B41C18" w:rsidRPr="00D73537">
        <w:rPr>
          <w:rFonts w:ascii="Calibri" w:hAnsi="Calibri" w:cs="Tahoma"/>
          <w:b/>
          <w:snapToGrid w:val="0"/>
          <w:lang w:eastAsia="en-US"/>
        </w:rPr>
        <w:t>» (</w:t>
      </w:r>
      <w:r w:rsidR="00B41C18" w:rsidRPr="00D73537">
        <w:rPr>
          <w:rFonts w:ascii="Calibri" w:hAnsi="Calibri" w:cs="Tahoma"/>
          <w:b/>
          <w:snapToGrid w:val="0"/>
          <w:lang w:val="en-US" w:eastAsia="en-US"/>
        </w:rPr>
        <w:t>MIS</w:t>
      </w:r>
      <w:r>
        <w:rPr>
          <w:rFonts w:ascii="Calibri" w:hAnsi="Calibri" w:cs="Tahoma"/>
          <w:b/>
          <w:snapToGrid w:val="0"/>
          <w:lang w:eastAsia="en-US"/>
        </w:rPr>
        <w:t xml:space="preserve"> 5032826</w:t>
      </w:r>
      <w:r w:rsidR="00B41C18" w:rsidRPr="00D73537">
        <w:rPr>
          <w:rFonts w:ascii="Calibri" w:hAnsi="Calibri" w:cs="Tahoma"/>
          <w:b/>
          <w:snapToGrid w:val="0"/>
          <w:lang w:eastAsia="en-US"/>
        </w:rPr>
        <w:t>)</w:t>
      </w:r>
    </w:p>
    <w:p w:rsidR="00B41C18" w:rsidRPr="00D73537" w:rsidRDefault="00B41C18" w:rsidP="00B41C18">
      <w:pPr>
        <w:spacing w:line="276" w:lineRule="auto"/>
        <w:jc w:val="center"/>
        <w:rPr>
          <w:rFonts w:ascii="Calibri" w:hAnsi="Calibri"/>
          <w:b/>
          <w:sz w:val="18"/>
          <w:szCs w:val="18"/>
        </w:rPr>
      </w:pPr>
      <w:r w:rsidRPr="00D73537">
        <w:rPr>
          <w:rFonts w:ascii="Calibri" w:hAnsi="Calibri"/>
          <w:b/>
          <w:sz w:val="18"/>
          <w:szCs w:val="18"/>
        </w:rPr>
        <w:t>του Ε.Π. «</w:t>
      </w:r>
      <w:r w:rsidRPr="00D73537">
        <w:rPr>
          <w:rFonts w:ascii="Calibri" w:hAnsi="Calibri" w:cs="Arial"/>
          <w:b/>
          <w:sz w:val="18"/>
          <w:szCs w:val="18"/>
        </w:rPr>
        <w:t>Ανάπτυξη Ανθρώπινου Δυναμικού, Εκπαίδευση και Διά Βίου Μάθηση 2014-2020</w:t>
      </w:r>
      <w:r w:rsidRPr="00D73537">
        <w:rPr>
          <w:rFonts w:ascii="Calibri" w:hAnsi="Calibri"/>
          <w:b/>
          <w:sz w:val="18"/>
          <w:szCs w:val="18"/>
        </w:rPr>
        <w:t>»</w:t>
      </w:r>
    </w:p>
    <w:p w:rsidR="00B41C18" w:rsidRPr="00946ED3" w:rsidRDefault="00B41C18" w:rsidP="00B41C18">
      <w:pPr>
        <w:spacing w:line="276" w:lineRule="auto"/>
        <w:rPr>
          <w:rFonts w:ascii="Calibri" w:hAnsi="Calibri"/>
          <w:b/>
        </w:rPr>
      </w:pPr>
    </w:p>
    <w:tbl>
      <w:tblPr>
        <w:tblW w:w="50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6405"/>
        <w:gridCol w:w="1335"/>
        <w:gridCol w:w="1335"/>
      </w:tblGrid>
      <w:tr w:rsidR="00B41C18" w:rsidRPr="00486331" w:rsidTr="006436F0">
        <w:trPr>
          <w:trHeight w:val="594"/>
        </w:trPr>
        <w:tc>
          <w:tcPr>
            <w:tcW w:w="295" w:type="pct"/>
            <w:tcBorders>
              <w:top w:val="nil"/>
              <w:left w:val="nil"/>
              <w:right w:val="nil"/>
            </w:tcBorders>
          </w:tcPr>
          <w:p w:rsidR="00B41C18" w:rsidRPr="00946ED3" w:rsidRDefault="00B41C18" w:rsidP="006436F0">
            <w:pPr>
              <w:spacing w:line="276" w:lineRule="auto"/>
              <w:rPr>
                <w:rFonts w:ascii="Calibri" w:hAnsi="Calibri"/>
                <w:sz w:val="18"/>
                <w:szCs w:val="18"/>
              </w:rPr>
            </w:pPr>
          </w:p>
        </w:tc>
        <w:tc>
          <w:tcPr>
            <w:tcW w:w="3321" w:type="pct"/>
            <w:tcBorders>
              <w:top w:val="nil"/>
              <w:left w:val="nil"/>
            </w:tcBorders>
            <w:vAlign w:val="center"/>
          </w:tcPr>
          <w:p w:rsidR="00B41C18" w:rsidRPr="00946ED3" w:rsidRDefault="00B41C18" w:rsidP="006436F0">
            <w:pPr>
              <w:spacing w:line="276" w:lineRule="auto"/>
              <w:rPr>
                <w:rFonts w:ascii="Calibri" w:hAnsi="Calibri"/>
                <w:sz w:val="18"/>
                <w:szCs w:val="18"/>
              </w:rPr>
            </w:pPr>
          </w:p>
        </w:tc>
        <w:tc>
          <w:tcPr>
            <w:tcW w:w="692" w:type="pct"/>
            <w:vAlign w:val="center"/>
          </w:tcPr>
          <w:p w:rsidR="00B41C18" w:rsidRPr="00946ED3" w:rsidRDefault="00B41C18" w:rsidP="006436F0">
            <w:pPr>
              <w:spacing w:line="276" w:lineRule="auto"/>
              <w:ind w:firstLine="5"/>
              <w:jc w:val="center"/>
              <w:rPr>
                <w:rFonts w:ascii="Calibri" w:hAnsi="Calibri"/>
                <w:b/>
                <w:sz w:val="18"/>
                <w:szCs w:val="18"/>
              </w:rPr>
            </w:pPr>
            <w:r w:rsidRPr="00946ED3">
              <w:rPr>
                <w:rFonts w:ascii="Calibri" w:hAnsi="Calibri"/>
                <w:b/>
                <w:sz w:val="18"/>
                <w:szCs w:val="18"/>
              </w:rPr>
              <w:t>Υπάρχουν στη ΔΔΕ</w:t>
            </w:r>
          </w:p>
        </w:tc>
        <w:tc>
          <w:tcPr>
            <w:tcW w:w="693" w:type="pct"/>
            <w:vAlign w:val="center"/>
          </w:tcPr>
          <w:p w:rsidR="00B41C18" w:rsidRPr="00946ED3" w:rsidRDefault="00B41C18" w:rsidP="006436F0">
            <w:pPr>
              <w:spacing w:line="276" w:lineRule="auto"/>
              <w:ind w:firstLine="5"/>
              <w:jc w:val="center"/>
              <w:rPr>
                <w:rFonts w:ascii="Calibri" w:hAnsi="Calibri"/>
                <w:b/>
                <w:sz w:val="18"/>
                <w:szCs w:val="18"/>
              </w:rPr>
            </w:pPr>
            <w:r w:rsidRPr="00946ED3">
              <w:rPr>
                <w:rFonts w:ascii="Calibri" w:hAnsi="Calibri"/>
                <w:b/>
                <w:sz w:val="18"/>
                <w:szCs w:val="18"/>
              </w:rPr>
              <w:t>Δεν Απαιτούνται</w:t>
            </w:r>
          </w:p>
        </w:tc>
      </w:tr>
      <w:tr w:rsidR="00B41C18" w:rsidRPr="008B4032" w:rsidTr="006436F0">
        <w:trPr>
          <w:trHeight w:val="926"/>
        </w:trPr>
        <w:tc>
          <w:tcPr>
            <w:tcW w:w="295" w:type="pct"/>
            <w:vAlign w:val="center"/>
          </w:tcPr>
          <w:p w:rsidR="00B41C18" w:rsidRPr="00946ED3" w:rsidRDefault="00B41C18" w:rsidP="006436F0">
            <w:pPr>
              <w:spacing w:line="276" w:lineRule="auto"/>
              <w:ind w:firstLine="34"/>
              <w:rPr>
                <w:rFonts w:ascii="Calibri" w:hAnsi="Calibri"/>
              </w:rPr>
            </w:pPr>
            <w:r w:rsidRPr="00946ED3">
              <w:rPr>
                <w:rFonts w:ascii="Calibri" w:hAnsi="Calibri"/>
              </w:rPr>
              <w:t>1.</w:t>
            </w:r>
          </w:p>
        </w:tc>
        <w:tc>
          <w:tcPr>
            <w:tcW w:w="3321" w:type="pct"/>
          </w:tcPr>
          <w:p w:rsidR="00B41C18" w:rsidRPr="00D73537" w:rsidRDefault="00B41C18" w:rsidP="006436F0">
            <w:pPr>
              <w:spacing w:before="120" w:after="120"/>
              <w:rPr>
                <w:rFonts w:ascii="Calibri" w:hAnsi="Calibri" w:cs="Calibri"/>
              </w:rPr>
            </w:pPr>
            <w:r w:rsidRPr="00436192">
              <w:rPr>
                <w:rFonts w:ascii="Calibri" w:hAnsi="Calibri" w:cs="Calibri"/>
                <w:b/>
              </w:rPr>
              <w:t>Ατομικές μηνιαίες καταστάσεις</w:t>
            </w:r>
            <w:r w:rsidRPr="00D73537">
              <w:rPr>
                <w:rFonts w:ascii="Calibri" w:hAnsi="Calibri" w:cs="Calibri"/>
              </w:rPr>
              <w:t xml:space="preserve"> μετακινήσεων κάθε εκπαιδευτικού σύμφωνα με το υπόδειγμα του ΟΠΣΔ και </w:t>
            </w:r>
            <w:r w:rsidRPr="00CE5E5D">
              <w:rPr>
                <w:rFonts w:ascii="Calibri" w:hAnsi="Calibri" w:cs="Calibri"/>
              </w:rPr>
              <w:t>κατάσταση</w:t>
            </w:r>
            <w:r w:rsidRPr="00436192">
              <w:rPr>
                <w:rFonts w:ascii="Calibri" w:hAnsi="Calibri" w:cs="Calibri"/>
                <w:b/>
              </w:rPr>
              <w:t xml:space="preserve"> «Αποζημίωσης Οδοιπορικών»</w:t>
            </w:r>
          </w:p>
        </w:tc>
        <w:tc>
          <w:tcPr>
            <w:tcW w:w="692" w:type="pct"/>
            <w:vAlign w:val="center"/>
          </w:tcPr>
          <w:p w:rsidR="00B41C18" w:rsidRPr="00946ED3" w:rsidRDefault="00B41C18" w:rsidP="006436F0">
            <w:pPr>
              <w:spacing w:line="276" w:lineRule="auto"/>
              <w:ind w:firstLine="5"/>
              <w:rPr>
                <w:rFonts w:ascii="Calibri" w:hAnsi="Calibri"/>
              </w:rPr>
            </w:pPr>
          </w:p>
        </w:tc>
        <w:tc>
          <w:tcPr>
            <w:tcW w:w="693" w:type="pct"/>
            <w:vAlign w:val="center"/>
          </w:tcPr>
          <w:p w:rsidR="00B41C18" w:rsidRPr="00946ED3" w:rsidRDefault="00B41C18" w:rsidP="006436F0">
            <w:pPr>
              <w:spacing w:line="276" w:lineRule="auto"/>
              <w:ind w:firstLine="5"/>
              <w:rPr>
                <w:rFonts w:ascii="Calibri" w:hAnsi="Calibri"/>
              </w:rPr>
            </w:pPr>
          </w:p>
        </w:tc>
      </w:tr>
      <w:tr w:rsidR="00B41C18" w:rsidRPr="008B4032" w:rsidTr="006436F0">
        <w:trPr>
          <w:trHeight w:val="344"/>
        </w:trPr>
        <w:tc>
          <w:tcPr>
            <w:tcW w:w="295" w:type="pct"/>
            <w:vAlign w:val="center"/>
          </w:tcPr>
          <w:p w:rsidR="00B41C18" w:rsidRPr="00946ED3" w:rsidRDefault="00B41C18" w:rsidP="006436F0">
            <w:pPr>
              <w:spacing w:line="276" w:lineRule="auto"/>
              <w:ind w:firstLine="34"/>
              <w:rPr>
                <w:rFonts w:ascii="Calibri" w:hAnsi="Calibri"/>
              </w:rPr>
            </w:pPr>
            <w:r w:rsidRPr="00946ED3">
              <w:rPr>
                <w:rFonts w:ascii="Calibri" w:hAnsi="Calibri"/>
              </w:rPr>
              <w:t>2.</w:t>
            </w:r>
          </w:p>
        </w:tc>
        <w:tc>
          <w:tcPr>
            <w:tcW w:w="3321" w:type="pct"/>
          </w:tcPr>
          <w:p w:rsidR="00B41C18" w:rsidRPr="00946ED3" w:rsidRDefault="00B41C18" w:rsidP="006436F0">
            <w:pPr>
              <w:spacing w:before="120" w:after="120"/>
              <w:rPr>
                <w:rFonts w:ascii="Calibri" w:hAnsi="Calibri" w:cs="Calibri"/>
              </w:rPr>
            </w:pPr>
            <w:r w:rsidRPr="00946ED3">
              <w:rPr>
                <w:rFonts w:ascii="Calibri" w:hAnsi="Calibri" w:cs="Calibri"/>
              </w:rPr>
              <w:t>Απόφαση αρμοδίου οργάνου για την τοποθέτηση και διάθεση των εκπαιδευτικών</w:t>
            </w:r>
          </w:p>
        </w:tc>
        <w:tc>
          <w:tcPr>
            <w:tcW w:w="692" w:type="pct"/>
            <w:vAlign w:val="center"/>
          </w:tcPr>
          <w:p w:rsidR="00B41C18" w:rsidRPr="00946ED3" w:rsidRDefault="00B41C18" w:rsidP="006436F0">
            <w:pPr>
              <w:spacing w:line="276" w:lineRule="auto"/>
              <w:ind w:firstLine="5"/>
              <w:rPr>
                <w:rFonts w:ascii="Calibri" w:hAnsi="Calibri"/>
              </w:rPr>
            </w:pPr>
          </w:p>
        </w:tc>
        <w:tc>
          <w:tcPr>
            <w:tcW w:w="693" w:type="pct"/>
            <w:vAlign w:val="center"/>
          </w:tcPr>
          <w:p w:rsidR="00B41C18" w:rsidRPr="00946ED3" w:rsidRDefault="00B41C18" w:rsidP="006436F0">
            <w:pPr>
              <w:spacing w:line="276" w:lineRule="auto"/>
              <w:ind w:firstLine="5"/>
              <w:rPr>
                <w:rFonts w:ascii="Calibri" w:hAnsi="Calibri"/>
              </w:rPr>
            </w:pPr>
          </w:p>
        </w:tc>
      </w:tr>
      <w:tr w:rsidR="00B41C18" w:rsidRPr="008B4032" w:rsidTr="006436F0">
        <w:trPr>
          <w:trHeight w:val="381"/>
        </w:trPr>
        <w:tc>
          <w:tcPr>
            <w:tcW w:w="295" w:type="pct"/>
            <w:vAlign w:val="center"/>
          </w:tcPr>
          <w:p w:rsidR="00B41C18" w:rsidRPr="00946ED3" w:rsidRDefault="00B41C18" w:rsidP="006436F0">
            <w:pPr>
              <w:spacing w:line="276" w:lineRule="auto"/>
              <w:ind w:firstLine="34"/>
              <w:rPr>
                <w:rFonts w:ascii="Calibri" w:hAnsi="Calibri"/>
              </w:rPr>
            </w:pPr>
            <w:r w:rsidRPr="00946ED3">
              <w:rPr>
                <w:rFonts w:ascii="Calibri" w:hAnsi="Calibri"/>
              </w:rPr>
              <w:t>3.</w:t>
            </w:r>
          </w:p>
        </w:tc>
        <w:tc>
          <w:tcPr>
            <w:tcW w:w="3321" w:type="pct"/>
          </w:tcPr>
          <w:p w:rsidR="00B41C18" w:rsidRPr="00946ED3" w:rsidRDefault="00B41C18" w:rsidP="006436F0">
            <w:pPr>
              <w:spacing w:before="120" w:after="120"/>
              <w:rPr>
                <w:rFonts w:ascii="Calibri" w:hAnsi="Calibri" w:cs="Calibri"/>
              </w:rPr>
            </w:pPr>
            <w:r>
              <w:rPr>
                <w:rFonts w:ascii="Calibri" w:hAnsi="Calibri" w:cs="Calibri"/>
              </w:rPr>
              <w:t xml:space="preserve">Παρουσιολόγια των Τμημάτων Υποστήριξης </w:t>
            </w:r>
            <w:r w:rsidRPr="00946ED3">
              <w:rPr>
                <w:rFonts w:ascii="Calibri" w:hAnsi="Calibri" w:cs="Calibri"/>
              </w:rPr>
              <w:t xml:space="preserve"> στα οποία </w:t>
            </w:r>
            <w:r>
              <w:rPr>
                <w:rFonts w:ascii="Calibri" w:hAnsi="Calibri" w:cs="Calibri"/>
              </w:rPr>
              <w:t>διατίθεται ο κάθε εκπαιδευτικός</w:t>
            </w:r>
          </w:p>
        </w:tc>
        <w:tc>
          <w:tcPr>
            <w:tcW w:w="692" w:type="pct"/>
            <w:vAlign w:val="center"/>
          </w:tcPr>
          <w:p w:rsidR="00B41C18" w:rsidRPr="00946ED3" w:rsidRDefault="00B41C18" w:rsidP="006436F0">
            <w:pPr>
              <w:spacing w:line="276" w:lineRule="auto"/>
              <w:ind w:firstLine="5"/>
              <w:rPr>
                <w:rFonts w:ascii="Calibri" w:hAnsi="Calibri"/>
              </w:rPr>
            </w:pPr>
          </w:p>
        </w:tc>
        <w:tc>
          <w:tcPr>
            <w:tcW w:w="693" w:type="pct"/>
            <w:vAlign w:val="center"/>
          </w:tcPr>
          <w:p w:rsidR="00B41C18" w:rsidRPr="00946ED3" w:rsidRDefault="00B41C18" w:rsidP="006436F0">
            <w:pPr>
              <w:spacing w:line="276" w:lineRule="auto"/>
              <w:ind w:firstLine="5"/>
              <w:rPr>
                <w:rFonts w:ascii="Calibri" w:hAnsi="Calibri"/>
              </w:rPr>
            </w:pPr>
          </w:p>
        </w:tc>
      </w:tr>
      <w:tr w:rsidR="00B41C18" w:rsidRPr="008B4032" w:rsidTr="006436F0">
        <w:trPr>
          <w:trHeight w:val="358"/>
        </w:trPr>
        <w:tc>
          <w:tcPr>
            <w:tcW w:w="295" w:type="pct"/>
            <w:vAlign w:val="center"/>
          </w:tcPr>
          <w:p w:rsidR="00B41C18" w:rsidRPr="00946ED3" w:rsidRDefault="00B41C18" w:rsidP="006436F0">
            <w:pPr>
              <w:spacing w:line="276" w:lineRule="auto"/>
              <w:ind w:firstLine="34"/>
              <w:rPr>
                <w:rFonts w:ascii="Calibri" w:hAnsi="Calibri"/>
              </w:rPr>
            </w:pPr>
            <w:r w:rsidRPr="00946ED3">
              <w:rPr>
                <w:rFonts w:ascii="Calibri" w:hAnsi="Calibri"/>
              </w:rPr>
              <w:t>4.</w:t>
            </w:r>
          </w:p>
        </w:tc>
        <w:tc>
          <w:tcPr>
            <w:tcW w:w="3321" w:type="pct"/>
          </w:tcPr>
          <w:p w:rsidR="00B41C18" w:rsidRPr="00946ED3" w:rsidRDefault="00B41C18" w:rsidP="006436F0">
            <w:pPr>
              <w:spacing w:before="120" w:after="120"/>
              <w:rPr>
                <w:rFonts w:ascii="Calibri" w:hAnsi="Calibri" w:cs="Calibri"/>
              </w:rPr>
            </w:pPr>
            <w:r w:rsidRPr="00946ED3">
              <w:rPr>
                <w:rFonts w:ascii="Calibri" w:hAnsi="Calibri" w:cs="Calibri"/>
              </w:rPr>
              <w:t>Βεβαιώσεις χιλιομετρικής απόστασης</w:t>
            </w:r>
          </w:p>
        </w:tc>
        <w:tc>
          <w:tcPr>
            <w:tcW w:w="692" w:type="pct"/>
            <w:vAlign w:val="center"/>
          </w:tcPr>
          <w:p w:rsidR="00B41C18" w:rsidRPr="00946ED3" w:rsidRDefault="00B41C18" w:rsidP="006436F0">
            <w:pPr>
              <w:spacing w:line="276" w:lineRule="auto"/>
              <w:ind w:firstLine="5"/>
              <w:rPr>
                <w:rFonts w:ascii="Calibri" w:hAnsi="Calibri"/>
              </w:rPr>
            </w:pPr>
          </w:p>
        </w:tc>
        <w:tc>
          <w:tcPr>
            <w:tcW w:w="693" w:type="pct"/>
            <w:vAlign w:val="center"/>
          </w:tcPr>
          <w:p w:rsidR="00B41C18" w:rsidRPr="00946ED3" w:rsidRDefault="00B41C18" w:rsidP="006436F0">
            <w:pPr>
              <w:spacing w:line="276" w:lineRule="auto"/>
              <w:ind w:firstLine="5"/>
              <w:rPr>
                <w:rFonts w:ascii="Calibri" w:hAnsi="Calibri"/>
              </w:rPr>
            </w:pPr>
          </w:p>
        </w:tc>
      </w:tr>
      <w:tr w:rsidR="00B41C18" w:rsidRPr="008B4032" w:rsidTr="006436F0">
        <w:trPr>
          <w:trHeight w:val="235"/>
        </w:trPr>
        <w:tc>
          <w:tcPr>
            <w:tcW w:w="295" w:type="pct"/>
            <w:vAlign w:val="center"/>
          </w:tcPr>
          <w:p w:rsidR="00B41C18" w:rsidRPr="00946ED3" w:rsidRDefault="00B41C18" w:rsidP="006436F0">
            <w:pPr>
              <w:spacing w:line="276" w:lineRule="auto"/>
              <w:ind w:firstLine="34"/>
              <w:rPr>
                <w:rFonts w:ascii="Calibri" w:hAnsi="Calibri"/>
              </w:rPr>
            </w:pPr>
            <w:r w:rsidRPr="00946ED3">
              <w:rPr>
                <w:rFonts w:ascii="Calibri" w:hAnsi="Calibri"/>
              </w:rPr>
              <w:t>5.</w:t>
            </w:r>
          </w:p>
        </w:tc>
        <w:tc>
          <w:tcPr>
            <w:tcW w:w="3321" w:type="pct"/>
            <w:vAlign w:val="center"/>
          </w:tcPr>
          <w:p w:rsidR="00B41C18" w:rsidRPr="00946ED3" w:rsidRDefault="00B41C18" w:rsidP="006436F0">
            <w:pPr>
              <w:ind w:firstLine="19"/>
              <w:rPr>
                <w:rFonts w:ascii="Calibri" w:hAnsi="Calibri"/>
              </w:rPr>
            </w:pPr>
            <w:r w:rsidRPr="00946ED3">
              <w:rPr>
                <w:rFonts w:ascii="Calibri" w:hAnsi="Calibri"/>
              </w:rPr>
              <w:t>Υπεύθυνες δηλώσεις για τον τόπο κατοικίας των μετακινούμενων</w:t>
            </w:r>
            <w:r>
              <w:rPr>
                <w:rFonts w:ascii="Calibri" w:hAnsi="Calibri"/>
              </w:rPr>
              <w:t xml:space="preserve"> κατά τη διάρκεια του σχ. έτους</w:t>
            </w:r>
          </w:p>
        </w:tc>
        <w:tc>
          <w:tcPr>
            <w:tcW w:w="692" w:type="pct"/>
            <w:vAlign w:val="center"/>
          </w:tcPr>
          <w:p w:rsidR="00B41C18" w:rsidRPr="00946ED3" w:rsidRDefault="00B41C18" w:rsidP="006436F0">
            <w:pPr>
              <w:spacing w:line="276" w:lineRule="auto"/>
              <w:ind w:firstLine="5"/>
              <w:rPr>
                <w:rFonts w:ascii="Calibri" w:hAnsi="Calibri"/>
              </w:rPr>
            </w:pPr>
          </w:p>
        </w:tc>
        <w:tc>
          <w:tcPr>
            <w:tcW w:w="693" w:type="pct"/>
            <w:vAlign w:val="center"/>
          </w:tcPr>
          <w:p w:rsidR="00B41C18" w:rsidRPr="00946ED3" w:rsidRDefault="00B41C18" w:rsidP="006436F0">
            <w:pPr>
              <w:spacing w:line="276" w:lineRule="auto"/>
              <w:ind w:firstLine="5"/>
              <w:rPr>
                <w:rFonts w:ascii="Calibri" w:hAnsi="Calibri"/>
              </w:rPr>
            </w:pPr>
          </w:p>
        </w:tc>
      </w:tr>
      <w:tr w:rsidR="00B41C18" w:rsidRPr="008B4032" w:rsidTr="006436F0">
        <w:trPr>
          <w:trHeight w:val="235"/>
        </w:trPr>
        <w:tc>
          <w:tcPr>
            <w:tcW w:w="295" w:type="pct"/>
            <w:vAlign w:val="center"/>
          </w:tcPr>
          <w:p w:rsidR="00B41C18" w:rsidRPr="00946ED3" w:rsidRDefault="00B41C18" w:rsidP="006436F0">
            <w:pPr>
              <w:spacing w:line="276" w:lineRule="auto"/>
              <w:ind w:firstLine="34"/>
              <w:rPr>
                <w:rFonts w:ascii="Calibri" w:hAnsi="Calibri"/>
              </w:rPr>
            </w:pPr>
            <w:r w:rsidRPr="00946ED3">
              <w:rPr>
                <w:rFonts w:ascii="Calibri" w:hAnsi="Calibri"/>
              </w:rPr>
              <w:t>6.</w:t>
            </w:r>
          </w:p>
        </w:tc>
        <w:tc>
          <w:tcPr>
            <w:tcW w:w="3321" w:type="pct"/>
            <w:vAlign w:val="center"/>
          </w:tcPr>
          <w:p w:rsidR="00B41C18" w:rsidRPr="00946ED3" w:rsidRDefault="00B41C18" w:rsidP="006436F0">
            <w:pPr>
              <w:ind w:firstLine="19"/>
              <w:rPr>
                <w:rFonts w:ascii="Calibri" w:hAnsi="Calibri"/>
              </w:rPr>
            </w:pPr>
            <w:r w:rsidRPr="00946ED3">
              <w:rPr>
                <w:rFonts w:ascii="Calibri" w:hAnsi="Calibri"/>
              </w:rPr>
              <w:t>Υπεύθυνες δηλώσεις των εκπαιδευτικών που μετακινούνται με ιδιωτικό μεταφορικό μέσο σχετικά με τον αριθμό κυκλοφορίας του οχήματος καθώς και τον αριθμ</w:t>
            </w:r>
            <w:r>
              <w:rPr>
                <w:rFonts w:ascii="Calibri" w:hAnsi="Calibri"/>
              </w:rPr>
              <w:t>ό της άδειας οδήγησης των ιδίων</w:t>
            </w:r>
          </w:p>
        </w:tc>
        <w:tc>
          <w:tcPr>
            <w:tcW w:w="692" w:type="pct"/>
            <w:vAlign w:val="center"/>
          </w:tcPr>
          <w:p w:rsidR="00B41C18" w:rsidRPr="00946ED3" w:rsidRDefault="00B41C18" w:rsidP="006436F0">
            <w:pPr>
              <w:spacing w:line="276" w:lineRule="auto"/>
              <w:ind w:firstLine="5"/>
              <w:rPr>
                <w:rFonts w:ascii="Calibri" w:hAnsi="Calibri"/>
              </w:rPr>
            </w:pPr>
          </w:p>
        </w:tc>
        <w:tc>
          <w:tcPr>
            <w:tcW w:w="693" w:type="pct"/>
            <w:vAlign w:val="center"/>
          </w:tcPr>
          <w:p w:rsidR="00B41C18" w:rsidRPr="00946ED3" w:rsidRDefault="00B41C18" w:rsidP="006436F0">
            <w:pPr>
              <w:spacing w:line="276" w:lineRule="auto"/>
              <w:ind w:firstLine="5"/>
              <w:rPr>
                <w:rFonts w:ascii="Calibri" w:hAnsi="Calibri"/>
              </w:rPr>
            </w:pPr>
          </w:p>
        </w:tc>
      </w:tr>
      <w:tr w:rsidR="00B41C18" w:rsidRPr="008B4032" w:rsidTr="006436F0">
        <w:trPr>
          <w:trHeight w:val="634"/>
        </w:trPr>
        <w:tc>
          <w:tcPr>
            <w:tcW w:w="295" w:type="pct"/>
            <w:vAlign w:val="center"/>
          </w:tcPr>
          <w:p w:rsidR="00B41C18" w:rsidRPr="00946ED3" w:rsidRDefault="00B41C18" w:rsidP="006436F0">
            <w:pPr>
              <w:spacing w:line="276" w:lineRule="auto"/>
              <w:ind w:firstLine="34"/>
              <w:rPr>
                <w:rFonts w:ascii="Calibri" w:hAnsi="Calibri"/>
              </w:rPr>
            </w:pPr>
            <w:r w:rsidRPr="00946ED3">
              <w:rPr>
                <w:rFonts w:ascii="Calibri" w:hAnsi="Calibri"/>
              </w:rPr>
              <w:t>7.</w:t>
            </w:r>
          </w:p>
        </w:tc>
        <w:tc>
          <w:tcPr>
            <w:tcW w:w="3321" w:type="pct"/>
          </w:tcPr>
          <w:p w:rsidR="00B41C18" w:rsidRPr="00946ED3" w:rsidRDefault="00B41C18" w:rsidP="006436F0">
            <w:pPr>
              <w:spacing w:before="120" w:after="120"/>
              <w:rPr>
                <w:rFonts w:ascii="Calibri" w:hAnsi="Calibri" w:cs="Calibri"/>
              </w:rPr>
            </w:pPr>
            <w:r w:rsidRPr="00946ED3">
              <w:rPr>
                <w:rFonts w:ascii="Calibri" w:hAnsi="Calibri" w:cs="Calibri"/>
              </w:rPr>
              <w:t>Εισιτήρια και αποδείξεις είσπραξης των μετακινούμενων με μέσα συγκοινωνίας</w:t>
            </w:r>
          </w:p>
        </w:tc>
        <w:tc>
          <w:tcPr>
            <w:tcW w:w="692" w:type="pct"/>
            <w:vAlign w:val="center"/>
          </w:tcPr>
          <w:p w:rsidR="00B41C18" w:rsidRPr="00946ED3" w:rsidRDefault="00B41C18" w:rsidP="006436F0">
            <w:pPr>
              <w:spacing w:line="276" w:lineRule="auto"/>
              <w:ind w:firstLine="5"/>
              <w:rPr>
                <w:rFonts w:ascii="Calibri" w:hAnsi="Calibri"/>
              </w:rPr>
            </w:pPr>
          </w:p>
        </w:tc>
        <w:tc>
          <w:tcPr>
            <w:tcW w:w="693" w:type="pct"/>
            <w:vAlign w:val="center"/>
          </w:tcPr>
          <w:p w:rsidR="00B41C18" w:rsidRPr="00946ED3" w:rsidRDefault="00B41C18" w:rsidP="006436F0">
            <w:pPr>
              <w:spacing w:line="276" w:lineRule="auto"/>
              <w:ind w:firstLine="5"/>
              <w:rPr>
                <w:rFonts w:ascii="Calibri" w:hAnsi="Calibri"/>
              </w:rPr>
            </w:pPr>
          </w:p>
        </w:tc>
      </w:tr>
      <w:tr w:rsidR="00B41C18" w:rsidRPr="008B4032" w:rsidTr="006436F0">
        <w:trPr>
          <w:trHeight w:val="313"/>
        </w:trPr>
        <w:tc>
          <w:tcPr>
            <w:tcW w:w="295" w:type="pct"/>
            <w:vAlign w:val="center"/>
          </w:tcPr>
          <w:p w:rsidR="00B41C18" w:rsidRPr="00946ED3" w:rsidRDefault="00B41C18" w:rsidP="006436F0">
            <w:pPr>
              <w:spacing w:line="276" w:lineRule="auto"/>
              <w:ind w:firstLine="34"/>
              <w:rPr>
                <w:rFonts w:ascii="Calibri" w:hAnsi="Calibri"/>
              </w:rPr>
            </w:pPr>
            <w:r w:rsidRPr="00946ED3">
              <w:rPr>
                <w:rFonts w:ascii="Calibri" w:hAnsi="Calibri"/>
              </w:rPr>
              <w:t>8.</w:t>
            </w:r>
          </w:p>
        </w:tc>
        <w:tc>
          <w:tcPr>
            <w:tcW w:w="3321" w:type="pct"/>
          </w:tcPr>
          <w:p w:rsidR="00B41C18" w:rsidRPr="00946ED3" w:rsidRDefault="00B41C18" w:rsidP="006436F0">
            <w:pPr>
              <w:spacing w:before="120" w:after="120"/>
              <w:rPr>
                <w:rFonts w:ascii="Calibri" w:hAnsi="Calibri" w:cs="Calibri"/>
              </w:rPr>
            </w:pPr>
            <w:r w:rsidRPr="00946ED3">
              <w:rPr>
                <w:rFonts w:ascii="Calibri" w:hAnsi="Calibri" w:cs="Calibri"/>
              </w:rPr>
              <w:t>Αποδείξεις διοδίων σε περίπτωση όπου υπάρχουν</w:t>
            </w:r>
          </w:p>
        </w:tc>
        <w:tc>
          <w:tcPr>
            <w:tcW w:w="692" w:type="pct"/>
            <w:vAlign w:val="center"/>
          </w:tcPr>
          <w:p w:rsidR="00B41C18" w:rsidRPr="00946ED3" w:rsidRDefault="00B41C18" w:rsidP="006436F0">
            <w:pPr>
              <w:spacing w:line="276" w:lineRule="auto"/>
              <w:ind w:firstLine="5"/>
              <w:rPr>
                <w:rFonts w:ascii="Calibri" w:hAnsi="Calibri"/>
              </w:rPr>
            </w:pPr>
          </w:p>
        </w:tc>
        <w:tc>
          <w:tcPr>
            <w:tcW w:w="693" w:type="pct"/>
            <w:vAlign w:val="center"/>
          </w:tcPr>
          <w:p w:rsidR="00B41C18" w:rsidRPr="00946ED3" w:rsidRDefault="00B41C18" w:rsidP="006436F0">
            <w:pPr>
              <w:spacing w:line="276" w:lineRule="auto"/>
              <w:ind w:firstLine="5"/>
              <w:rPr>
                <w:rFonts w:ascii="Calibri" w:hAnsi="Calibri"/>
              </w:rPr>
            </w:pPr>
          </w:p>
        </w:tc>
      </w:tr>
      <w:tr w:rsidR="00B41C18" w:rsidRPr="008B4032" w:rsidTr="006436F0">
        <w:trPr>
          <w:trHeight w:val="866"/>
        </w:trPr>
        <w:tc>
          <w:tcPr>
            <w:tcW w:w="295" w:type="pct"/>
            <w:vAlign w:val="center"/>
          </w:tcPr>
          <w:p w:rsidR="00B41C18" w:rsidRPr="00946ED3" w:rsidRDefault="00B41C18" w:rsidP="006436F0">
            <w:pPr>
              <w:spacing w:line="276" w:lineRule="auto"/>
              <w:ind w:firstLine="34"/>
              <w:rPr>
                <w:rFonts w:ascii="Calibri" w:hAnsi="Calibri"/>
              </w:rPr>
            </w:pPr>
            <w:r w:rsidRPr="00946ED3">
              <w:rPr>
                <w:rFonts w:ascii="Calibri" w:hAnsi="Calibri"/>
              </w:rPr>
              <w:t>9.</w:t>
            </w:r>
          </w:p>
        </w:tc>
        <w:tc>
          <w:tcPr>
            <w:tcW w:w="3321" w:type="pct"/>
          </w:tcPr>
          <w:p w:rsidR="00B41C18" w:rsidRPr="00946ED3" w:rsidRDefault="00B41C18" w:rsidP="006436F0">
            <w:pPr>
              <w:spacing w:before="120" w:after="120"/>
              <w:rPr>
                <w:rFonts w:ascii="Calibri" w:hAnsi="Calibri" w:cs="Calibri"/>
              </w:rPr>
            </w:pPr>
            <w:r w:rsidRPr="00946ED3">
              <w:rPr>
                <w:rFonts w:ascii="Calibri" w:hAnsi="Calibri" w:cs="Calibri"/>
              </w:rPr>
              <w:t>Φωτοαντίγραφο της άδειας κυκλοφορίας του αυτοκινήτου και της άδειας οδήγησης, σε περίπτωση που η μετακίνηση πραγματοποιείται με Ι.Χ.</w:t>
            </w:r>
          </w:p>
        </w:tc>
        <w:tc>
          <w:tcPr>
            <w:tcW w:w="692" w:type="pct"/>
            <w:vAlign w:val="center"/>
          </w:tcPr>
          <w:p w:rsidR="00B41C18" w:rsidRPr="00946ED3" w:rsidRDefault="00B41C18" w:rsidP="006436F0">
            <w:pPr>
              <w:spacing w:line="276" w:lineRule="auto"/>
              <w:ind w:firstLine="5"/>
              <w:rPr>
                <w:rFonts w:ascii="Calibri" w:hAnsi="Calibri"/>
              </w:rPr>
            </w:pPr>
          </w:p>
        </w:tc>
        <w:tc>
          <w:tcPr>
            <w:tcW w:w="693" w:type="pct"/>
            <w:vAlign w:val="center"/>
          </w:tcPr>
          <w:p w:rsidR="00B41C18" w:rsidRPr="00946ED3" w:rsidRDefault="00B41C18" w:rsidP="006436F0">
            <w:pPr>
              <w:spacing w:line="276" w:lineRule="auto"/>
              <w:ind w:firstLine="5"/>
              <w:rPr>
                <w:rFonts w:ascii="Calibri" w:hAnsi="Calibri"/>
              </w:rPr>
            </w:pPr>
          </w:p>
        </w:tc>
      </w:tr>
      <w:tr w:rsidR="00B41C18" w:rsidRPr="008B4032" w:rsidTr="006436F0">
        <w:trPr>
          <w:trHeight w:val="422"/>
        </w:trPr>
        <w:tc>
          <w:tcPr>
            <w:tcW w:w="295" w:type="pct"/>
            <w:vAlign w:val="center"/>
          </w:tcPr>
          <w:p w:rsidR="00B41C18" w:rsidRPr="00946ED3" w:rsidRDefault="00B41C18" w:rsidP="006436F0">
            <w:pPr>
              <w:spacing w:line="276" w:lineRule="auto"/>
              <w:ind w:firstLine="34"/>
              <w:rPr>
                <w:rFonts w:ascii="Calibri" w:hAnsi="Calibri"/>
              </w:rPr>
            </w:pPr>
            <w:r w:rsidRPr="00946ED3">
              <w:rPr>
                <w:rFonts w:ascii="Calibri" w:hAnsi="Calibri"/>
              </w:rPr>
              <w:t>10</w:t>
            </w:r>
          </w:p>
        </w:tc>
        <w:tc>
          <w:tcPr>
            <w:tcW w:w="3321" w:type="pct"/>
          </w:tcPr>
          <w:p w:rsidR="00B41C18" w:rsidRPr="00946ED3" w:rsidRDefault="00B41C18" w:rsidP="006436F0">
            <w:pPr>
              <w:spacing w:before="120" w:after="120"/>
              <w:rPr>
                <w:rFonts w:ascii="Calibri" w:hAnsi="Calibri" w:cs="Calibri"/>
              </w:rPr>
            </w:pPr>
            <w:r w:rsidRPr="007B0D84">
              <w:rPr>
                <w:rFonts w:ascii="Calibri" w:hAnsi="Calibri" w:cs="Calibri"/>
              </w:rPr>
              <w:t>Κατάσταση πληρωμής δαπάνης</w:t>
            </w:r>
          </w:p>
        </w:tc>
        <w:tc>
          <w:tcPr>
            <w:tcW w:w="692" w:type="pct"/>
            <w:vAlign w:val="center"/>
          </w:tcPr>
          <w:p w:rsidR="00B41C18" w:rsidRPr="00946ED3" w:rsidRDefault="00B41C18" w:rsidP="006436F0">
            <w:pPr>
              <w:spacing w:line="276" w:lineRule="auto"/>
              <w:ind w:firstLine="5"/>
              <w:rPr>
                <w:rFonts w:ascii="Calibri" w:hAnsi="Calibri"/>
              </w:rPr>
            </w:pPr>
          </w:p>
        </w:tc>
        <w:tc>
          <w:tcPr>
            <w:tcW w:w="693" w:type="pct"/>
            <w:vAlign w:val="center"/>
          </w:tcPr>
          <w:p w:rsidR="00B41C18" w:rsidRPr="00946ED3" w:rsidRDefault="00B41C18" w:rsidP="006436F0">
            <w:pPr>
              <w:spacing w:line="276" w:lineRule="auto"/>
              <w:ind w:firstLine="5"/>
              <w:rPr>
                <w:rFonts w:ascii="Calibri" w:hAnsi="Calibri"/>
              </w:rPr>
            </w:pPr>
          </w:p>
        </w:tc>
      </w:tr>
      <w:tr w:rsidR="00B41C18" w:rsidRPr="008B4032" w:rsidTr="006436F0">
        <w:trPr>
          <w:trHeight w:val="351"/>
        </w:trPr>
        <w:tc>
          <w:tcPr>
            <w:tcW w:w="295" w:type="pct"/>
            <w:vAlign w:val="center"/>
          </w:tcPr>
          <w:p w:rsidR="00B41C18" w:rsidRPr="00946ED3" w:rsidRDefault="00B41C18" w:rsidP="006436F0">
            <w:pPr>
              <w:spacing w:line="276" w:lineRule="auto"/>
              <w:ind w:firstLine="34"/>
              <w:rPr>
                <w:rFonts w:ascii="Calibri" w:hAnsi="Calibri"/>
              </w:rPr>
            </w:pPr>
            <w:r w:rsidRPr="00946ED3">
              <w:rPr>
                <w:rFonts w:ascii="Calibri" w:hAnsi="Calibri"/>
              </w:rPr>
              <w:t>11.</w:t>
            </w:r>
          </w:p>
        </w:tc>
        <w:tc>
          <w:tcPr>
            <w:tcW w:w="3321" w:type="pct"/>
          </w:tcPr>
          <w:p w:rsidR="00B41C18" w:rsidRPr="00946ED3" w:rsidRDefault="00B41C18" w:rsidP="006436F0">
            <w:pPr>
              <w:spacing w:before="120" w:after="120"/>
              <w:rPr>
                <w:rFonts w:ascii="Calibri" w:hAnsi="Calibri" w:cs="Calibri"/>
              </w:rPr>
            </w:pPr>
            <w:r w:rsidRPr="00946ED3">
              <w:rPr>
                <w:rFonts w:ascii="Calibri" w:hAnsi="Calibri" w:cs="Calibri"/>
              </w:rPr>
              <w:t>Άλλο:</w:t>
            </w:r>
          </w:p>
        </w:tc>
        <w:tc>
          <w:tcPr>
            <w:tcW w:w="692" w:type="pct"/>
            <w:vAlign w:val="center"/>
          </w:tcPr>
          <w:p w:rsidR="00B41C18" w:rsidRPr="00946ED3" w:rsidRDefault="00B41C18" w:rsidP="006436F0">
            <w:pPr>
              <w:spacing w:line="276" w:lineRule="auto"/>
              <w:ind w:firstLine="5"/>
              <w:rPr>
                <w:rFonts w:ascii="Calibri" w:hAnsi="Calibri"/>
              </w:rPr>
            </w:pPr>
          </w:p>
        </w:tc>
        <w:tc>
          <w:tcPr>
            <w:tcW w:w="693" w:type="pct"/>
            <w:vAlign w:val="center"/>
          </w:tcPr>
          <w:p w:rsidR="00B41C18" w:rsidRPr="00946ED3" w:rsidRDefault="00B41C18" w:rsidP="006436F0">
            <w:pPr>
              <w:spacing w:line="276" w:lineRule="auto"/>
              <w:ind w:firstLine="5"/>
              <w:rPr>
                <w:rFonts w:ascii="Calibri" w:hAnsi="Calibri"/>
              </w:rPr>
            </w:pPr>
          </w:p>
        </w:tc>
      </w:tr>
    </w:tbl>
    <w:p w:rsidR="00B41C18" w:rsidRPr="00946ED3" w:rsidRDefault="00B41C18" w:rsidP="00B41C18">
      <w:pPr>
        <w:tabs>
          <w:tab w:val="center" w:pos="5940"/>
        </w:tabs>
        <w:spacing w:line="276" w:lineRule="auto"/>
        <w:ind w:right="-1171"/>
        <w:rPr>
          <w:rFonts w:ascii="Calibri" w:hAnsi="Calibri"/>
        </w:rPr>
      </w:pPr>
    </w:p>
    <w:p w:rsidR="00B41C18" w:rsidRPr="00946ED3" w:rsidRDefault="00B41C18" w:rsidP="00B41C18">
      <w:pPr>
        <w:tabs>
          <w:tab w:val="center" w:pos="5940"/>
        </w:tabs>
        <w:spacing w:line="276" w:lineRule="auto"/>
        <w:ind w:right="-1171"/>
        <w:rPr>
          <w:rFonts w:ascii="Calibri" w:hAnsi="Calibri"/>
          <w:b/>
          <w:sz w:val="22"/>
          <w:szCs w:val="22"/>
        </w:rPr>
      </w:pPr>
      <w:r w:rsidRPr="00946ED3">
        <w:rPr>
          <w:rFonts w:ascii="Calibri" w:hAnsi="Calibri"/>
          <w:b/>
          <w:sz w:val="22"/>
          <w:szCs w:val="22"/>
        </w:rPr>
        <w:t>Ο Διευθυντής Εκπαίδευσης βεβαιώνει ότι τα ανωτέρω παραστατικά έχουν ελεγχθεί και διατηρούνται</w:t>
      </w:r>
    </w:p>
    <w:p w:rsidR="00B41C18" w:rsidRPr="00946ED3" w:rsidRDefault="00B41C18" w:rsidP="00B41C18">
      <w:pPr>
        <w:tabs>
          <w:tab w:val="center" w:pos="5940"/>
        </w:tabs>
        <w:spacing w:line="276" w:lineRule="auto"/>
        <w:ind w:right="-1171"/>
        <w:rPr>
          <w:rFonts w:ascii="Calibri" w:hAnsi="Calibri"/>
        </w:rPr>
      </w:pPr>
      <w:r w:rsidRPr="00946ED3">
        <w:rPr>
          <w:rFonts w:ascii="Calibri" w:hAnsi="Calibri"/>
          <w:b/>
          <w:sz w:val="22"/>
          <w:szCs w:val="22"/>
        </w:rPr>
        <w:t>στο αρχείο της Πράξης</w:t>
      </w:r>
      <w:r w:rsidRPr="00946ED3">
        <w:rPr>
          <w:rFonts w:ascii="Calibri" w:hAnsi="Calibri"/>
        </w:rPr>
        <w:t>.</w:t>
      </w:r>
    </w:p>
    <w:p w:rsidR="00B41C18" w:rsidRPr="00946ED3" w:rsidRDefault="00B41C18" w:rsidP="00B41C18">
      <w:pPr>
        <w:tabs>
          <w:tab w:val="center" w:pos="5940"/>
        </w:tabs>
        <w:spacing w:line="276" w:lineRule="auto"/>
        <w:rPr>
          <w:rFonts w:ascii="Calibri" w:hAnsi="Calibri"/>
        </w:rPr>
      </w:pPr>
    </w:p>
    <w:p w:rsidR="00B41C18" w:rsidRPr="007B0D84" w:rsidRDefault="00B41C18" w:rsidP="00B41C18">
      <w:pPr>
        <w:tabs>
          <w:tab w:val="center" w:pos="5940"/>
        </w:tabs>
        <w:spacing w:line="276" w:lineRule="auto"/>
        <w:rPr>
          <w:rFonts w:ascii="Calibri" w:hAnsi="Calibri"/>
          <w:sz w:val="22"/>
          <w:szCs w:val="22"/>
        </w:rPr>
      </w:pPr>
      <w:r w:rsidRPr="00946ED3">
        <w:rPr>
          <w:rFonts w:ascii="Calibri" w:hAnsi="Calibri"/>
          <w:sz w:val="22"/>
          <w:szCs w:val="22"/>
        </w:rPr>
        <w:t>Ο Διε</w:t>
      </w:r>
      <w:r>
        <w:rPr>
          <w:rFonts w:ascii="Calibri" w:hAnsi="Calibri"/>
          <w:sz w:val="22"/>
          <w:szCs w:val="22"/>
        </w:rPr>
        <w:t>υθυντής Εκπαίδευσης</w:t>
      </w:r>
      <w:r>
        <w:rPr>
          <w:rFonts w:ascii="Calibri" w:hAnsi="Calibri"/>
          <w:sz w:val="22"/>
          <w:szCs w:val="22"/>
        </w:rPr>
        <w:tab/>
        <w:t xml:space="preserve">                                                Ο Καταχωριστής </w:t>
      </w:r>
    </w:p>
    <w:p w:rsidR="00B41C18" w:rsidRPr="00946ED3" w:rsidRDefault="00B41C18" w:rsidP="00B41C18">
      <w:pPr>
        <w:tabs>
          <w:tab w:val="center" w:pos="5940"/>
        </w:tabs>
        <w:spacing w:line="276" w:lineRule="auto"/>
        <w:jc w:val="center"/>
        <w:rPr>
          <w:rFonts w:ascii="Calibri" w:hAnsi="Calibri"/>
          <w:sz w:val="22"/>
          <w:szCs w:val="22"/>
        </w:rPr>
      </w:pPr>
      <w:r w:rsidRPr="007B0D84">
        <w:rPr>
          <w:rFonts w:ascii="Calibri" w:hAnsi="Calibri"/>
          <w:sz w:val="22"/>
          <w:szCs w:val="22"/>
        </w:rPr>
        <w:t xml:space="preserve">                                                         </w:t>
      </w:r>
      <w:r>
        <w:rPr>
          <w:rFonts w:ascii="Calibri" w:hAnsi="Calibri"/>
          <w:sz w:val="22"/>
          <w:szCs w:val="22"/>
        </w:rPr>
        <w:t xml:space="preserve">                               </w:t>
      </w:r>
    </w:p>
    <w:p w:rsidR="00B41C18" w:rsidRPr="00946ED3" w:rsidRDefault="00B41C18" w:rsidP="00B41C18">
      <w:pPr>
        <w:tabs>
          <w:tab w:val="center" w:pos="5940"/>
        </w:tabs>
        <w:spacing w:line="276" w:lineRule="auto"/>
        <w:jc w:val="center"/>
        <w:rPr>
          <w:rFonts w:ascii="Calibri" w:hAnsi="Calibri"/>
        </w:rPr>
      </w:pPr>
    </w:p>
    <w:p w:rsidR="00B41C18" w:rsidRPr="00946ED3" w:rsidRDefault="00B41C18" w:rsidP="00B41C18">
      <w:pPr>
        <w:tabs>
          <w:tab w:val="center" w:pos="5940"/>
        </w:tabs>
        <w:spacing w:line="276" w:lineRule="auto"/>
        <w:jc w:val="center"/>
        <w:rPr>
          <w:rFonts w:ascii="Calibri" w:hAnsi="Calibri"/>
        </w:rPr>
      </w:pPr>
    </w:p>
    <w:p w:rsidR="00B41C18" w:rsidRPr="00946ED3" w:rsidRDefault="00B41C18" w:rsidP="00B41C18">
      <w:pPr>
        <w:tabs>
          <w:tab w:val="center" w:pos="5940"/>
        </w:tabs>
        <w:spacing w:line="276" w:lineRule="auto"/>
        <w:jc w:val="center"/>
        <w:rPr>
          <w:rFonts w:ascii="Calibri" w:hAnsi="Calibri"/>
        </w:rPr>
      </w:pPr>
    </w:p>
    <w:p w:rsidR="00B41C18" w:rsidRPr="00946ED3" w:rsidRDefault="00B41C18" w:rsidP="00B41C18">
      <w:pPr>
        <w:tabs>
          <w:tab w:val="center" w:pos="5940"/>
        </w:tabs>
        <w:spacing w:line="276" w:lineRule="auto"/>
        <w:rPr>
          <w:rFonts w:ascii="Calibri" w:hAnsi="Calibri"/>
        </w:rPr>
      </w:pPr>
      <w:r>
        <w:rPr>
          <w:rFonts w:ascii="Calibri" w:hAnsi="Calibri"/>
        </w:rPr>
        <w:t xml:space="preserve">            </w:t>
      </w:r>
      <w:r w:rsidRPr="00946ED3">
        <w:rPr>
          <w:rFonts w:ascii="Calibri" w:hAnsi="Calibri"/>
        </w:rPr>
        <w:t xml:space="preserve">(υπογραφή)                                             </w:t>
      </w:r>
      <w:r>
        <w:rPr>
          <w:rFonts w:ascii="Calibri" w:hAnsi="Calibri"/>
        </w:rPr>
        <w:t xml:space="preserve">        </w:t>
      </w:r>
      <w:r w:rsidRPr="00946ED3">
        <w:rPr>
          <w:rFonts w:ascii="Calibri" w:hAnsi="Calibri"/>
        </w:rPr>
        <w:t xml:space="preserve">                                  </w:t>
      </w:r>
      <w:r>
        <w:rPr>
          <w:rFonts w:ascii="Calibri" w:hAnsi="Calibri"/>
        </w:rPr>
        <w:t xml:space="preserve">                        </w:t>
      </w:r>
      <w:r w:rsidRPr="00946ED3">
        <w:rPr>
          <w:rFonts w:ascii="Calibri" w:hAnsi="Calibri"/>
        </w:rPr>
        <w:t xml:space="preserve"> (υπογραφή)</w:t>
      </w:r>
    </w:p>
    <w:p w:rsidR="006D14F1" w:rsidRDefault="00B41C18" w:rsidP="00D110B5">
      <w:pPr>
        <w:spacing w:after="120" w:line="276" w:lineRule="auto"/>
        <w:rPr>
          <w:rFonts w:ascii="Calibri" w:hAnsi="Calibri"/>
          <w:sz w:val="22"/>
          <w:szCs w:val="22"/>
        </w:rPr>
      </w:pPr>
      <w:r w:rsidRPr="00946ED3">
        <w:rPr>
          <w:rFonts w:ascii="Calibri" w:hAnsi="Calibri"/>
          <w:sz w:val="22"/>
          <w:szCs w:val="22"/>
        </w:rPr>
        <w:br w:type="page"/>
      </w:r>
    </w:p>
    <w:tbl>
      <w:tblPr>
        <w:tblpPr w:leftFromText="180" w:rightFromText="180" w:vertAnchor="text" w:horzAnchor="margin" w:tblpY="494"/>
        <w:tblW w:w="9382" w:type="dxa"/>
        <w:tblLook w:val="01E0"/>
      </w:tblPr>
      <w:tblGrid>
        <w:gridCol w:w="1649"/>
        <w:gridCol w:w="309"/>
        <w:gridCol w:w="3146"/>
        <w:gridCol w:w="4278"/>
      </w:tblGrid>
      <w:tr w:rsidR="00AD3DC5" w:rsidRPr="00D715F0" w:rsidTr="000D3564">
        <w:trPr>
          <w:trHeight w:val="320"/>
        </w:trPr>
        <w:tc>
          <w:tcPr>
            <w:tcW w:w="5104" w:type="dxa"/>
            <w:gridSpan w:val="3"/>
            <w:noWrap/>
            <w:vAlign w:val="center"/>
          </w:tcPr>
          <w:p w:rsidR="00AD3DC5" w:rsidRPr="00D715F0" w:rsidRDefault="00AD3DC5" w:rsidP="000D3564">
            <w:pPr>
              <w:tabs>
                <w:tab w:val="center" w:pos="4153"/>
                <w:tab w:val="right" w:pos="8306"/>
              </w:tabs>
              <w:spacing w:line="276" w:lineRule="auto"/>
              <w:jc w:val="center"/>
              <w:rPr>
                <w:rFonts w:ascii="Calibri" w:hAnsi="Calibri"/>
                <w:sz w:val="18"/>
                <w:szCs w:val="18"/>
                <w:lang w:eastAsia="en-US"/>
              </w:rPr>
            </w:pPr>
            <w:r w:rsidRPr="00D715F0">
              <w:rPr>
                <w:rFonts w:ascii="Calibri" w:hAnsi="Calibri"/>
                <w:bCs/>
                <w:color w:val="FF6600"/>
                <w:sz w:val="18"/>
                <w:szCs w:val="18"/>
              </w:rPr>
              <w:lastRenderedPageBreak/>
              <w:br w:type="page"/>
            </w:r>
          </w:p>
        </w:tc>
        <w:tc>
          <w:tcPr>
            <w:tcW w:w="4278" w:type="dxa"/>
          </w:tcPr>
          <w:p w:rsidR="00AD3DC5" w:rsidRPr="00D715F0" w:rsidRDefault="00AD3DC5" w:rsidP="000D3564">
            <w:pPr>
              <w:tabs>
                <w:tab w:val="center" w:pos="4153"/>
                <w:tab w:val="right" w:pos="8306"/>
              </w:tabs>
              <w:spacing w:line="276" w:lineRule="auto"/>
              <w:jc w:val="center"/>
              <w:rPr>
                <w:rFonts w:ascii="Calibri" w:hAnsi="Calibri"/>
                <w:b/>
                <w:noProof/>
                <w:sz w:val="18"/>
                <w:szCs w:val="18"/>
                <w:u w:val="single"/>
                <w:lang w:eastAsia="en-US"/>
              </w:rPr>
            </w:pPr>
            <w:r w:rsidRPr="00D715F0">
              <w:rPr>
                <w:rFonts w:ascii="Calibri" w:hAnsi="Calibri"/>
                <w:b/>
                <w:noProof/>
                <w:sz w:val="18"/>
                <w:szCs w:val="18"/>
                <w:u w:val="single"/>
                <w:lang w:eastAsia="en-US"/>
              </w:rPr>
              <w:t>ΑΝΑΡΤΗΤΕΑ ΣΤΟ ΔΙΑΔΙΚΤΥΟ</w:t>
            </w:r>
          </w:p>
        </w:tc>
      </w:tr>
      <w:tr w:rsidR="00AD3DC5" w:rsidRPr="00D715F0" w:rsidTr="000D3564">
        <w:trPr>
          <w:trHeight w:val="830"/>
        </w:trPr>
        <w:tc>
          <w:tcPr>
            <w:tcW w:w="5104" w:type="dxa"/>
            <w:gridSpan w:val="3"/>
            <w:noWrap/>
            <w:vAlign w:val="center"/>
          </w:tcPr>
          <w:p w:rsidR="00AD3DC5" w:rsidRPr="00D715F0" w:rsidRDefault="00AD3DC5" w:rsidP="000D3564">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extent cx="387985" cy="380365"/>
                  <wp:effectExtent l="0" t="0" r="0" b="635"/>
                  <wp:docPr id="18"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278" w:type="dxa"/>
          </w:tcPr>
          <w:p w:rsidR="00AD3DC5" w:rsidRPr="00D715F0" w:rsidRDefault="00AD3DC5" w:rsidP="000D3564">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58752" behindDoc="0" locked="0" layoutInCell="1" allowOverlap="1">
                  <wp:simplePos x="0" y="0"/>
                  <wp:positionH relativeFrom="column">
                    <wp:posOffset>939165</wp:posOffset>
                  </wp:positionH>
                  <wp:positionV relativeFrom="paragraph">
                    <wp:posOffset>50165</wp:posOffset>
                  </wp:positionV>
                  <wp:extent cx="539750" cy="370840"/>
                  <wp:effectExtent l="0" t="0" r="0" b="0"/>
                  <wp:wrapSquare wrapText="bothSides"/>
                  <wp:docPr id="29"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AD3DC5" w:rsidRPr="00D715F0" w:rsidTr="000D3564">
        <w:trPr>
          <w:trHeight w:val="1283"/>
        </w:trPr>
        <w:tc>
          <w:tcPr>
            <w:tcW w:w="5104" w:type="dxa"/>
            <w:gridSpan w:val="3"/>
            <w:noWrap/>
          </w:tcPr>
          <w:p w:rsidR="00AD3DC5" w:rsidRPr="00096B6B" w:rsidRDefault="00AD3DC5" w:rsidP="000D3564">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ΕΛΛΗΝΙΚΗ ΔΗΜΟΚΡΑΤΙΑ</w:t>
            </w:r>
          </w:p>
          <w:p w:rsidR="00AD3DC5" w:rsidRPr="00096B6B" w:rsidRDefault="00AD3DC5" w:rsidP="000D3564">
            <w:pPr>
              <w:tabs>
                <w:tab w:val="center" w:pos="4153"/>
                <w:tab w:val="right" w:pos="8306"/>
              </w:tabs>
              <w:spacing w:line="276" w:lineRule="auto"/>
              <w:jc w:val="center"/>
              <w:rPr>
                <w:rFonts w:ascii="Calibri" w:hAnsi="Calibri" w:cs="Arial"/>
                <w:b/>
                <w:bCs/>
                <w:sz w:val="18"/>
                <w:szCs w:val="18"/>
                <w:lang w:eastAsia="en-US"/>
              </w:rPr>
            </w:pPr>
            <w:r w:rsidRPr="00096B6B">
              <w:rPr>
                <w:rFonts w:ascii="Calibri" w:hAnsi="Calibri" w:cs="Arial"/>
                <w:b/>
                <w:bCs/>
                <w:sz w:val="18"/>
                <w:szCs w:val="18"/>
                <w:lang w:eastAsia="en-US"/>
              </w:rPr>
              <w:t xml:space="preserve">ΥΠΟΥΡΓΕΙΟ ΠΑΙΔΕΙΑΣ, </w:t>
            </w:r>
          </w:p>
          <w:p w:rsidR="00AD3DC5" w:rsidRPr="00096B6B" w:rsidRDefault="00AD3DC5" w:rsidP="000D3564">
            <w:pPr>
              <w:tabs>
                <w:tab w:val="center" w:pos="4153"/>
                <w:tab w:val="right" w:pos="8306"/>
              </w:tabs>
              <w:spacing w:line="276" w:lineRule="auto"/>
              <w:jc w:val="center"/>
              <w:rPr>
                <w:rFonts w:ascii="Calibri" w:hAnsi="Calibri" w:cs="Arial"/>
                <w:b/>
                <w:bCs/>
                <w:sz w:val="18"/>
                <w:szCs w:val="18"/>
                <w:lang w:eastAsia="en-US"/>
              </w:rPr>
            </w:pPr>
            <w:r w:rsidRPr="00096B6B">
              <w:rPr>
                <w:rFonts w:ascii="Calibri" w:hAnsi="Calibri" w:cs="Arial"/>
                <w:b/>
                <w:bCs/>
                <w:sz w:val="18"/>
                <w:szCs w:val="18"/>
                <w:lang w:eastAsia="en-US"/>
              </w:rPr>
              <w:t>ΕΡΕΥΝΑΣ ΚΑΙ ΘΡΗΣΚΕΥΜΑΤΩΝ</w:t>
            </w:r>
          </w:p>
          <w:p w:rsidR="00AD3DC5" w:rsidRPr="00096B6B" w:rsidRDefault="00AD3DC5" w:rsidP="000D3564">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w:t>
            </w:r>
          </w:p>
        </w:tc>
        <w:tc>
          <w:tcPr>
            <w:tcW w:w="4278" w:type="dxa"/>
          </w:tcPr>
          <w:p w:rsidR="00AD3DC5" w:rsidRPr="00096B6B" w:rsidRDefault="00AD3DC5" w:rsidP="000D3564">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ΕΥΡΩΠΑΪΚΗ ΕΝΩΣΗ</w:t>
            </w:r>
          </w:p>
          <w:p w:rsidR="00AD3DC5" w:rsidRPr="00096B6B" w:rsidRDefault="00AD3DC5" w:rsidP="000D3564">
            <w:pPr>
              <w:tabs>
                <w:tab w:val="center" w:pos="4153"/>
                <w:tab w:val="right" w:pos="8306"/>
              </w:tabs>
              <w:spacing w:line="276" w:lineRule="auto"/>
              <w:jc w:val="center"/>
              <w:rPr>
                <w:rFonts w:ascii="Calibri" w:hAnsi="Calibri"/>
                <w:b/>
                <w:sz w:val="18"/>
                <w:szCs w:val="18"/>
                <w:lang w:eastAsia="en-US"/>
              </w:rPr>
            </w:pPr>
            <w:r w:rsidRPr="00096B6B">
              <w:rPr>
                <w:rFonts w:ascii="Calibri" w:hAnsi="Calibri"/>
                <w:b/>
                <w:sz w:val="18"/>
                <w:szCs w:val="18"/>
                <w:lang w:eastAsia="en-US"/>
              </w:rPr>
              <w:t>ΕΥΡΩΠΑΪΚΟ ΚΟΙΝΩΝΙΚΟ ΤΑΜΕΙΟ (</w:t>
            </w:r>
            <w:r>
              <w:rPr>
                <w:rFonts w:ascii="Calibri" w:hAnsi="Calibri"/>
                <w:b/>
                <w:sz w:val="18"/>
                <w:szCs w:val="18"/>
                <w:lang w:val="en-US" w:eastAsia="en-US"/>
              </w:rPr>
              <w:t>EKT</w:t>
            </w:r>
            <w:r w:rsidRPr="00096B6B">
              <w:rPr>
                <w:rFonts w:ascii="Calibri" w:hAnsi="Calibri"/>
                <w:b/>
                <w:sz w:val="18"/>
                <w:szCs w:val="18"/>
                <w:lang w:eastAsia="en-US"/>
              </w:rPr>
              <w:t>)</w:t>
            </w:r>
          </w:p>
          <w:p w:rsidR="00AD3DC5" w:rsidRPr="00D715F0" w:rsidRDefault="00AD3DC5" w:rsidP="000D3564">
            <w:pPr>
              <w:tabs>
                <w:tab w:val="center" w:pos="4153"/>
                <w:tab w:val="right" w:pos="8306"/>
              </w:tabs>
              <w:spacing w:line="276" w:lineRule="auto"/>
              <w:jc w:val="center"/>
              <w:rPr>
                <w:rFonts w:ascii="Calibri" w:hAnsi="Calibri"/>
                <w:sz w:val="18"/>
                <w:szCs w:val="18"/>
                <w:lang w:eastAsia="en-US"/>
              </w:rPr>
            </w:pPr>
          </w:p>
        </w:tc>
      </w:tr>
      <w:tr w:rsidR="00AD3DC5" w:rsidRPr="00D715F0" w:rsidTr="000D3564">
        <w:trPr>
          <w:trHeight w:val="1024"/>
        </w:trPr>
        <w:tc>
          <w:tcPr>
            <w:tcW w:w="5104" w:type="dxa"/>
            <w:gridSpan w:val="3"/>
            <w:noWrap/>
          </w:tcPr>
          <w:p w:rsidR="00AD3DC5" w:rsidRPr="00096B6B" w:rsidRDefault="00AD3DC5" w:rsidP="000D3564">
            <w:pPr>
              <w:tabs>
                <w:tab w:val="left" w:pos="6521"/>
                <w:tab w:val="left" w:pos="7655"/>
              </w:tabs>
              <w:spacing w:after="160" w:line="276" w:lineRule="auto"/>
              <w:ind w:left="240"/>
              <w:jc w:val="center"/>
              <w:rPr>
                <w:rFonts w:ascii="Calibri" w:hAnsi="Calibri" w:cs="Arial"/>
                <w:b/>
                <w:bCs/>
                <w:sz w:val="18"/>
                <w:szCs w:val="18"/>
                <w:lang w:eastAsia="en-US"/>
              </w:rPr>
            </w:pPr>
            <w:r w:rsidRPr="00096B6B">
              <w:rPr>
                <w:rFonts w:ascii="Calibri" w:hAnsi="Calibri" w:cs="Arial"/>
                <w:b/>
                <w:bCs/>
                <w:sz w:val="18"/>
                <w:szCs w:val="18"/>
                <w:lang w:eastAsia="en-US"/>
              </w:rPr>
              <w:t>ΠΕΡΙΦΕΡΕΙΑΚΗ ΔΙΕΥΘΥΝΣΗ ΠΡΩΤΟΒΑΘΜΙΑΣ ΚΑΙ ΔΕΥΤΕΡΟΒΑΘΜΙΑΣ ΕΚΠΑΙΔΕΥΣΗΣ</w:t>
            </w:r>
          </w:p>
          <w:p w:rsidR="00AD3DC5" w:rsidRPr="00096B6B" w:rsidRDefault="00AD3DC5" w:rsidP="000D3564">
            <w:pPr>
              <w:tabs>
                <w:tab w:val="left" w:pos="6521"/>
                <w:tab w:val="left" w:pos="7655"/>
              </w:tabs>
              <w:spacing w:after="160" w:line="276" w:lineRule="auto"/>
              <w:ind w:left="240"/>
              <w:jc w:val="center"/>
              <w:rPr>
                <w:rFonts w:ascii="Calibri" w:hAnsi="Calibri" w:cs="Arial"/>
                <w:b/>
                <w:bCs/>
                <w:sz w:val="18"/>
                <w:szCs w:val="18"/>
                <w:lang w:eastAsia="en-US"/>
              </w:rPr>
            </w:pPr>
            <w:r>
              <w:rPr>
                <w:rFonts w:ascii="Calibri" w:hAnsi="Calibri" w:cs="Arial"/>
                <w:b/>
                <w:bCs/>
                <w:sz w:val="18"/>
                <w:szCs w:val="18"/>
                <w:lang w:eastAsia="en-US"/>
              </w:rPr>
              <w:t>……</w:t>
            </w:r>
            <w:r w:rsidRPr="00096B6B">
              <w:rPr>
                <w:rFonts w:ascii="Calibri" w:hAnsi="Calibri" w:cs="Arial"/>
                <w:b/>
                <w:bCs/>
                <w:sz w:val="18"/>
                <w:szCs w:val="18"/>
                <w:lang w:eastAsia="en-US"/>
              </w:rPr>
              <w:t>…………………………..</w:t>
            </w:r>
          </w:p>
        </w:tc>
        <w:tc>
          <w:tcPr>
            <w:tcW w:w="4278" w:type="dxa"/>
          </w:tcPr>
          <w:p w:rsidR="00AD3DC5" w:rsidRPr="00D715F0" w:rsidRDefault="00AD3DC5" w:rsidP="000D3564">
            <w:pPr>
              <w:tabs>
                <w:tab w:val="center" w:pos="4153"/>
                <w:tab w:val="right" w:pos="8306"/>
              </w:tabs>
              <w:spacing w:line="276" w:lineRule="auto"/>
              <w:jc w:val="center"/>
              <w:rPr>
                <w:rFonts w:ascii="Calibri" w:hAnsi="Calibri"/>
                <w:sz w:val="18"/>
                <w:szCs w:val="18"/>
                <w:lang w:val="en-US" w:eastAsia="en-US"/>
              </w:rPr>
            </w:pPr>
            <w:r w:rsidRPr="00D715F0">
              <w:rPr>
                <w:rFonts w:ascii="Calibri" w:hAnsi="Calibri"/>
                <w:sz w:val="18"/>
                <w:szCs w:val="18"/>
                <w:lang w:eastAsia="en-US"/>
              </w:rPr>
              <w:t>Ημερομηνία,</w:t>
            </w:r>
          </w:p>
          <w:p w:rsidR="00AD3DC5" w:rsidRPr="00D715F0" w:rsidRDefault="00AD3DC5" w:rsidP="000D3564">
            <w:pPr>
              <w:tabs>
                <w:tab w:val="center" w:pos="4153"/>
                <w:tab w:val="right" w:pos="8306"/>
              </w:tabs>
              <w:spacing w:line="276" w:lineRule="auto"/>
              <w:jc w:val="center"/>
              <w:rPr>
                <w:rFonts w:ascii="Calibri" w:hAnsi="Calibri"/>
                <w:sz w:val="18"/>
                <w:szCs w:val="18"/>
                <w:lang w:val="en-US" w:eastAsia="en-US"/>
              </w:rPr>
            </w:pPr>
            <w:r w:rsidRPr="00D715F0">
              <w:rPr>
                <w:rFonts w:ascii="Calibri" w:hAnsi="Calibri"/>
                <w:sz w:val="18"/>
                <w:szCs w:val="18"/>
                <w:lang w:eastAsia="en-US"/>
              </w:rPr>
              <w:t>Αρ.</w:t>
            </w:r>
            <w:r w:rsidRPr="00D715F0">
              <w:rPr>
                <w:rFonts w:ascii="Calibri" w:hAnsi="Calibri"/>
                <w:sz w:val="18"/>
                <w:szCs w:val="18"/>
                <w:lang w:val="en-US" w:eastAsia="en-US"/>
              </w:rPr>
              <w:t xml:space="preserve"> </w:t>
            </w:r>
            <w:r w:rsidRPr="00D715F0">
              <w:rPr>
                <w:rFonts w:ascii="Calibri" w:hAnsi="Calibri"/>
                <w:sz w:val="18"/>
                <w:szCs w:val="18"/>
                <w:lang w:eastAsia="en-US"/>
              </w:rPr>
              <w:t>πρωτ.:</w:t>
            </w:r>
          </w:p>
        </w:tc>
      </w:tr>
      <w:tr w:rsidR="00AD3DC5" w:rsidRPr="00D715F0" w:rsidTr="000D3564">
        <w:trPr>
          <w:trHeight w:val="320"/>
        </w:trPr>
        <w:tc>
          <w:tcPr>
            <w:tcW w:w="1649"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Ταχ. Δ/νση</w:t>
            </w:r>
          </w:p>
        </w:tc>
        <w:tc>
          <w:tcPr>
            <w:tcW w:w="309"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3146"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4278" w:type="dxa"/>
            <w:vMerge w:val="restart"/>
          </w:tcPr>
          <w:p w:rsidR="00AD3DC5" w:rsidRPr="00D715F0" w:rsidRDefault="00AD3DC5" w:rsidP="000D3564">
            <w:pPr>
              <w:tabs>
                <w:tab w:val="center" w:pos="4153"/>
                <w:tab w:val="right" w:pos="8306"/>
              </w:tabs>
              <w:autoSpaceDE w:val="0"/>
              <w:autoSpaceDN w:val="0"/>
              <w:adjustRightInd w:val="0"/>
              <w:spacing w:line="276" w:lineRule="auto"/>
              <w:rPr>
                <w:rFonts w:ascii="Calibri" w:hAnsi="Calibri" w:cs="MgHelveticaUCPol"/>
                <w:b/>
                <w:sz w:val="18"/>
                <w:szCs w:val="18"/>
                <w:lang w:eastAsia="en-US"/>
              </w:rPr>
            </w:pPr>
          </w:p>
          <w:p w:rsidR="00AD3DC5" w:rsidRPr="00D715F0" w:rsidRDefault="00AD3DC5" w:rsidP="000D3564">
            <w:pPr>
              <w:tabs>
                <w:tab w:val="center" w:pos="4153"/>
                <w:tab w:val="right" w:pos="8306"/>
              </w:tabs>
              <w:autoSpaceDE w:val="0"/>
              <w:autoSpaceDN w:val="0"/>
              <w:adjustRightInd w:val="0"/>
              <w:spacing w:line="276" w:lineRule="auto"/>
              <w:jc w:val="center"/>
              <w:rPr>
                <w:rFonts w:ascii="Calibri" w:hAnsi="Calibri" w:cs="MgHelveticaUCPol"/>
                <w:b/>
                <w:sz w:val="18"/>
                <w:szCs w:val="18"/>
                <w:lang w:eastAsia="en-US"/>
              </w:rPr>
            </w:pPr>
            <w:r w:rsidRPr="00D715F0">
              <w:rPr>
                <w:rFonts w:ascii="Calibri" w:hAnsi="Calibri" w:cs="MgHelveticaUCPol"/>
                <w:b/>
                <w:sz w:val="18"/>
                <w:szCs w:val="18"/>
                <w:lang w:eastAsia="en-US"/>
              </w:rPr>
              <w:t>ΑΠΟΦΑΣΗ</w:t>
            </w:r>
          </w:p>
        </w:tc>
      </w:tr>
      <w:tr w:rsidR="00AD3DC5" w:rsidRPr="00D715F0" w:rsidTr="000D3564">
        <w:trPr>
          <w:trHeight w:val="320"/>
        </w:trPr>
        <w:tc>
          <w:tcPr>
            <w:tcW w:w="1649"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Τ.Κ. - Πόλη</w:t>
            </w:r>
          </w:p>
        </w:tc>
        <w:tc>
          <w:tcPr>
            <w:tcW w:w="309"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3146"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0" w:type="auto"/>
            <w:vMerge/>
            <w:vAlign w:val="center"/>
          </w:tcPr>
          <w:p w:rsidR="00AD3DC5" w:rsidRPr="00D715F0" w:rsidRDefault="00AD3DC5" w:rsidP="000D3564">
            <w:pPr>
              <w:spacing w:line="276" w:lineRule="auto"/>
              <w:rPr>
                <w:rFonts w:ascii="Calibri" w:hAnsi="Calibri" w:cs="MgHelveticaUCPol"/>
                <w:b/>
                <w:sz w:val="18"/>
                <w:szCs w:val="18"/>
                <w:lang w:eastAsia="en-US"/>
              </w:rPr>
            </w:pPr>
          </w:p>
        </w:tc>
      </w:tr>
      <w:tr w:rsidR="00AD3DC5" w:rsidRPr="00D715F0" w:rsidTr="000D3564">
        <w:trPr>
          <w:trHeight w:val="320"/>
        </w:trPr>
        <w:tc>
          <w:tcPr>
            <w:tcW w:w="1649"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Ιστοσελίδα</w:t>
            </w:r>
          </w:p>
        </w:tc>
        <w:tc>
          <w:tcPr>
            <w:tcW w:w="309"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3146"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0" w:type="auto"/>
            <w:vMerge/>
            <w:vAlign w:val="center"/>
          </w:tcPr>
          <w:p w:rsidR="00AD3DC5" w:rsidRPr="00D715F0" w:rsidRDefault="00AD3DC5" w:rsidP="000D3564">
            <w:pPr>
              <w:spacing w:line="276" w:lineRule="auto"/>
              <w:rPr>
                <w:rFonts w:ascii="Calibri" w:hAnsi="Calibri" w:cs="MgHelveticaUCPol"/>
                <w:b/>
                <w:sz w:val="18"/>
                <w:szCs w:val="18"/>
                <w:lang w:eastAsia="en-US"/>
              </w:rPr>
            </w:pPr>
          </w:p>
        </w:tc>
      </w:tr>
      <w:tr w:rsidR="00AD3DC5" w:rsidRPr="00D715F0" w:rsidTr="000D3564">
        <w:trPr>
          <w:trHeight w:val="320"/>
        </w:trPr>
        <w:tc>
          <w:tcPr>
            <w:tcW w:w="1649"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Πληροφορίες</w:t>
            </w:r>
          </w:p>
        </w:tc>
        <w:tc>
          <w:tcPr>
            <w:tcW w:w="309"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3146" w:type="dxa"/>
            <w:noWrap/>
          </w:tcPr>
          <w:p w:rsidR="00AD3DC5" w:rsidRPr="00D715F0" w:rsidRDefault="00AD3DC5" w:rsidP="000D3564">
            <w:pPr>
              <w:tabs>
                <w:tab w:val="center" w:pos="4153"/>
                <w:tab w:val="right" w:pos="8306"/>
              </w:tabs>
              <w:spacing w:line="276" w:lineRule="auto"/>
              <w:rPr>
                <w:rFonts w:ascii="Calibri" w:hAnsi="Calibri"/>
                <w:color w:val="0000FF"/>
                <w:sz w:val="18"/>
                <w:szCs w:val="18"/>
                <w:u w:val="single"/>
              </w:rPr>
            </w:pPr>
            <w:r w:rsidRPr="00D715F0">
              <w:rPr>
                <w:rFonts w:ascii="Calibri" w:hAnsi="Calibri" w:cs="Arial"/>
                <w:sz w:val="18"/>
                <w:szCs w:val="18"/>
                <w:lang w:eastAsia="en-US"/>
              </w:rPr>
              <w:t>……………………………………….</w:t>
            </w:r>
          </w:p>
        </w:tc>
        <w:tc>
          <w:tcPr>
            <w:tcW w:w="0" w:type="auto"/>
            <w:vMerge/>
            <w:vAlign w:val="center"/>
          </w:tcPr>
          <w:p w:rsidR="00AD3DC5" w:rsidRPr="00D715F0" w:rsidRDefault="00AD3DC5" w:rsidP="000D3564">
            <w:pPr>
              <w:spacing w:line="276" w:lineRule="auto"/>
              <w:rPr>
                <w:rFonts w:ascii="Calibri" w:hAnsi="Calibri" w:cs="MgHelveticaUCPol"/>
                <w:b/>
                <w:sz w:val="18"/>
                <w:szCs w:val="18"/>
                <w:lang w:eastAsia="en-US"/>
              </w:rPr>
            </w:pPr>
          </w:p>
        </w:tc>
      </w:tr>
      <w:tr w:rsidR="00AD3DC5" w:rsidRPr="00D715F0" w:rsidTr="000D3564">
        <w:trPr>
          <w:trHeight w:val="320"/>
        </w:trPr>
        <w:tc>
          <w:tcPr>
            <w:tcW w:w="1649"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Τηλέφωνο</w:t>
            </w:r>
          </w:p>
        </w:tc>
        <w:tc>
          <w:tcPr>
            <w:tcW w:w="309"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3146"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0" w:type="auto"/>
            <w:vMerge/>
            <w:vAlign w:val="center"/>
          </w:tcPr>
          <w:p w:rsidR="00AD3DC5" w:rsidRPr="00D715F0" w:rsidRDefault="00AD3DC5" w:rsidP="000D3564">
            <w:pPr>
              <w:spacing w:line="276" w:lineRule="auto"/>
              <w:rPr>
                <w:rFonts w:ascii="Calibri" w:hAnsi="Calibri" w:cs="MgHelveticaUCPol"/>
                <w:b/>
                <w:sz w:val="18"/>
                <w:szCs w:val="18"/>
                <w:lang w:eastAsia="en-US"/>
              </w:rPr>
            </w:pPr>
          </w:p>
        </w:tc>
      </w:tr>
      <w:tr w:rsidR="00AD3DC5" w:rsidRPr="00D715F0" w:rsidTr="000D3564">
        <w:trPr>
          <w:trHeight w:val="320"/>
        </w:trPr>
        <w:tc>
          <w:tcPr>
            <w:tcW w:w="1649"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val="en-US" w:eastAsia="en-US"/>
              </w:rPr>
              <w:t>Fax</w:t>
            </w:r>
          </w:p>
        </w:tc>
        <w:tc>
          <w:tcPr>
            <w:tcW w:w="309"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sz w:val="18"/>
                <w:szCs w:val="18"/>
                <w:lang w:eastAsia="en-US"/>
              </w:rPr>
              <w:t>:</w:t>
            </w:r>
          </w:p>
        </w:tc>
        <w:tc>
          <w:tcPr>
            <w:tcW w:w="3146" w:type="dxa"/>
            <w:noWrap/>
          </w:tcPr>
          <w:p w:rsidR="00AD3DC5" w:rsidRPr="00D715F0" w:rsidRDefault="00AD3DC5" w:rsidP="000D3564">
            <w:pPr>
              <w:tabs>
                <w:tab w:val="center" w:pos="4153"/>
                <w:tab w:val="right" w:pos="8306"/>
              </w:tabs>
              <w:spacing w:line="276" w:lineRule="auto"/>
              <w:rPr>
                <w:rFonts w:ascii="Calibri" w:hAnsi="Calibri"/>
                <w:sz w:val="18"/>
                <w:szCs w:val="18"/>
                <w:lang w:eastAsia="en-US"/>
              </w:rPr>
            </w:pPr>
            <w:r w:rsidRPr="00D715F0">
              <w:rPr>
                <w:rFonts w:ascii="Calibri" w:hAnsi="Calibri" w:cs="Arial"/>
                <w:sz w:val="18"/>
                <w:szCs w:val="18"/>
                <w:lang w:eastAsia="en-US"/>
              </w:rPr>
              <w:t>……………………………………….</w:t>
            </w:r>
          </w:p>
        </w:tc>
        <w:tc>
          <w:tcPr>
            <w:tcW w:w="0" w:type="auto"/>
            <w:vMerge/>
            <w:vAlign w:val="center"/>
          </w:tcPr>
          <w:p w:rsidR="00AD3DC5" w:rsidRPr="00D715F0" w:rsidRDefault="00AD3DC5" w:rsidP="000D3564">
            <w:pPr>
              <w:spacing w:line="276" w:lineRule="auto"/>
              <w:rPr>
                <w:rFonts w:ascii="Calibri" w:hAnsi="Calibri" w:cs="MgHelveticaUCPol"/>
                <w:b/>
                <w:sz w:val="18"/>
                <w:szCs w:val="18"/>
                <w:lang w:eastAsia="en-US"/>
              </w:rPr>
            </w:pPr>
          </w:p>
        </w:tc>
      </w:tr>
      <w:tr w:rsidR="00AD3DC5" w:rsidRPr="00D715F0" w:rsidTr="000D3564">
        <w:trPr>
          <w:trHeight w:val="302"/>
        </w:trPr>
        <w:tc>
          <w:tcPr>
            <w:tcW w:w="1649" w:type="dxa"/>
            <w:noWrap/>
          </w:tcPr>
          <w:p w:rsidR="00AD3DC5" w:rsidRPr="00D715F0" w:rsidRDefault="00AD3DC5" w:rsidP="000D3564">
            <w:pPr>
              <w:tabs>
                <w:tab w:val="center" w:pos="4153"/>
                <w:tab w:val="right" w:pos="8306"/>
              </w:tabs>
              <w:spacing w:line="276" w:lineRule="auto"/>
              <w:rPr>
                <w:rFonts w:ascii="Calibri" w:hAnsi="Calibri"/>
                <w:sz w:val="18"/>
                <w:szCs w:val="18"/>
                <w:lang w:val="en-US" w:eastAsia="en-US"/>
              </w:rPr>
            </w:pPr>
            <w:r w:rsidRPr="00D715F0">
              <w:rPr>
                <w:rFonts w:ascii="Calibri" w:hAnsi="Calibri"/>
                <w:sz w:val="18"/>
                <w:szCs w:val="18"/>
                <w:lang w:val="en-US" w:eastAsia="en-US"/>
              </w:rPr>
              <w:t>Email</w:t>
            </w:r>
          </w:p>
        </w:tc>
        <w:tc>
          <w:tcPr>
            <w:tcW w:w="309" w:type="dxa"/>
            <w:noWrap/>
          </w:tcPr>
          <w:p w:rsidR="00AD3DC5" w:rsidRPr="00D715F0" w:rsidRDefault="00AD3DC5" w:rsidP="000D3564">
            <w:pPr>
              <w:tabs>
                <w:tab w:val="center" w:pos="4153"/>
                <w:tab w:val="right" w:pos="8306"/>
              </w:tabs>
              <w:spacing w:line="276" w:lineRule="auto"/>
              <w:rPr>
                <w:rFonts w:ascii="Calibri" w:hAnsi="Calibri"/>
                <w:sz w:val="18"/>
                <w:szCs w:val="18"/>
                <w:lang w:val="en-US" w:eastAsia="en-US"/>
              </w:rPr>
            </w:pPr>
            <w:r w:rsidRPr="00D715F0">
              <w:rPr>
                <w:rFonts w:ascii="Calibri" w:hAnsi="Calibri"/>
                <w:sz w:val="18"/>
                <w:szCs w:val="18"/>
                <w:lang w:val="en-US" w:eastAsia="en-US"/>
              </w:rPr>
              <w:t>:</w:t>
            </w:r>
          </w:p>
        </w:tc>
        <w:tc>
          <w:tcPr>
            <w:tcW w:w="3146" w:type="dxa"/>
            <w:noWrap/>
          </w:tcPr>
          <w:p w:rsidR="00AD3DC5" w:rsidRPr="00D715F0" w:rsidRDefault="00AD3DC5" w:rsidP="000D3564">
            <w:pPr>
              <w:tabs>
                <w:tab w:val="center" w:pos="4153"/>
                <w:tab w:val="right" w:pos="8306"/>
              </w:tabs>
              <w:spacing w:line="276" w:lineRule="auto"/>
              <w:rPr>
                <w:rFonts w:ascii="Calibri" w:hAnsi="Calibri" w:cs="Arial"/>
                <w:sz w:val="18"/>
                <w:szCs w:val="18"/>
                <w:lang w:eastAsia="en-US"/>
              </w:rPr>
            </w:pPr>
            <w:r w:rsidRPr="00D715F0">
              <w:rPr>
                <w:rFonts w:ascii="Calibri" w:hAnsi="Calibri" w:cs="Arial"/>
                <w:sz w:val="18"/>
                <w:szCs w:val="18"/>
                <w:lang w:eastAsia="en-US"/>
              </w:rPr>
              <w:t>……………………………………….</w:t>
            </w:r>
          </w:p>
        </w:tc>
        <w:tc>
          <w:tcPr>
            <w:tcW w:w="0" w:type="auto"/>
            <w:vMerge/>
            <w:vAlign w:val="center"/>
          </w:tcPr>
          <w:p w:rsidR="00AD3DC5" w:rsidRPr="00D715F0" w:rsidRDefault="00AD3DC5" w:rsidP="000D3564">
            <w:pPr>
              <w:spacing w:line="276" w:lineRule="auto"/>
              <w:rPr>
                <w:rFonts w:ascii="Calibri" w:hAnsi="Calibri" w:cs="MgHelveticaUCPol"/>
                <w:b/>
                <w:sz w:val="18"/>
                <w:szCs w:val="18"/>
                <w:lang w:eastAsia="en-US"/>
              </w:rPr>
            </w:pPr>
          </w:p>
        </w:tc>
      </w:tr>
    </w:tbl>
    <w:p w:rsidR="000D3564" w:rsidRPr="00946ED3" w:rsidRDefault="00000EE2" w:rsidP="000D3564">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r>
        <w:rPr>
          <w:rFonts w:ascii="Calibri" w:hAnsi="Calibri"/>
          <w:sz w:val="22"/>
        </w:rPr>
        <w:t>ΥΠΟΔΕΙΓΜΑ 8</w:t>
      </w:r>
      <w:r w:rsidR="000D3564">
        <w:rPr>
          <w:rFonts w:ascii="Calibri" w:hAnsi="Calibri"/>
          <w:sz w:val="22"/>
        </w:rPr>
        <w:t xml:space="preserve">: ΟΡΙΣΜΟΣ ΤΜΗΜΑΤΩΝ ΥΠΟΣΤΗΡΙΞΗΣ ΚΑΙ ΕΠΟΠΤΩΝ ΥΠΟΣΤΗΡΙΞΗΣ </w:t>
      </w:r>
    </w:p>
    <w:p w:rsidR="00AD3DC5" w:rsidRDefault="00AD3DC5" w:rsidP="00AD3DC5">
      <w:pPr>
        <w:spacing w:after="120" w:line="276" w:lineRule="auto"/>
        <w:rPr>
          <w:rFonts w:ascii="Calibri" w:hAnsi="Calibri"/>
          <w:sz w:val="22"/>
          <w:szCs w:val="22"/>
        </w:rPr>
      </w:pPr>
    </w:p>
    <w:p w:rsidR="006D14F1" w:rsidRPr="00AD3DC5" w:rsidRDefault="006942EE" w:rsidP="00243884">
      <w:pPr>
        <w:spacing w:after="120" w:line="276" w:lineRule="auto"/>
        <w:jc w:val="both"/>
        <w:rPr>
          <w:rFonts w:ascii="Calibri" w:hAnsi="Calibri"/>
          <w:sz w:val="22"/>
          <w:szCs w:val="22"/>
        </w:rPr>
      </w:pPr>
      <w:r>
        <w:rPr>
          <w:rFonts w:ascii="Calibri" w:hAnsi="Calibri" w:cs="Tahoma"/>
          <w:b/>
          <w:snapToGrid w:val="0"/>
          <w:sz w:val="22"/>
          <w:szCs w:val="22"/>
          <w:lang w:eastAsia="en-US"/>
        </w:rPr>
        <w:t xml:space="preserve">Θέμα: Ορισμός Τμημάτων Υποστήριξης </w:t>
      </w:r>
      <w:r w:rsidR="00E94EEB">
        <w:rPr>
          <w:rFonts w:ascii="Calibri" w:hAnsi="Calibri" w:cs="Tahoma"/>
          <w:b/>
          <w:snapToGrid w:val="0"/>
          <w:sz w:val="22"/>
          <w:szCs w:val="22"/>
          <w:lang w:eastAsia="en-US"/>
        </w:rPr>
        <w:t xml:space="preserve"> και των </w:t>
      </w:r>
      <w:r>
        <w:rPr>
          <w:rFonts w:ascii="Calibri" w:hAnsi="Calibri" w:cs="Tahoma"/>
          <w:b/>
          <w:snapToGrid w:val="0"/>
          <w:sz w:val="22"/>
          <w:szCs w:val="22"/>
          <w:lang w:eastAsia="en-US"/>
        </w:rPr>
        <w:t>Εποπτών</w:t>
      </w:r>
      <w:r w:rsidR="006C0F89" w:rsidRPr="00E94EEB">
        <w:rPr>
          <w:rFonts w:ascii="Calibri" w:hAnsi="Calibri" w:cs="Tahoma"/>
          <w:b/>
          <w:snapToGrid w:val="0"/>
          <w:sz w:val="22"/>
          <w:szCs w:val="22"/>
          <w:lang w:eastAsia="en-US"/>
        </w:rPr>
        <w:t xml:space="preserve"> </w:t>
      </w:r>
      <w:r w:rsidR="006D14F1" w:rsidRPr="00E94EEB">
        <w:rPr>
          <w:rFonts w:ascii="Calibri" w:hAnsi="Calibri" w:cs="Tahoma"/>
          <w:b/>
          <w:snapToGrid w:val="0"/>
          <w:sz w:val="22"/>
          <w:szCs w:val="22"/>
          <w:lang w:eastAsia="en-US"/>
        </w:rPr>
        <w:t>ως</w:t>
      </w:r>
      <w:r w:rsidR="006D14F1" w:rsidRPr="00946ED3">
        <w:rPr>
          <w:rFonts w:ascii="Calibri" w:hAnsi="Calibri" w:cs="Tahoma"/>
          <w:b/>
          <w:snapToGrid w:val="0"/>
          <w:sz w:val="22"/>
          <w:szCs w:val="22"/>
          <w:lang w:eastAsia="en-US"/>
        </w:rPr>
        <w:t xml:space="preserve"> προς την </w:t>
      </w:r>
      <w:r>
        <w:rPr>
          <w:rFonts w:ascii="Calibri" w:hAnsi="Calibri" w:cs="Tahoma"/>
          <w:b/>
          <w:snapToGrid w:val="0"/>
          <w:sz w:val="22"/>
          <w:szCs w:val="22"/>
          <w:lang w:eastAsia="en-US"/>
        </w:rPr>
        <w:t xml:space="preserve">Υποστήριξη Πιστοποίησης για το ΚΠπ </w:t>
      </w:r>
      <w:r w:rsidR="006D14F1">
        <w:rPr>
          <w:rFonts w:ascii="Calibri" w:hAnsi="Calibri" w:cs="Tahoma"/>
          <w:b/>
          <w:snapToGrid w:val="0"/>
          <w:sz w:val="22"/>
          <w:szCs w:val="22"/>
          <w:lang w:eastAsia="en-US"/>
        </w:rPr>
        <w:t>κατά το σχολικό έτος 201</w:t>
      </w:r>
      <w:r w:rsidR="006D14F1" w:rsidRPr="00096B6B">
        <w:rPr>
          <w:rFonts w:ascii="Calibri" w:hAnsi="Calibri" w:cs="Tahoma"/>
          <w:b/>
          <w:snapToGrid w:val="0"/>
          <w:sz w:val="22"/>
          <w:szCs w:val="22"/>
          <w:lang w:eastAsia="en-US"/>
        </w:rPr>
        <w:t>8</w:t>
      </w:r>
      <w:r w:rsidR="006D14F1">
        <w:rPr>
          <w:rFonts w:ascii="Calibri" w:hAnsi="Calibri" w:cs="Tahoma"/>
          <w:b/>
          <w:snapToGrid w:val="0"/>
          <w:sz w:val="22"/>
          <w:szCs w:val="22"/>
          <w:lang w:eastAsia="en-US"/>
        </w:rPr>
        <w:t>-201</w:t>
      </w:r>
      <w:r w:rsidR="006D14F1" w:rsidRPr="00096B6B">
        <w:rPr>
          <w:rFonts w:ascii="Calibri" w:hAnsi="Calibri" w:cs="Tahoma"/>
          <w:b/>
          <w:snapToGrid w:val="0"/>
          <w:sz w:val="22"/>
          <w:szCs w:val="22"/>
          <w:lang w:eastAsia="en-US"/>
        </w:rPr>
        <w:t>9</w:t>
      </w:r>
      <w:r w:rsidR="006D14F1" w:rsidRPr="00946ED3">
        <w:rPr>
          <w:rFonts w:ascii="Calibri" w:hAnsi="Calibri" w:cs="Tahoma"/>
          <w:b/>
          <w:snapToGrid w:val="0"/>
          <w:sz w:val="22"/>
          <w:szCs w:val="22"/>
          <w:lang w:eastAsia="en-US"/>
        </w:rPr>
        <w:t xml:space="preserve"> στο πλαίσιο της Πράξης </w:t>
      </w:r>
      <w:r w:rsidR="006D14F1" w:rsidRPr="00D51488">
        <w:rPr>
          <w:rFonts w:ascii="Calibri" w:hAnsi="Calibri" w:cs="Tahoma"/>
          <w:b/>
          <w:caps/>
          <w:snapToGrid w:val="0"/>
          <w:sz w:val="22"/>
          <w:szCs w:val="22"/>
          <w:lang w:eastAsia="en-US"/>
        </w:rPr>
        <w:t>«</w:t>
      </w:r>
      <w:r w:rsidRPr="002D7E46">
        <w:rPr>
          <w:rFonts w:ascii="Calibri" w:hAnsi="Calibri" w:cs="Tahoma"/>
          <w:b/>
          <w:snapToGrid w:val="0"/>
          <w:sz w:val="22"/>
          <w:szCs w:val="22"/>
          <w:lang w:eastAsia="en-US"/>
        </w:rPr>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w:t>
      </w:r>
      <w:r w:rsidR="006D14F1" w:rsidRPr="006942EE">
        <w:rPr>
          <w:rFonts w:ascii="Calibri" w:hAnsi="Calibri" w:cs="Tahoma"/>
          <w:b/>
          <w:snapToGrid w:val="0"/>
          <w:sz w:val="22"/>
          <w:szCs w:val="22"/>
          <w:lang w:eastAsia="en-US"/>
        </w:rPr>
        <w:t xml:space="preserve">» </w:t>
      </w:r>
      <w:r w:rsidR="006D14F1" w:rsidRPr="00096B6B">
        <w:rPr>
          <w:rFonts w:ascii="Calibri" w:hAnsi="Calibri" w:cs="Tahoma"/>
          <w:b/>
          <w:snapToGrid w:val="0"/>
          <w:sz w:val="22"/>
          <w:szCs w:val="22"/>
          <w:lang w:eastAsia="en-US"/>
        </w:rPr>
        <w:t>με κωδικό</w:t>
      </w:r>
      <w:r>
        <w:rPr>
          <w:rFonts w:ascii="Calibri" w:hAnsi="Calibri" w:cs="Tahoma"/>
          <w:b/>
          <w:snapToGrid w:val="0"/>
          <w:sz w:val="22"/>
          <w:szCs w:val="22"/>
          <w:lang w:eastAsia="en-US"/>
        </w:rPr>
        <w:t xml:space="preserve"> ΟΠΣ 5032826</w:t>
      </w:r>
      <w:r w:rsidR="006D14F1" w:rsidRPr="00946ED3">
        <w:rPr>
          <w:rFonts w:ascii="Calibri" w:hAnsi="Calibri" w:cs="Tahoma"/>
          <w:b/>
          <w:snapToGrid w:val="0"/>
          <w:sz w:val="22"/>
          <w:szCs w:val="22"/>
          <w:lang w:eastAsia="en-US"/>
        </w:rPr>
        <w:t xml:space="preserve"> του ΕΠ «Ανάπτυξη Ανθρώπινου Δυναμικού, Εκπαίδευση και Διά Βίου Μάθηση»</w:t>
      </w:r>
      <w:r w:rsidR="00D75348">
        <w:rPr>
          <w:rFonts w:ascii="Calibri" w:hAnsi="Calibri" w:cs="Tahoma"/>
          <w:b/>
          <w:snapToGrid w:val="0"/>
          <w:sz w:val="22"/>
          <w:szCs w:val="22"/>
          <w:lang w:eastAsia="en-US"/>
        </w:rPr>
        <w:t>,</w:t>
      </w:r>
      <w:r w:rsidR="006D14F1" w:rsidRPr="00946ED3">
        <w:rPr>
          <w:rFonts w:ascii="Calibri" w:hAnsi="Calibri" w:cs="Tahoma"/>
          <w:b/>
          <w:snapToGrid w:val="0"/>
          <w:sz w:val="22"/>
          <w:szCs w:val="22"/>
          <w:lang w:eastAsia="en-US"/>
        </w:rPr>
        <w:t xml:space="preserve"> ΕΣΠΑ 2014-2020.</w:t>
      </w:r>
    </w:p>
    <w:p w:rsidR="006D14F1" w:rsidRPr="00946ED3" w:rsidRDefault="006942EE" w:rsidP="00D110B5">
      <w:pPr>
        <w:tabs>
          <w:tab w:val="left" w:pos="1134"/>
        </w:tabs>
        <w:spacing w:line="276" w:lineRule="auto"/>
        <w:ind w:right="-6"/>
        <w:jc w:val="center"/>
        <w:rPr>
          <w:rFonts w:ascii="Calibri" w:hAnsi="Calibri"/>
          <w:b/>
          <w:sz w:val="22"/>
          <w:szCs w:val="22"/>
          <w:lang w:eastAsia="en-US"/>
        </w:rPr>
      </w:pPr>
      <w:r>
        <w:rPr>
          <w:rFonts w:ascii="Calibri" w:hAnsi="Calibri"/>
          <w:b/>
          <w:sz w:val="22"/>
          <w:szCs w:val="22"/>
          <w:lang w:eastAsia="en-US"/>
        </w:rPr>
        <w:t xml:space="preserve">Ο Διευθυντής της </w:t>
      </w:r>
      <w:r w:rsidR="006D14F1" w:rsidRPr="00946ED3">
        <w:rPr>
          <w:rFonts w:ascii="Calibri" w:hAnsi="Calibri"/>
          <w:b/>
          <w:sz w:val="22"/>
          <w:szCs w:val="22"/>
          <w:lang w:eastAsia="en-US"/>
        </w:rPr>
        <w:t xml:space="preserve"> Διεύθυνσης </w:t>
      </w:r>
    </w:p>
    <w:p w:rsidR="006D14F1" w:rsidRPr="00946ED3" w:rsidRDefault="006D14F1" w:rsidP="00D110B5">
      <w:pPr>
        <w:tabs>
          <w:tab w:val="left" w:pos="1134"/>
        </w:tabs>
        <w:spacing w:line="276" w:lineRule="auto"/>
        <w:ind w:right="-6"/>
        <w:jc w:val="center"/>
        <w:rPr>
          <w:rFonts w:ascii="Calibri" w:hAnsi="Calibri"/>
          <w:b/>
          <w:sz w:val="22"/>
          <w:szCs w:val="22"/>
          <w:lang w:eastAsia="en-US"/>
        </w:rPr>
      </w:pPr>
      <w:r w:rsidRPr="00946ED3">
        <w:rPr>
          <w:rFonts w:ascii="Calibri" w:hAnsi="Calibri"/>
          <w:b/>
          <w:sz w:val="22"/>
          <w:szCs w:val="22"/>
          <w:lang w:eastAsia="en-US"/>
        </w:rPr>
        <w:t>Δευτεροβάθμιας Εκπαίδευσης</w:t>
      </w:r>
    </w:p>
    <w:p w:rsidR="006D14F1" w:rsidRPr="00946ED3" w:rsidRDefault="006D14F1" w:rsidP="00D110B5">
      <w:pPr>
        <w:spacing w:before="120" w:after="120" w:line="276" w:lineRule="auto"/>
        <w:ind w:right="-180"/>
        <w:jc w:val="both"/>
        <w:rPr>
          <w:rFonts w:ascii="Calibri" w:hAnsi="Calibri" w:cs="Tahoma"/>
          <w:snapToGrid w:val="0"/>
          <w:sz w:val="22"/>
          <w:szCs w:val="22"/>
          <w:lang w:eastAsia="en-US"/>
        </w:rPr>
      </w:pPr>
      <w:r w:rsidRPr="00946ED3">
        <w:rPr>
          <w:rFonts w:ascii="Calibri" w:hAnsi="Calibri" w:cs="Tahoma"/>
          <w:snapToGrid w:val="0"/>
          <w:sz w:val="22"/>
          <w:szCs w:val="22"/>
          <w:lang w:eastAsia="en-US"/>
        </w:rPr>
        <w:t>Έχοντας υπόψη:</w:t>
      </w:r>
    </w:p>
    <w:p w:rsidR="006942EE" w:rsidRDefault="006942EE" w:rsidP="00077AE3">
      <w:pPr>
        <w:pStyle w:val="af4"/>
        <w:numPr>
          <w:ilvl w:val="0"/>
          <w:numId w:val="70"/>
        </w:numPr>
        <w:spacing w:after="120"/>
        <w:jc w:val="both"/>
        <w:rPr>
          <w:rFonts w:cs="Arial"/>
        </w:rPr>
      </w:pPr>
      <w:r w:rsidRPr="00591EA0">
        <w:rPr>
          <w:rFonts w:cs="Arial"/>
        </w:rPr>
        <w:t xml:space="preserve"> </w:t>
      </w:r>
      <w:r w:rsidR="00591EA0">
        <w:t xml:space="preserve">Την υπ. αρ. πρωτ. 84172/ΙΒ/2010 (ΦΕΚ1180/Β’) ) Υπουργική Απόφαση, η οποία τροποποίησε την με αρ. πρωτ. </w:t>
      </w:r>
      <w:r w:rsidR="00591EA0" w:rsidRPr="00591EA0">
        <w:t>Φ.353.1./324/10567/Δ1 (ΦΕΚ 1340</w:t>
      </w:r>
      <w:r w:rsidR="00591EA0">
        <w:t>/</w:t>
      </w:r>
      <w:r w:rsidR="00591EA0" w:rsidRPr="00591EA0">
        <w:t>Β’</w:t>
      </w:r>
      <w:r w:rsidR="00591EA0">
        <w:t xml:space="preserve">)  Υ.Α. « Καθορισμός των ειδικότερων καθηκόντων και αρμοδιοτήτων των </w:t>
      </w:r>
      <w:r w:rsidR="00591EA0" w:rsidRPr="00AD47EB">
        <w:t xml:space="preserve">προϊσταμένων </w:t>
      </w:r>
      <w:r w:rsidR="00591EA0" w:rsidRPr="00591EA0">
        <w:rPr>
          <w:rFonts w:cs="Arial"/>
        </w:rPr>
        <w:t xml:space="preserve">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077AE3" w:rsidRPr="00077AE3" w:rsidRDefault="00077AE3" w:rsidP="00077AE3">
      <w:pPr>
        <w:pStyle w:val="af4"/>
        <w:spacing w:after="120"/>
        <w:jc w:val="both"/>
        <w:rPr>
          <w:rFonts w:cs="Arial"/>
        </w:rPr>
      </w:pPr>
    </w:p>
    <w:p w:rsidR="006942EE" w:rsidRPr="00591EA0" w:rsidRDefault="006942EE" w:rsidP="00591EA0">
      <w:pPr>
        <w:pStyle w:val="af4"/>
        <w:numPr>
          <w:ilvl w:val="0"/>
          <w:numId w:val="70"/>
        </w:numPr>
        <w:spacing w:after="120"/>
        <w:jc w:val="both"/>
      </w:pPr>
      <w:r w:rsidRPr="00591EA0">
        <w:t>Τη με αρ. πρωτ. 4586/04-09- 2018 Πρόσκληση  ΕΔΒΜ93 της ΕΥΔ και την με αρ. πρωτ. 5309/15-10-2018 τροποποίηση της του Ε.Π. « Ανάπτυξη Ανθρώπινου Δυναμικού, Εκπαίδευση και Δια Βίου Μάθηση», για την Πράξη «Πιλοτικές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  , όπως τροποποιείται και ισχύει.</w:t>
      </w:r>
    </w:p>
    <w:p w:rsidR="006D14F1" w:rsidRDefault="00B826C9" w:rsidP="00591EA0">
      <w:pPr>
        <w:pStyle w:val="af4"/>
        <w:numPr>
          <w:ilvl w:val="0"/>
          <w:numId w:val="70"/>
        </w:numPr>
        <w:spacing w:after="120"/>
        <w:jc w:val="both"/>
      </w:pPr>
      <w:r w:rsidRPr="00591EA0">
        <w:t xml:space="preserve">Την υπ’ αρ. πρωτ. </w:t>
      </w:r>
      <w:r>
        <w:t>211455/Δ2/06</w:t>
      </w:r>
      <w:r w:rsidR="002C1970">
        <w:t>-12-2018 (ΑΔΑ</w:t>
      </w:r>
      <w:r>
        <w:t xml:space="preserve"> ΩΝΕΝ4653ΠΣ-Μ5Η</w:t>
      </w:r>
      <w:r w:rsidRPr="00591EA0">
        <w:t xml:space="preserve">) Υπουργική Απόφαση Ορισμού και Λειτουργίας </w:t>
      </w:r>
      <w:r w:rsidR="003C6AB9" w:rsidRPr="00591EA0">
        <w:t>της Υποστήριξης Πιστοποίησης για το Κρατικό Πιστοποιητικό</w:t>
      </w:r>
      <w:r w:rsidRPr="00591EA0">
        <w:t xml:space="preserve"> Πληροφορικής </w:t>
      </w:r>
      <w:r w:rsidR="006D14F1" w:rsidRPr="00585B78">
        <w:t>όπως</w:t>
      </w:r>
      <w:r>
        <w:t xml:space="preserve"> αυτή εκδόθηκε, </w:t>
      </w:r>
      <w:r w:rsidR="006D14F1" w:rsidRPr="00946ED3">
        <w:t xml:space="preserve"> </w:t>
      </w:r>
      <w:r w:rsidR="009F7143">
        <w:t>τροποποιείται</w:t>
      </w:r>
      <w:r w:rsidR="009F7143" w:rsidRPr="00946ED3">
        <w:t xml:space="preserve"> </w:t>
      </w:r>
      <w:r w:rsidR="006D14F1" w:rsidRPr="00946ED3">
        <w:t>και</w:t>
      </w:r>
      <w:r>
        <w:t xml:space="preserve"> ισχύει το τρέχον </w:t>
      </w:r>
      <w:r w:rsidR="006D14F1" w:rsidRPr="00946ED3">
        <w:t xml:space="preserve"> σχολικό έτος εφαρμογής του προγράμματος.</w:t>
      </w:r>
    </w:p>
    <w:p w:rsidR="00077AE3" w:rsidRDefault="000D3564" w:rsidP="00077AE3">
      <w:pPr>
        <w:pStyle w:val="af4"/>
        <w:numPr>
          <w:ilvl w:val="0"/>
          <w:numId w:val="70"/>
        </w:numPr>
        <w:spacing w:after="120"/>
        <w:jc w:val="both"/>
      </w:pPr>
      <w:r w:rsidRPr="00591EA0">
        <w:lastRenderedPageBreak/>
        <w:t>…………………………….. (συμπληρώνεται με άλλα έχοντας υπόψη που απαιτούνται κατά την κρίση της Διεύθυνσης Εκπαίδευσης).</w:t>
      </w:r>
    </w:p>
    <w:p w:rsidR="00077AE3" w:rsidRDefault="00077AE3" w:rsidP="00077AE3">
      <w:pPr>
        <w:pStyle w:val="af4"/>
        <w:spacing w:after="120"/>
        <w:jc w:val="both"/>
      </w:pPr>
    </w:p>
    <w:p w:rsidR="006D14F1" w:rsidRPr="00591EA0" w:rsidRDefault="000D3564" w:rsidP="00077AE3">
      <w:pPr>
        <w:pStyle w:val="af4"/>
        <w:spacing w:after="120"/>
        <w:jc w:val="both"/>
      </w:pPr>
      <w:r w:rsidRPr="00591EA0">
        <w:t xml:space="preserve">                                         </w:t>
      </w:r>
      <w:r w:rsidR="00077AE3">
        <w:t xml:space="preserve">                         </w:t>
      </w:r>
      <w:r w:rsidR="006D14F1" w:rsidRPr="00591EA0">
        <w:t>Αποφασίζουμε</w:t>
      </w:r>
    </w:p>
    <w:p w:rsidR="006D14F1" w:rsidRPr="00591EA0" w:rsidRDefault="006D14F1" w:rsidP="00077AE3">
      <w:pPr>
        <w:pStyle w:val="af4"/>
        <w:spacing w:after="120"/>
        <w:jc w:val="both"/>
      </w:pPr>
      <w:r w:rsidRPr="00591EA0">
        <w:t xml:space="preserve">Για το σχολικό έτος 2018-2019, </w:t>
      </w:r>
      <w:r w:rsidR="00D03418" w:rsidRPr="00591EA0">
        <w:t xml:space="preserve">ορίζουμε τα Τμήματα Υποστήριξης Πιστοποίησης για το ΚΠπ και τους </w:t>
      </w:r>
      <w:r w:rsidR="006D2BFE" w:rsidRPr="00591EA0">
        <w:t xml:space="preserve"> </w:t>
      </w:r>
      <w:r w:rsidR="00874B4E" w:rsidRPr="00591EA0">
        <w:t>Επόπτες Τμημάτων Υποστήριξης (όπου απαιτείται )</w:t>
      </w:r>
      <w:r w:rsidR="004839AF" w:rsidRPr="00591EA0">
        <w:t xml:space="preserve"> </w:t>
      </w:r>
      <w:r w:rsidRPr="00591EA0">
        <w:t>στο</w:t>
      </w:r>
      <w:r w:rsidRPr="00946ED3">
        <w:t xml:space="preserve"> πλαίσιο </w:t>
      </w:r>
      <w:r w:rsidRPr="00591EA0">
        <w:t>της Πράξης «</w:t>
      </w:r>
      <w:r w:rsidR="00874B4E" w:rsidRPr="00591EA0">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w:t>
      </w:r>
      <w:r w:rsidRPr="00591EA0">
        <w:t>» με κωδικό</w:t>
      </w:r>
      <w:r w:rsidR="00874B4E" w:rsidRPr="00591EA0">
        <w:t xml:space="preserve"> ΟΠΣ 5032826</w:t>
      </w:r>
      <w:r w:rsidRPr="00591EA0">
        <w:t xml:space="preserve"> του ΕΠ «Ανάπτυξη Ανθρώπινου Δυναμικού, Εκπαίδευση και Διά Βίου Μάθηση» ΕΣΠΑ 2014-2020, ως ακολούθως:</w:t>
      </w:r>
    </w:p>
    <w:tbl>
      <w:tblPr>
        <w:tblpPr w:leftFromText="180" w:rightFromText="180" w:vertAnchor="text" w:tblpY="1"/>
        <w:tblOverlap w:val="neve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2582"/>
        <w:gridCol w:w="1181"/>
        <w:gridCol w:w="1583"/>
        <w:gridCol w:w="3320"/>
      </w:tblGrid>
      <w:tr w:rsidR="000D3564" w:rsidRPr="00177E37" w:rsidTr="000D3564">
        <w:trPr>
          <w:trHeight w:val="1279"/>
        </w:trPr>
        <w:tc>
          <w:tcPr>
            <w:tcW w:w="480" w:type="dxa"/>
            <w:vAlign w:val="center"/>
          </w:tcPr>
          <w:p w:rsidR="000D3564" w:rsidRPr="00177E37" w:rsidRDefault="000D3564" w:rsidP="000D3564">
            <w:pPr>
              <w:spacing w:line="276" w:lineRule="auto"/>
              <w:jc w:val="center"/>
              <w:rPr>
                <w:rFonts w:ascii="Calibri" w:hAnsi="Calibri"/>
                <w:b/>
                <w:sz w:val="16"/>
                <w:szCs w:val="16"/>
                <w:lang w:eastAsia="en-US"/>
              </w:rPr>
            </w:pPr>
            <w:r w:rsidRPr="00177E37">
              <w:rPr>
                <w:rFonts w:ascii="Calibri" w:hAnsi="Calibri"/>
                <w:b/>
                <w:sz w:val="16"/>
                <w:szCs w:val="16"/>
                <w:lang w:eastAsia="en-US"/>
              </w:rPr>
              <w:t>Α/Α</w:t>
            </w:r>
          </w:p>
        </w:tc>
        <w:tc>
          <w:tcPr>
            <w:tcW w:w="2605" w:type="dxa"/>
            <w:vAlign w:val="center"/>
          </w:tcPr>
          <w:p w:rsidR="000D3564" w:rsidRPr="00177E37" w:rsidRDefault="000D3564" w:rsidP="000D3564">
            <w:pPr>
              <w:spacing w:line="276" w:lineRule="auto"/>
              <w:jc w:val="center"/>
              <w:rPr>
                <w:rFonts w:ascii="Calibri" w:hAnsi="Calibri"/>
                <w:b/>
                <w:sz w:val="16"/>
                <w:szCs w:val="16"/>
                <w:lang w:eastAsia="en-US"/>
              </w:rPr>
            </w:pPr>
            <w:r w:rsidRPr="00177E37">
              <w:rPr>
                <w:rFonts w:ascii="Calibri" w:hAnsi="Calibri"/>
                <w:b/>
                <w:sz w:val="16"/>
                <w:szCs w:val="16"/>
                <w:lang w:eastAsia="en-US"/>
              </w:rPr>
              <w:t>ΕΠΩΝΥΜΙΑ</w:t>
            </w:r>
            <w:r>
              <w:rPr>
                <w:rFonts w:ascii="Calibri" w:hAnsi="Calibri" w:cs="Tahoma"/>
                <w:b/>
                <w:sz w:val="16"/>
                <w:szCs w:val="16"/>
                <w:lang w:eastAsia="en-US"/>
              </w:rPr>
              <w:t xml:space="preserve"> ΣΧΟΛΙΚΗΣ ΜΟΝΑΔΑΣ</w:t>
            </w:r>
          </w:p>
        </w:tc>
        <w:tc>
          <w:tcPr>
            <w:tcW w:w="1134" w:type="dxa"/>
            <w:vAlign w:val="center"/>
          </w:tcPr>
          <w:p w:rsidR="000D3564" w:rsidRDefault="000D3564" w:rsidP="000D3564">
            <w:pPr>
              <w:spacing w:line="276" w:lineRule="auto"/>
              <w:jc w:val="center"/>
              <w:rPr>
                <w:rFonts w:ascii="Calibri" w:hAnsi="Calibri"/>
                <w:b/>
                <w:sz w:val="16"/>
                <w:szCs w:val="16"/>
                <w:lang w:eastAsia="en-US"/>
              </w:rPr>
            </w:pPr>
            <w:r>
              <w:rPr>
                <w:rFonts w:ascii="Calibri" w:hAnsi="Calibri"/>
                <w:b/>
                <w:sz w:val="16"/>
                <w:szCs w:val="16"/>
                <w:lang w:eastAsia="en-US"/>
              </w:rPr>
              <w:t>ΑΡΙΘΜΟΣ ΜΑΘΗΤΩΝ</w:t>
            </w:r>
          </w:p>
        </w:tc>
        <w:tc>
          <w:tcPr>
            <w:tcW w:w="1583" w:type="dxa"/>
            <w:vAlign w:val="center"/>
          </w:tcPr>
          <w:p w:rsidR="000D3564" w:rsidRPr="00177E37" w:rsidRDefault="000D3564" w:rsidP="000D3564">
            <w:pPr>
              <w:spacing w:line="276" w:lineRule="auto"/>
              <w:jc w:val="center"/>
              <w:rPr>
                <w:rFonts w:ascii="Calibri" w:hAnsi="Calibri"/>
                <w:b/>
                <w:sz w:val="16"/>
                <w:szCs w:val="16"/>
                <w:lang w:eastAsia="en-US"/>
              </w:rPr>
            </w:pPr>
            <w:r>
              <w:rPr>
                <w:rFonts w:ascii="Calibri" w:hAnsi="Calibri"/>
                <w:b/>
                <w:sz w:val="16"/>
                <w:szCs w:val="16"/>
                <w:lang w:eastAsia="en-US"/>
              </w:rPr>
              <w:t xml:space="preserve">ΤΜΗΜΑΤΑ ΥΠΟΣΤΗΡΙΞΗΣ </w:t>
            </w:r>
          </w:p>
        </w:tc>
        <w:tc>
          <w:tcPr>
            <w:tcW w:w="3344" w:type="dxa"/>
            <w:vAlign w:val="center"/>
          </w:tcPr>
          <w:p w:rsidR="000D3564" w:rsidRPr="00177E37" w:rsidRDefault="000D3564" w:rsidP="000D3564">
            <w:pPr>
              <w:spacing w:line="276" w:lineRule="auto"/>
              <w:jc w:val="center"/>
              <w:rPr>
                <w:rFonts w:ascii="Calibri" w:hAnsi="Calibri"/>
                <w:b/>
                <w:sz w:val="16"/>
                <w:szCs w:val="16"/>
                <w:lang w:eastAsia="en-US"/>
              </w:rPr>
            </w:pPr>
            <w:r w:rsidRPr="00177E37">
              <w:rPr>
                <w:rFonts w:ascii="Calibri" w:hAnsi="Calibri"/>
                <w:b/>
                <w:sz w:val="16"/>
                <w:szCs w:val="16"/>
                <w:lang w:eastAsia="en-US"/>
              </w:rPr>
              <w:t xml:space="preserve">ΟΝΟΜΑΤΕΠΩΝΥΜΟ </w:t>
            </w:r>
          </w:p>
          <w:p w:rsidR="000D3564" w:rsidRPr="00177E37" w:rsidRDefault="000D3564" w:rsidP="000D3564">
            <w:pPr>
              <w:spacing w:line="276" w:lineRule="auto"/>
              <w:jc w:val="center"/>
              <w:rPr>
                <w:rFonts w:ascii="Calibri" w:hAnsi="Calibri"/>
                <w:b/>
                <w:sz w:val="16"/>
                <w:szCs w:val="16"/>
                <w:lang w:eastAsia="en-US"/>
              </w:rPr>
            </w:pPr>
            <w:r>
              <w:rPr>
                <w:rFonts w:ascii="Calibri" w:hAnsi="Calibri"/>
                <w:b/>
                <w:sz w:val="16"/>
                <w:szCs w:val="16"/>
                <w:lang w:eastAsia="en-US"/>
              </w:rPr>
              <w:t>ΕΠΟΠΤΗ (ΟΠΟΥ ΑΠΑΙΤΕΙΤΑΙ)</w:t>
            </w:r>
          </w:p>
        </w:tc>
      </w:tr>
      <w:tr w:rsidR="000D3564" w:rsidRPr="00177E37" w:rsidTr="000D3564">
        <w:trPr>
          <w:trHeight w:val="1017"/>
        </w:trPr>
        <w:tc>
          <w:tcPr>
            <w:tcW w:w="480"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1</w:t>
            </w:r>
          </w:p>
        </w:tc>
        <w:tc>
          <w:tcPr>
            <w:tcW w:w="2605"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134"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3344"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w:t>
            </w:r>
          </w:p>
        </w:tc>
      </w:tr>
      <w:tr w:rsidR="000D3564" w:rsidRPr="00177E37" w:rsidTr="000D3564">
        <w:trPr>
          <w:trHeight w:val="1017"/>
        </w:trPr>
        <w:tc>
          <w:tcPr>
            <w:tcW w:w="480"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2</w:t>
            </w:r>
          </w:p>
        </w:tc>
        <w:tc>
          <w:tcPr>
            <w:tcW w:w="2605"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134"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3344"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w:t>
            </w:r>
          </w:p>
        </w:tc>
      </w:tr>
      <w:tr w:rsidR="000D3564" w:rsidRPr="00177E37" w:rsidTr="000D3564">
        <w:trPr>
          <w:trHeight w:val="1027"/>
        </w:trPr>
        <w:tc>
          <w:tcPr>
            <w:tcW w:w="480"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3</w:t>
            </w:r>
          </w:p>
        </w:tc>
        <w:tc>
          <w:tcPr>
            <w:tcW w:w="2605"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134"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583"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3344"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w:t>
            </w:r>
          </w:p>
        </w:tc>
      </w:tr>
      <w:tr w:rsidR="000D3564" w:rsidRPr="00177E37" w:rsidTr="000D3564">
        <w:trPr>
          <w:trHeight w:val="262"/>
        </w:trPr>
        <w:tc>
          <w:tcPr>
            <w:tcW w:w="480"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2605"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1134" w:type="dxa"/>
          </w:tcPr>
          <w:p w:rsidR="000D3564" w:rsidRPr="00177E37" w:rsidRDefault="000D3564" w:rsidP="000D3564">
            <w:pPr>
              <w:spacing w:line="276" w:lineRule="auto"/>
              <w:jc w:val="center"/>
              <w:rPr>
                <w:rFonts w:ascii="Calibri" w:hAnsi="Calibri"/>
                <w:sz w:val="16"/>
                <w:szCs w:val="16"/>
                <w:lang w:eastAsia="en-US"/>
              </w:rPr>
            </w:pPr>
          </w:p>
        </w:tc>
        <w:tc>
          <w:tcPr>
            <w:tcW w:w="1583"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w:t>
            </w:r>
          </w:p>
        </w:tc>
        <w:tc>
          <w:tcPr>
            <w:tcW w:w="3344" w:type="dxa"/>
            <w:vAlign w:val="center"/>
          </w:tcPr>
          <w:p w:rsidR="000D3564" w:rsidRPr="00177E37" w:rsidRDefault="000D3564" w:rsidP="000D3564">
            <w:pPr>
              <w:spacing w:line="276" w:lineRule="auto"/>
              <w:jc w:val="center"/>
              <w:rPr>
                <w:rFonts w:ascii="Calibri" w:hAnsi="Calibri"/>
                <w:sz w:val="16"/>
                <w:szCs w:val="16"/>
                <w:lang w:eastAsia="en-US"/>
              </w:rPr>
            </w:pPr>
            <w:r w:rsidRPr="00177E37">
              <w:rPr>
                <w:rFonts w:ascii="Calibri" w:hAnsi="Calibri"/>
                <w:sz w:val="16"/>
                <w:szCs w:val="16"/>
                <w:lang w:eastAsia="en-US"/>
              </w:rPr>
              <w:t>……………………………………….</w:t>
            </w:r>
          </w:p>
        </w:tc>
      </w:tr>
    </w:tbl>
    <w:p w:rsidR="006D14F1" w:rsidRPr="00946ED3" w:rsidRDefault="006D14F1" w:rsidP="00D110B5">
      <w:pPr>
        <w:tabs>
          <w:tab w:val="center" w:pos="2127"/>
          <w:tab w:val="left" w:pos="4253"/>
        </w:tabs>
        <w:spacing w:line="276" w:lineRule="auto"/>
        <w:ind w:right="-428"/>
        <w:jc w:val="both"/>
        <w:rPr>
          <w:rFonts w:ascii="Calibri" w:hAnsi="Calibri" w:cs="Tahoma"/>
          <w:sz w:val="22"/>
          <w:szCs w:val="22"/>
        </w:rPr>
      </w:pPr>
    </w:p>
    <w:p w:rsidR="006D14F1" w:rsidRPr="00946ED3" w:rsidRDefault="006D14F1" w:rsidP="00D110B5">
      <w:pPr>
        <w:tabs>
          <w:tab w:val="left" w:pos="1134"/>
        </w:tabs>
        <w:spacing w:line="276" w:lineRule="auto"/>
        <w:ind w:left="2160" w:right="-6"/>
        <w:jc w:val="right"/>
        <w:rPr>
          <w:rFonts w:ascii="Calibri" w:hAnsi="Calibri"/>
          <w:b/>
          <w:sz w:val="22"/>
          <w:szCs w:val="22"/>
          <w:lang w:eastAsia="en-US"/>
        </w:rPr>
      </w:pPr>
      <w:r w:rsidRPr="00946ED3">
        <w:rPr>
          <w:rFonts w:ascii="Calibri" w:hAnsi="Calibri"/>
          <w:b/>
          <w:sz w:val="22"/>
          <w:szCs w:val="22"/>
          <w:lang w:eastAsia="en-US"/>
        </w:rPr>
        <w:tab/>
      </w:r>
      <w:r w:rsidRPr="00946ED3">
        <w:rPr>
          <w:rFonts w:ascii="Calibri" w:hAnsi="Calibri"/>
          <w:b/>
          <w:sz w:val="22"/>
          <w:szCs w:val="22"/>
          <w:lang w:eastAsia="en-US"/>
        </w:rPr>
        <w:tab/>
      </w:r>
    </w:p>
    <w:p w:rsidR="006D14F1" w:rsidRPr="00946ED3" w:rsidRDefault="00874B4E" w:rsidP="00874B4E">
      <w:pPr>
        <w:tabs>
          <w:tab w:val="left" w:pos="1134"/>
        </w:tabs>
        <w:spacing w:line="276" w:lineRule="auto"/>
        <w:ind w:left="2160" w:right="-6"/>
        <w:jc w:val="center"/>
        <w:rPr>
          <w:rFonts w:ascii="Calibri" w:hAnsi="Calibri"/>
          <w:b/>
          <w:sz w:val="22"/>
          <w:szCs w:val="22"/>
          <w:lang w:eastAsia="en-US"/>
        </w:rPr>
      </w:pPr>
      <w:r>
        <w:rPr>
          <w:rFonts w:ascii="Calibri" w:hAnsi="Calibri"/>
          <w:b/>
          <w:sz w:val="22"/>
          <w:szCs w:val="22"/>
          <w:lang w:eastAsia="en-US"/>
        </w:rPr>
        <w:t xml:space="preserve">                                                         </w:t>
      </w:r>
      <w:r w:rsidR="006D14F1" w:rsidRPr="00946ED3">
        <w:rPr>
          <w:rFonts w:ascii="Calibri" w:hAnsi="Calibri"/>
          <w:b/>
          <w:sz w:val="22"/>
          <w:szCs w:val="22"/>
          <w:lang w:eastAsia="en-US"/>
        </w:rPr>
        <w:t>Ο Διευθυν</w:t>
      </w:r>
      <w:r>
        <w:rPr>
          <w:rFonts w:ascii="Calibri" w:hAnsi="Calibri"/>
          <w:b/>
          <w:sz w:val="22"/>
          <w:szCs w:val="22"/>
          <w:lang w:eastAsia="en-US"/>
        </w:rPr>
        <w:t xml:space="preserve">τής της     </w:t>
      </w:r>
      <w:r w:rsidR="006D14F1" w:rsidRPr="00946ED3">
        <w:rPr>
          <w:rFonts w:ascii="Calibri" w:hAnsi="Calibri"/>
          <w:b/>
          <w:sz w:val="22"/>
          <w:szCs w:val="22"/>
          <w:lang w:eastAsia="en-US"/>
        </w:rPr>
        <w:t>Διεύθυνσης</w:t>
      </w:r>
    </w:p>
    <w:p w:rsidR="006D14F1" w:rsidRPr="00946ED3" w:rsidRDefault="00874B4E" w:rsidP="00874B4E">
      <w:pPr>
        <w:tabs>
          <w:tab w:val="left" w:pos="1134"/>
        </w:tabs>
        <w:spacing w:line="276" w:lineRule="auto"/>
        <w:ind w:left="2160" w:right="-6"/>
        <w:jc w:val="center"/>
        <w:rPr>
          <w:rFonts w:ascii="Calibri" w:hAnsi="Calibri"/>
          <w:b/>
          <w:sz w:val="22"/>
          <w:szCs w:val="22"/>
          <w:lang w:eastAsia="en-US"/>
        </w:rPr>
      </w:pPr>
      <w:r>
        <w:rPr>
          <w:rFonts w:ascii="Calibri" w:hAnsi="Calibri"/>
          <w:b/>
          <w:sz w:val="22"/>
          <w:szCs w:val="22"/>
          <w:lang w:eastAsia="en-US"/>
        </w:rPr>
        <w:t xml:space="preserve">                                                           </w:t>
      </w:r>
      <w:r w:rsidR="006D14F1" w:rsidRPr="00946ED3">
        <w:rPr>
          <w:rFonts w:ascii="Calibri" w:hAnsi="Calibri"/>
          <w:b/>
          <w:sz w:val="22"/>
          <w:szCs w:val="22"/>
          <w:lang w:eastAsia="en-US"/>
        </w:rPr>
        <w:t>Δευτεροβάθμιας Εκπαίδευσης</w:t>
      </w:r>
    </w:p>
    <w:p w:rsidR="006D14F1" w:rsidRPr="00946ED3" w:rsidRDefault="006D14F1" w:rsidP="00D110B5">
      <w:pPr>
        <w:spacing w:before="120" w:after="120" w:line="276" w:lineRule="auto"/>
        <w:ind w:left="288" w:firstLine="432"/>
        <w:jc w:val="right"/>
        <w:rPr>
          <w:rFonts w:ascii="Calibri" w:hAnsi="Calibri" w:cs="Calibri"/>
          <w:i/>
          <w:sz w:val="22"/>
          <w:szCs w:val="22"/>
        </w:rPr>
      </w:pPr>
    </w:p>
    <w:p w:rsidR="006D14F1" w:rsidRPr="00376A01" w:rsidRDefault="006D14F1" w:rsidP="00D110B5">
      <w:pPr>
        <w:spacing w:before="120" w:after="120" w:line="276" w:lineRule="auto"/>
        <w:ind w:left="288" w:firstLine="432"/>
        <w:jc w:val="right"/>
        <w:rPr>
          <w:rFonts w:ascii="Calibri" w:hAnsi="Calibri" w:cs="Calibri"/>
          <w:i/>
          <w:sz w:val="18"/>
          <w:szCs w:val="18"/>
        </w:rPr>
      </w:pPr>
      <w:r w:rsidRPr="00376A01">
        <w:rPr>
          <w:rFonts w:ascii="Calibri" w:hAnsi="Calibri" w:cs="Calibri"/>
          <w:i/>
          <w:sz w:val="18"/>
          <w:szCs w:val="18"/>
        </w:rPr>
        <w:t xml:space="preserve"> (Υπογραφή, Ονοματεπώνυμο – Σφραγίδα Διεύθυνσης)</w:t>
      </w:r>
    </w:p>
    <w:p w:rsidR="006D14F1" w:rsidRDefault="006D14F1" w:rsidP="00D110B5">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B00F85" w:rsidRDefault="00B00F85" w:rsidP="001F49F4">
      <w:pPr>
        <w:rPr>
          <w:rFonts w:ascii="Calibri" w:hAnsi="Calibri"/>
          <w:sz w:val="22"/>
          <w:szCs w:val="22"/>
        </w:rPr>
      </w:pPr>
    </w:p>
    <w:p w:rsidR="00B00F85" w:rsidRPr="00B00F85" w:rsidRDefault="00B00F85" w:rsidP="00B00F85">
      <w:pPr>
        <w:rPr>
          <w:rFonts w:ascii="Calibri" w:hAnsi="Calibri"/>
          <w:sz w:val="22"/>
          <w:szCs w:val="22"/>
        </w:rPr>
      </w:pPr>
    </w:p>
    <w:p w:rsidR="00B00F85" w:rsidRPr="00B00F85" w:rsidRDefault="00B00F85" w:rsidP="00B00F85">
      <w:pPr>
        <w:rPr>
          <w:rFonts w:ascii="Calibri" w:hAnsi="Calibri"/>
          <w:sz w:val="22"/>
          <w:szCs w:val="22"/>
        </w:rPr>
      </w:pPr>
    </w:p>
    <w:p w:rsidR="00B00F85" w:rsidRPr="00B00F85" w:rsidRDefault="00B00F85" w:rsidP="00B00F85">
      <w:pPr>
        <w:rPr>
          <w:rFonts w:ascii="Calibri" w:hAnsi="Calibri"/>
          <w:sz w:val="22"/>
          <w:szCs w:val="22"/>
        </w:rPr>
      </w:pPr>
    </w:p>
    <w:p w:rsidR="00B00F85" w:rsidRPr="00B00F85" w:rsidRDefault="00B00F85" w:rsidP="00B00F85">
      <w:pPr>
        <w:rPr>
          <w:rFonts w:ascii="Calibri" w:hAnsi="Calibri"/>
          <w:sz w:val="22"/>
          <w:szCs w:val="22"/>
        </w:rPr>
      </w:pPr>
    </w:p>
    <w:p w:rsidR="00B00F85" w:rsidRPr="00B00F85" w:rsidRDefault="00B00F85" w:rsidP="00B00F85">
      <w:pPr>
        <w:rPr>
          <w:rFonts w:ascii="Calibri" w:hAnsi="Calibri"/>
          <w:sz w:val="22"/>
          <w:szCs w:val="22"/>
        </w:rPr>
      </w:pPr>
    </w:p>
    <w:p w:rsidR="00B00F85" w:rsidRPr="00B00F85" w:rsidRDefault="00B00F85" w:rsidP="00B00F85">
      <w:pPr>
        <w:rPr>
          <w:rFonts w:ascii="Calibri" w:hAnsi="Calibri"/>
          <w:sz w:val="22"/>
          <w:szCs w:val="22"/>
        </w:rPr>
      </w:pPr>
    </w:p>
    <w:p w:rsidR="00B00F85" w:rsidRPr="00B00F85" w:rsidRDefault="00B00F85" w:rsidP="00B00F85">
      <w:pPr>
        <w:rPr>
          <w:rFonts w:ascii="Calibri" w:hAnsi="Calibri"/>
          <w:sz w:val="22"/>
          <w:szCs w:val="22"/>
        </w:rPr>
      </w:pPr>
    </w:p>
    <w:p w:rsidR="00B00F85" w:rsidRPr="00B00F85" w:rsidRDefault="00B00F85" w:rsidP="00B00F85">
      <w:pPr>
        <w:rPr>
          <w:rFonts w:ascii="Calibri" w:hAnsi="Calibri"/>
          <w:sz w:val="22"/>
          <w:szCs w:val="22"/>
        </w:rPr>
      </w:pPr>
    </w:p>
    <w:p w:rsidR="00B00F85" w:rsidRPr="00B00F85" w:rsidRDefault="00B00F85" w:rsidP="00B00F85">
      <w:pPr>
        <w:rPr>
          <w:rFonts w:ascii="Calibri" w:hAnsi="Calibri"/>
          <w:sz w:val="22"/>
          <w:szCs w:val="22"/>
        </w:rPr>
      </w:pPr>
    </w:p>
    <w:p w:rsidR="00B00F85" w:rsidRPr="00B00F85" w:rsidRDefault="00B00F85" w:rsidP="00B00F85">
      <w:pPr>
        <w:rPr>
          <w:rFonts w:ascii="Calibri" w:hAnsi="Calibri"/>
          <w:sz w:val="22"/>
          <w:szCs w:val="22"/>
        </w:rPr>
      </w:pPr>
    </w:p>
    <w:p w:rsidR="00B00F85" w:rsidRDefault="00B00F85" w:rsidP="00B00F85">
      <w:pPr>
        <w:rPr>
          <w:rFonts w:ascii="Calibri" w:hAnsi="Calibri"/>
          <w:sz w:val="22"/>
          <w:szCs w:val="22"/>
        </w:rPr>
      </w:pPr>
    </w:p>
    <w:p w:rsidR="00C545D4" w:rsidRDefault="00C545D4" w:rsidP="00B00F85">
      <w:pPr>
        <w:rPr>
          <w:rFonts w:ascii="Calibri" w:hAnsi="Calibri"/>
          <w:sz w:val="22"/>
          <w:szCs w:val="22"/>
        </w:rPr>
      </w:pPr>
    </w:p>
    <w:p w:rsidR="00C545D4" w:rsidRDefault="00C545D4" w:rsidP="00B00F85">
      <w:pPr>
        <w:rPr>
          <w:rFonts w:ascii="Calibri" w:hAnsi="Calibri"/>
          <w:sz w:val="22"/>
          <w:szCs w:val="22"/>
        </w:rPr>
      </w:pPr>
    </w:p>
    <w:p w:rsidR="00B00F85" w:rsidRDefault="00B00F85" w:rsidP="001F49F4">
      <w:pPr>
        <w:rPr>
          <w:rFonts w:ascii="Calibri" w:hAnsi="Calibri"/>
          <w:sz w:val="22"/>
          <w:szCs w:val="22"/>
        </w:rPr>
      </w:pPr>
    </w:p>
    <w:p w:rsidR="00B00F85" w:rsidRDefault="00B00F85" w:rsidP="00B00F85">
      <w:pPr>
        <w:tabs>
          <w:tab w:val="left" w:pos="1014"/>
        </w:tabs>
        <w:rPr>
          <w:rFonts w:ascii="Calibri" w:hAnsi="Calibri"/>
          <w:sz w:val="22"/>
          <w:szCs w:val="22"/>
        </w:rPr>
      </w:pPr>
      <w:r>
        <w:rPr>
          <w:rFonts w:ascii="Calibri" w:hAnsi="Calibri"/>
          <w:sz w:val="22"/>
          <w:szCs w:val="22"/>
        </w:rPr>
        <w:tab/>
      </w:r>
    </w:p>
    <w:p w:rsidR="00B00F85" w:rsidRPr="00946ED3" w:rsidRDefault="00000EE2" w:rsidP="00B00F85">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18"/>
          <w:szCs w:val="18"/>
          <w:u w:val="single"/>
          <w:lang w:eastAsia="en-US"/>
        </w:rPr>
      </w:pPr>
      <w:bookmarkStart w:id="35" w:name="_Toc529878506"/>
      <w:r>
        <w:rPr>
          <w:rFonts w:ascii="Calibri" w:hAnsi="Calibri"/>
          <w:sz w:val="22"/>
        </w:rPr>
        <w:t>ΥΠΟΔΕΙΓΜΑ 9</w:t>
      </w:r>
      <w:r w:rsidR="00B00F85" w:rsidRPr="00946ED3">
        <w:rPr>
          <w:rFonts w:ascii="Calibri" w:hAnsi="Calibri"/>
          <w:sz w:val="22"/>
        </w:rPr>
        <w:t xml:space="preserve">: </w:t>
      </w:r>
      <w:r w:rsidR="00B00F85" w:rsidRPr="00946ED3">
        <w:rPr>
          <w:rFonts w:ascii="Calibri" w:hAnsi="Calibri" w:cs="Calibri"/>
          <w:sz w:val="22"/>
        </w:rPr>
        <w:t>ΣΧΕΔΙΟ</w:t>
      </w:r>
      <w:r w:rsidR="00B00F85" w:rsidRPr="00946ED3">
        <w:rPr>
          <w:rFonts w:ascii="Calibri" w:hAnsi="Calibri"/>
          <w:sz w:val="22"/>
        </w:rPr>
        <w:t xml:space="preserve"> ΣΥΜΒΑΣΗ</w:t>
      </w:r>
      <w:r w:rsidR="00B00F85">
        <w:rPr>
          <w:rFonts w:ascii="Calibri" w:hAnsi="Calibri"/>
          <w:sz w:val="22"/>
        </w:rPr>
        <w:t>Σ</w:t>
      </w:r>
      <w:r w:rsidR="00B00F85" w:rsidRPr="00946ED3">
        <w:rPr>
          <w:rFonts w:ascii="Calibri" w:hAnsi="Calibri"/>
          <w:sz w:val="22"/>
        </w:rPr>
        <w:t xml:space="preserve"> Ε</w:t>
      </w:r>
      <w:bookmarkEnd w:id="35"/>
      <w:r w:rsidR="00A96DBC">
        <w:rPr>
          <w:rFonts w:ascii="Calibri" w:hAnsi="Calibri"/>
          <w:sz w:val="22"/>
        </w:rPr>
        <w:t>ΠΟΠΤΗ ΤΜΗΜΑΤΩΝ  ΥΠΟΣΤΗΡΙΞΗΣ ΓΙΑ ΤΟ ΚΠπ</w:t>
      </w:r>
    </w:p>
    <w:p w:rsidR="00B00F85" w:rsidRDefault="00B00F85" w:rsidP="00B00F85">
      <w:pPr>
        <w:tabs>
          <w:tab w:val="center" w:pos="4153"/>
          <w:tab w:val="right" w:pos="8306"/>
        </w:tabs>
        <w:rPr>
          <w:rFonts w:ascii="Calibri" w:hAnsi="Calibri"/>
          <w:sz w:val="22"/>
          <w:szCs w:val="22"/>
        </w:rPr>
      </w:pPr>
    </w:p>
    <w:tbl>
      <w:tblPr>
        <w:tblW w:w="9019" w:type="dxa"/>
        <w:jc w:val="center"/>
        <w:tblLook w:val="01E0"/>
      </w:tblPr>
      <w:tblGrid>
        <w:gridCol w:w="4488"/>
        <w:gridCol w:w="4531"/>
      </w:tblGrid>
      <w:tr w:rsidR="00B00F85" w:rsidRPr="00B00F85" w:rsidTr="00F1385F">
        <w:trPr>
          <w:jc w:val="center"/>
        </w:trPr>
        <w:tc>
          <w:tcPr>
            <w:tcW w:w="4488" w:type="dxa"/>
            <w:noWrap/>
            <w:vAlign w:val="center"/>
          </w:tcPr>
          <w:p w:rsidR="00B00F85" w:rsidRPr="00B00F85" w:rsidRDefault="00B00F85" w:rsidP="00B00F85">
            <w:pPr>
              <w:tabs>
                <w:tab w:val="center" w:pos="4153"/>
                <w:tab w:val="right" w:pos="8306"/>
              </w:tabs>
              <w:spacing w:line="276" w:lineRule="auto"/>
              <w:jc w:val="center"/>
              <w:rPr>
                <w:rFonts w:ascii="Calibri" w:hAnsi="Calibri"/>
                <w:noProof/>
              </w:rPr>
            </w:pPr>
          </w:p>
        </w:tc>
        <w:tc>
          <w:tcPr>
            <w:tcW w:w="4531" w:type="dxa"/>
          </w:tcPr>
          <w:p w:rsidR="00B00F85" w:rsidRPr="00B00F85" w:rsidRDefault="00B00F85" w:rsidP="00B00F85">
            <w:pPr>
              <w:tabs>
                <w:tab w:val="center" w:pos="4153"/>
                <w:tab w:val="right" w:pos="8306"/>
              </w:tabs>
              <w:spacing w:line="276" w:lineRule="auto"/>
              <w:jc w:val="center"/>
              <w:rPr>
                <w:rFonts w:ascii="Calibri" w:hAnsi="Calibri"/>
                <w:noProof/>
              </w:rPr>
            </w:pPr>
            <w:r w:rsidRPr="00B00F85">
              <w:rPr>
                <w:rFonts w:ascii="Calibri" w:hAnsi="Calibri"/>
                <w:b/>
                <w:u w:val="single"/>
              </w:rPr>
              <w:t>ΑΝΑΡΤΗΤΕΑ ΣΤΟ ΔΙΑΔΙΚΤΥΟ</w:t>
            </w:r>
          </w:p>
        </w:tc>
      </w:tr>
      <w:tr w:rsidR="00B00F85" w:rsidRPr="00B00F85" w:rsidTr="00F1385F">
        <w:trPr>
          <w:jc w:val="center"/>
        </w:trPr>
        <w:tc>
          <w:tcPr>
            <w:tcW w:w="4488" w:type="dxa"/>
            <w:noWrap/>
            <w:vAlign w:val="center"/>
          </w:tcPr>
          <w:p w:rsidR="00B00F85" w:rsidRPr="00B00F85" w:rsidRDefault="00B11B94" w:rsidP="00B00F85">
            <w:pPr>
              <w:tabs>
                <w:tab w:val="center" w:pos="4153"/>
                <w:tab w:val="right" w:pos="8306"/>
              </w:tabs>
              <w:spacing w:line="276" w:lineRule="auto"/>
              <w:jc w:val="center"/>
              <w:rPr>
                <w:rFonts w:ascii="Calibri" w:hAnsi="Calibri"/>
                <w:lang w:eastAsia="en-US"/>
              </w:rPr>
            </w:pPr>
            <w:r>
              <w:rPr>
                <w:rFonts w:ascii="Calibri" w:hAnsi="Calibri"/>
                <w:noProof/>
              </w:rPr>
              <w:drawing>
                <wp:inline distT="0" distB="0" distL="0" distR="0">
                  <wp:extent cx="387985" cy="380365"/>
                  <wp:effectExtent l="0" t="0" r="0" b="635"/>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531" w:type="dxa"/>
          </w:tcPr>
          <w:p w:rsidR="00B00F85" w:rsidRPr="00B00F85" w:rsidRDefault="00B11B94" w:rsidP="00B00F85">
            <w:pPr>
              <w:tabs>
                <w:tab w:val="center" w:pos="4153"/>
                <w:tab w:val="right" w:pos="8306"/>
              </w:tabs>
              <w:spacing w:line="276" w:lineRule="auto"/>
              <w:jc w:val="center"/>
              <w:rPr>
                <w:rFonts w:ascii="Calibri" w:hAnsi="Calibri"/>
                <w:lang w:eastAsia="en-US"/>
              </w:rPr>
            </w:pPr>
            <w:r>
              <w:rPr>
                <w:noProof/>
              </w:rPr>
              <w:drawing>
                <wp:anchor distT="0" distB="0" distL="114300" distR="114300" simplePos="0" relativeHeight="251660800" behindDoc="0" locked="0" layoutInCell="1" allowOverlap="1">
                  <wp:simplePos x="0" y="0"/>
                  <wp:positionH relativeFrom="column">
                    <wp:posOffset>1057910</wp:posOffset>
                  </wp:positionH>
                  <wp:positionV relativeFrom="paragraph">
                    <wp:posOffset>-4445</wp:posOffset>
                  </wp:positionV>
                  <wp:extent cx="539750" cy="370840"/>
                  <wp:effectExtent l="0" t="0" r="0" b="0"/>
                  <wp:wrapSquare wrapText="bothSides"/>
                  <wp:docPr id="43" name="Εικόνα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B00F85" w:rsidRPr="00B00F85" w:rsidTr="00F1385F">
        <w:trPr>
          <w:jc w:val="center"/>
        </w:trPr>
        <w:tc>
          <w:tcPr>
            <w:tcW w:w="4488" w:type="dxa"/>
            <w:noWrap/>
          </w:tcPr>
          <w:p w:rsidR="00B00F85" w:rsidRPr="00B00F85" w:rsidRDefault="00B00F85" w:rsidP="00B00F85">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ΕΛΛΗΝΙΚΗ ΔΗΜΟΚΡΑΤΙΑ</w:t>
            </w:r>
          </w:p>
          <w:p w:rsidR="00B00F85" w:rsidRPr="00B00F85" w:rsidRDefault="00B00F85" w:rsidP="00B00F85">
            <w:pPr>
              <w:tabs>
                <w:tab w:val="center" w:pos="4153"/>
                <w:tab w:val="right" w:pos="8306"/>
              </w:tabs>
              <w:spacing w:line="276" w:lineRule="auto"/>
              <w:jc w:val="center"/>
              <w:rPr>
                <w:rFonts w:ascii="Calibri" w:hAnsi="Calibri"/>
                <w:b/>
                <w:lang w:eastAsia="en-US"/>
              </w:rPr>
            </w:pPr>
            <w:r w:rsidRPr="00B00F85">
              <w:rPr>
                <w:rFonts w:ascii="Calibri" w:hAnsi="Calibri"/>
                <w:b/>
                <w:lang w:eastAsia="en-US"/>
              </w:rPr>
              <w:t xml:space="preserve">ΥΠΟΥΡΓΕΙΟ ΠΑΙΔΕΙΑΣ, </w:t>
            </w:r>
          </w:p>
          <w:p w:rsidR="00B00F85" w:rsidRPr="00B00F85" w:rsidRDefault="00B00F85" w:rsidP="00B00F85">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ΕΡΕΥΝΑΣ ΚΑΙ ΘΡΗΣΚΕΥΜΑΤΩΝ</w:t>
            </w:r>
          </w:p>
          <w:p w:rsidR="00B00F85" w:rsidRPr="00B00F85" w:rsidRDefault="00B00F85" w:rsidP="00B00F85">
            <w:pPr>
              <w:keepNext/>
              <w:tabs>
                <w:tab w:val="center" w:pos="4153"/>
                <w:tab w:val="right" w:pos="8306"/>
              </w:tabs>
              <w:spacing w:line="276" w:lineRule="auto"/>
              <w:jc w:val="center"/>
              <w:rPr>
                <w:rFonts w:ascii="Calibri" w:hAnsi="Calibri"/>
                <w:b/>
                <w:lang w:eastAsia="en-US"/>
              </w:rPr>
            </w:pPr>
            <w:r w:rsidRPr="00B00F85">
              <w:rPr>
                <w:rFonts w:ascii="Calibri" w:hAnsi="Calibri"/>
                <w:b/>
              </w:rPr>
              <w:t>-----</w:t>
            </w:r>
          </w:p>
        </w:tc>
        <w:tc>
          <w:tcPr>
            <w:tcW w:w="4531" w:type="dxa"/>
          </w:tcPr>
          <w:p w:rsidR="00B00F85" w:rsidRPr="00B00F85" w:rsidRDefault="00B00F85" w:rsidP="00B00F85">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ΕΥΡΩΠΑΪΚΗ ΕΝΩΣΗ</w:t>
            </w:r>
          </w:p>
          <w:p w:rsidR="00B00F85" w:rsidRPr="00B00F85" w:rsidRDefault="00B00F85" w:rsidP="00B00F85">
            <w:pPr>
              <w:tabs>
                <w:tab w:val="center" w:pos="4153"/>
                <w:tab w:val="right" w:pos="8306"/>
              </w:tabs>
              <w:spacing w:line="276" w:lineRule="auto"/>
              <w:jc w:val="center"/>
              <w:rPr>
                <w:rFonts w:ascii="Calibri" w:hAnsi="Calibri"/>
                <w:b/>
                <w:lang w:eastAsia="en-US"/>
              </w:rPr>
            </w:pPr>
            <w:r w:rsidRPr="00B00F85">
              <w:rPr>
                <w:rFonts w:ascii="Calibri" w:hAnsi="Calibri"/>
                <w:b/>
                <w:lang w:eastAsia="en-US"/>
              </w:rPr>
              <w:t>ΕΥΡΩΠΑΪΚΟ ΚΟΙΝΩΝΙΚΟ ΤΑΜΕΙΟ (</w:t>
            </w:r>
            <w:r w:rsidRPr="00B00F85">
              <w:rPr>
                <w:rFonts w:ascii="Calibri" w:hAnsi="Calibri"/>
                <w:b/>
                <w:lang w:val="en-US" w:eastAsia="en-US"/>
              </w:rPr>
              <w:t>EKT</w:t>
            </w:r>
            <w:r w:rsidRPr="00B00F85">
              <w:rPr>
                <w:rFonts w:ascii="Calibri" w:hAnsi="Calibri"/>
                <w:b/>
                <w:lang w:eastAsia="en-US"/>
              </w:rPr>
              <w:t>)</w:t>
            </w:r>
          </w:p>
          <w:p w:rsidR="00B00F85" w:rsidRPr="00B00F85" w:rsidRDefault="00B00F85" w:rsidP="00B00F85">
            <w:pPr>
              <w:tabs>
                <w:tab w:val="center" w:pos="4153"/>
                <w:tab w:val="right" w:pos="8306"/>
              </w:tabs>
              <w:spacing w:line="276" w:lineRule="auto"/>
              <w:jc w:val="center"/>
              <w:rPr>
                <w:rFonts w:ascii="Calibri" w:hAnsi="Calibri"/>
                <w:lang w:eastAsia="en-US"/>
              </w:rPr>
            </w:pPr>
          </w:p>
        </w:tc>
      </w:tr>
      <w:tr w:rsidR="00B00F85" w:rsidRPr="00B00F85" w:rsidTr="00F1385F">
        <w:trPr>
          <w:trHeight w:val="814"/>
          <w:jc w:val="center"/>
        </w:trPr>
        <w:tc>
          <w:tcPr>
            <w:tcW w:w="4488" w:type="dxa"/>
            <w:noWrap/>
          </w:tcPr>
          <w:p w:rsidR="00B00F85" w:rsidRPr="00B00F85" w:rsidRDefault="00B00F85" w:rsidP="00B00F85">
            <w:pPr>
              <w:tabs>
                <w:tab w:val="center" w:pos="4153"/>
                <w:tab w:val="right" w:pos="8306"/>
              </w:tabs>
              <w:spacing w:line="276" w:lineRule="auto"/>
              <w:jc w:val="center"/>
              <w:rPr>
                <w:rFonts w:ascii="Calibri" w:hAnsi="Calibri"/>
                <w:b/>
                <w:lang w:eastAsia="en-US"/>
              </w:rPr>
            </w:pPr>
            <w:r w:rsidRPr="00B00F85">
              <w:rPr>
                <w:rFonts w:ascii="Calibri" w:hAnsi="Calibri"/>
                <w:b/>
                <w:lang w:eastAsia="en-US"/>
              </w:rPr>
              <w:t>ΠΕΡΙΦΕΡΕΙΑΚΗ ΔΙΕΥΘΥΝΣΗ ΠΡΩΤΟΒΑΘΜΙΑΣ ΚΑΙ ΔΕΥΤΕΡΟΒΑΘΜΙΑΣ ΕΚΠΑΙΔΕΥΣΗΣ</w:t>
            </w:r>
          </w:p>
          <w:p w:rsidR="00B00F85" w:rsidRPr="00B00F85" w:rsidRDefault="00B00F85" w:rsidP="00B00F85">
            <w:pPr>
              <w:spacing w:line="276" w:lineRule="auto"/>
              <w:ind w:right="675"/>
              <w:jc w:val="center"/>
              <w:rPr>
                <w:rFonts w:ascii="Calibri" w:hAnsi="Calibri"/>
                <w:b/>
                <w:lang w:eastAsia="en-US"/>
              </w:rPr>
            </w:pPr>
            <w:r w:rsidRPr="00B00F85">
              <w:rPr>
                <w:rFonts w:ascii="Calibri" w:hAnsi="Calibri"/>
                <w:b/>
                <w:lang w:eastAsia="en-US"/>
              </w:rPr>
              <w:t>…..……………………………</w:t>
            </w:r>
            <w:r w:rsidRPr="00B00F85">
              <w:rPr>
                <w:rFonts w:ascii="Calibri" w:hAnsi="Calibri"/>
                <w:b/>
                <w:vertAlign w:val="superscript"/>
              </w:rPr>
              <w:t>1</w:t>
            </w:r>
          </w:p>
          <w:p w:rsidR="00B00F85" w:rsidRPr="00B00F85" w:rsidRDefault="00B00F85" w:rsidP="00B00F85">
            <w:pPr>
              <w:tabs>
                <w:tab w:val="right" w:pos="8306"/>
              </w:tabs>
              <w:spacing w:line="276" w:lineRule="auto"/>
              <w:jc w:val="center"/>
              <w:rPr>
                <w:rFonts w:ascii="Calibri" w:hAnsi="Calibri"/>
                <w:b/>
                <w:lang w:eastAsia="en-US"/>
              </w:rPr>
            </w:pPr>
            <w:r w:rsidRPr="00B00F85">
              <w:rPr>
                <w:rFonts w:ascii="Calibri" w:hAnsi="Calibri"/>
                <w:b/>
                <w:lang w:eastAsia="en-US"/>
              </w:rPr>
              <w:t>ΔΙΕΥΘΥΝΣΗ ΔΕΥΤΕΡΟΒΑΘΜΙΑΣ ΕΚΠΑΙΔΕΥΣΗΣ …………………………..……</w:t>
            </w:r>
            <w:r w:rsidRPr="00B00F85">
              <w:rPr>
                <w:rFonts w:ascii="Calibri" w:hAnsi="Calibri"/>
                <w:b/>
                <w:vertAlign w:val="superscript"/>
              </w:rPr>
              <w:t>2</w:t>
            </w:r>
          </w:p>
        </w:tc>
        <w:tc>
          <w:tcPr>
            <w:tcW w:w="4531" w:type="dxa"/>
          </w:tcPr>
          <w:p w:rsidR="00B00F85" w:rsidRPr="00B00F85" w:rsidRDefault="00B00F85" w:rsidP="00D2083D">
            <w:pPr>
              <w:tabs>
                <w:tab w:val="center" w:pos="4153"/>
                <w:tab w:val="right" w:pos="8306"/>
              </w:tabs>
              <w:spacing w:line="276" w:lineRule="auto"/>
              <w:jc w:val="center"/>
              <w:rPr>
                <w:rFonts w:ascii="Calibri" w:hAnsi="Calibri"/>
                <w:lang w:val="en-US" w:eastAsia="en-US"/>
              </w:rPr>
            </w:pPr>
            <w:r w:rsidRPr="00B00F85">
              <w:rPr>
                <w:rFonts w:ascii="Calibri" w:hAnsi="Calibri"/>
                <w:lang w:eastAsia="en-US"/>
              </w:rPr>
              <w:t>Ημερομηνία:</w:t>
            </w:r>
          </w:p>
          <w:p w:rsidR="00B00F85" w:rsidRPr="00B00F85" w:rsidRDefault="00B00F85" w:rsidP="00B00F85">
            <w:pPr>
              <w:tabs>
                <w:tab w:val="center" w:pos="4153"/>
                <w:tab w:val="right" w:pos="8306"/>
              </w:tabs>
              <w:spacing w:line="276" w:lineRule="auto"/>
              <w:jc w:val="center"/>
              <w:rPr>
                <w:rFonts w:ascii="Calibri" w:hAnsi="Calibri"/>
                <w:lang w:eastAsia="en-US"/>
              </w:rPr>
            </w:pPr>
            <w:r w:rsidRPr="00B00F85">
              <w:rPr>
                <w:rFonts w:ascii="Calibri" w:hAnsi="Calibri"/>
                <w:lang w:eastAsia="en-US"/>
              </w:rPr>
              <w:t>Αρ. Πρωτ.:</w:t>
            </w:r>
          </w:p>
          <w:p w:rsidR="00B00F85" w:rsidRPr="00B00F85" w:rsidRDefault="00B00F85" w:rsidP="00B00F85">
            <w:pPr>
              <w:tabs>
                <w:tab w:val="center" w:pos="4153"/>
                <w:tab w:val="right" w:pos="8306"/>
              </w:tabs>
              <w:spacing w:line="276" w:lineRule="auto"/>
              <w:rPr>
                <w:rFonts w:ascii="Calibri" w:hAnsi="Calibri"/>
              </w:rPr>
            </w:pPr>
          </w:p>
        </w:tc>
      </w:tr>
    </w:tbl>
    <w:p w:rsidR="00B00F85" w:rsidRDefault="00B00F85" w:rsidP="00B00F85">
      <w:pPr>
        <w:tabs>
          <w:tab w:val="center" w:pos="4153"/>
          <w:tab w:val="right" w:pos="8306"/>
        </w:tabs>
        <w:rPr>
          <w:rFonts w:ascii="Calibri" w:hAnsi="Calibri"/>
          <w:sz w:val="22"/>
          <w:szCs w:val="22"/>
        </w:rPr>
      </w:pPr>
    </w:p>
    <w:p w:rsidR="00E24570" w:rsidRDefault="00E24570" w:rsidP="00B00F85">
      <w:pPr>
        <w:tabs>
          <w:tab w:val="center" w:pos="4153"/>
          <w:tab w:val="right" w:pos="8306"/>
        </w:tabs>
        <w:jc w:val="center"/>
        <w:rPr>
          <w:rFonts w:ascii="Calibri" w:hAnsi="Calibri"/>
          <w:b/>
          <w:sz w:val="22"/>
          <w:szCs w:val="22"/>
          <w:lang w:eastAsia="en-US"/>
        </w:rPr>
      </w:pPr>
    </w:p>
    <w:p w:rsidR="00B00F85" w:rsidRPr="00B00F85" w:rsidRDefault="00B00F85" w:rsidP="00B00F85">
      <w:pPr>
        <w:tabs>
          <w:tab w:val="center" w:pos="4153"/>
          <w:tab w:val="right" w:pos="8306"/>
        </w:tabs>
        <w:jc w:val="center"/>
        <w:rPr>
          <w:rFonts w:ascii="Calibri" w:hAnsi="Calibri"/>
          <w:b/>
          <w:sz w:val="22"/>
          <w:szCs w:val="22"/>
          <w:lang w:eastAsia="en-US"/>
        </w:rPr>
      </w:pPr>
      <w:r w:rsidRPr="00B00F85">
        <w:rPr>
          <w:rFonts w:ascii="Calibri" w:hAnsi="Calibri"/>
          <w:b/>
          <w:sz w:val="22"/>
          <w:szCs w:val="22"/>
          <w:lang w:eastAsia="en-US"/>
        </w:rPr>
        <w:t xml:space="preserve">ΣΥΜΒΑΣΗ ΕΡΓΟΥ </w:t>
      </w:r>
    </w:p>
    <w:p w:rsidR="00B00F85" w:rsidRPr="00B00F85" w:rsidRDefault="00B00F85" w:rsidP="00B00F85">
      <w:pPr>
        <w:spacing w:line="276" w:lineRule="auto"/>
        <w:jc w:val="both"/>
        <w:rPr>
          <w:rFonts w:ascii="Calibri" w:hAnsi="Calibri"/>
          <w:sz w:val="22"/>
          <w:szCs w:val="22"/>
        </w:rPr>
      </w:pPr>
    </w:p>
    <w:p w:rsidR="00B00F85" w:rsidRPr="00B00F85" w:rsidRDefault="006A524B" w:rsidP="00B00F85">
      <w:pPr>
        <w:jc w:val="both"/>
        <w:rPr>
          <w:rFonts w:ascii="Calibri" w:hAnsi="Calibri"/>
          <w:sz w:val="22"/>
          <w:szCs w:val="22"/>
        </w:rPr>
      </w:pPr>
      <w:r>
        <w:rPr>
          <w:rFonts w:ascii="Calibri" w:hAnsi="Calibri"/>
          <w:sz w:val="22"/>
          <w:szCs w:val="22"/>
        </w:rPr>
        <w:t>Στο/ην/α/ις ……………</w:t>
      </w:r>
      <w:r w:rsidR="00B00F85" w:rsidRPr="00B00F85">
        <w:rPr>
          <w:rFonts w:ascii="Calibri" w:hAnsi="Calibri"/>
          <w:sz w:val="22"/>
          <w:szCs w:val="22"/>
        </w:rPr>
        <w:t>…..…………</w:t>
      </w:r>
      <w:r w:rsidR="00B00F85" w:rsidRPr="00B00F85">
        <w:rPr>
          <w:rFonts w:ascii="Calibri" w:hAnsi="Calibri"/>
          <w:b/>
          <w:sz w:val="22"/>
          <w:szCs w:val="22"/>
          <w:vertAlign w:val="superscript"/>
        </w:rPr>
        <w:t>3</w:t>
      </w:r>
      <w:r>
        <w:rPr>
          <w:rFonts w:ascii="Calibri" w:hAnsi="Calibri"/>
          <w:sz w:val="22"/>
          <w:szCs w:val="22"/>
        </w:rPr>
        <w:t xml:space="preserve"> σήμερα ………</w:t>
      </w:r>
      <w:r w:rsidR="00B00F85" w:rsidRPr="00B00F85">
        <w:rPr>
          <w:rFonts w:ascii="Calibri" w:hAnsi="Calibri"/>
          <w:sz w:val="22"/>
          <w:szCs w:val="22"/>
        </w:rPr>
        <w:t>…………</w:t>
      </w:r>
      <w:r w:rsidR="00B00F85" w:rsidRPr="00B00F85">
        <w:rPr>
          <w:rFonts w:ascii="Calibri" w:hAnsi="Calibri"/>
          <w:b/>
          <w:sz w:val="22"/>
          <w:szCs w:val="22"/>
          <w:vertAlign w:val="superscript"/>
        </w:rPr>
        <w:t>4</w:t>
      </w:r>
      <w:r w:rsidR="00B00F85" w:rsidRPr="00B00F85">
        <w:rPr>
          <w:rFonts w:ascii="Calibri" w:hAnsi="Calibri"/>
          <w:sz w:val="22"/>
          <w:szCs w:val="22"/>
        </w:rPr>
        <w:t xml:space="preserve"> στη Διεύθυνση Δευτεροβάθμι</w:t>
      </w:r>
      <w:r>
        <w:rPr>
          <w:rFonts w:ascii="Calibri" w:hAnsi="Calibri"/>
          <w:sz w:val="22"/>
          <w:szCs w:val="22"/>
        </w:rPr>
        <w:t>ας Εκπαίδευσης ….………</w:t>
      </w:r>
      <w:r w:rsidR="00B00F85" w:rsidRPr="00B00F85">
        <w:rPr>
          <w:rFonts w:ascii="Calibri" w:hAnsi="Calibri"/>
          <w:sz w:val="22"/>
          <w:szCs w:val="22"/>
        </w:rPr>
        <w:t>………………..……</w:t>
      </w:r>
      <w:r w:rsidR="00B00F85" w:rsidRPr="00B00F85">
        <w:rPr>
          <w:rFonts w:ascii="Calibri" w:hAnsi="Calibri"/>
          <w:b/>
          <w:sz w:val="22"/>
          <w:szCs w:val="22"/>
          <w:vertAlign w:val="superscript"/>
        </w:rPr>
        <w:t>5</w:t>
      </w:r>
      <w:r w:rsidR="00B00F85" w:rsidRPr="00B00F85">
        <w:rPr>
          <w:rFonts w:ascii="Calibri" w:hAnsi="Calibri"/>
          <w:sz w:val="22"/>
          <w:szCs w:val="22"/>
        </w:rPr>
        <w:t>, ε</w:t>
      </w:r>
      <w:r>
        <w:rPr>
          <w:rFonts w:ascii="Calibri" w:hAnsi="Calibri"/>
          <w:sz w:val="22"/>
          <w:szCs w:val="22"/>
        </w:rPr>
        <w:t>πί της οδ</w:t>
      </w:r>
      <w:r w:rsidR="00C92780">
        <w:rPr>
          <w:rFonts w:ascii="Calibri" w:hAnsi="Calibri"/>
          <w:sz w:val="22"/>
          <w:szCs w:val="22"/>
        </w:rPr>
        <w:t>ού ………………</w:t>
      </w:r>
      <w:r>
        <w:rPr>
          <w:rFonts w:ascii="Calibri" w:hAnsi="Calibri"/>
          <w:sz w:val="22"/>
          <w:szCs w:val="22"/>
        </w:rPr>
        <w:t>………</w:t>
      </w:r>
      <w:r w:rsidR="00B00F85" w:rsidRPr="00B00F85">
        <w:rPr>
          <w:rFonts w:ascii="Calibri" w:hAnsi="Calibri"/>
          <w:sz w:val="22"/>
          <w:szCs w:val="22"/>
        </w:rPr>
        <w:t>……………..…</w:t>
      </w:r>
      <w:r w:rsidR="00B00F85" w:rsidRPr="00B00F85">
        <w:rPr>
          <w:rFonts w:ascii="Calibri" w:hAnsi="Calibri"/>
          <w:b/>
          <w:sz w:val="22"/>
          <w:szCs w:val="22"/>
          <w:vertAlign w:val="superscript"/>
        </w:rPr>
        <w:t>6</w:t>
      </w:r>
      <w:r>
        <w:rPr>
          <w:rFonts w:ascii="Calibri" w:hAnsi="Calibri"/>
          <w:sz w:val="22"/>
          <w:szCs w:val="22"/>
        </w:rPr>
        <w:t>, με</w:t>
      </w:r>
      <w:r w:rsidR="00B00F85" w:rsidRPr="00B00F85">
        <w:rPr>
          <w:rFonts w:ascii="Calibri" w:hAnsi="Calibri"/>
          <w:sz w:val="22"/>
          <w:szCs w:val="22"/>
        </w:rPr>
        <w:t>ταξύ:</w:t>
      </w:r>
    </w:p>
    <w:p w:rsidR="00B00F85" w:rsidRPr="00B00F85" w:rsidRDefault="00B00F85" w:rsidP="00B00F85">
      <w:pPr>
        <w:jc w:val="both"/>
        <w:rPr>
          <w:rFonts w:ascii="Calibri" w:hAnsi="Calibri"/>
          <w:sz w:val="22"/>
          <w:szCs w:val="22"/>
        </w:rPr>
      </w:pPr>
    </w:p>
    <w:p w:rsidR="00B00F85" w:rsidRDefault="00B00F85" w:rsidP="00B00F85">
      <w:pPr>
        <w:ind w:left="288" w:hanging="360"/>
        <w:jc w:val="both"/>
        <w:rPr>
          <w:rFonts w:ascii="Calibri" w:hAnsi="Calibri"/>
          <w:b/>
          <w:sz w:val="22"/>
          <w:szCs w:val="22"/>
        </w:rPr>
      </w:pPr>
      <w:r w:rsidRPr="00B00F85">
        <w:rPr>
          <w:rFonts w:ascii="Calibri" w:hAnsi="Calibri"/>
          <w:sz w:val="22"/>
          <w:szCs w:val="22"/>
        </w:rPr>
        <w:t>α)</w:t>
      </w:r>
      <w:r w:rsidRPr="00B00F85">
        <w:rPr>
          <w:rFonts w:ascii="Calibri" w:hAnsi="Calibri"/>
          <w:sz w:val="22"/>
          <w:szCs w:val="22"/>
        </w:rPr>
        <w:tab/>
      </w:r>
      <w:r w:rsidRPr="00B00F85">
        <w:rPr>
          <w:rFonts w:ascii="Calibri" w:hAnsi="Calibri"/>
          <w:b/>
          <w:sz w:val="22"/>
          <w:szCs w:val="22"/>
        </w:rPr>
        <w:t xml:space="preserve">αφενός </w:t>
      </w:r>
      <w:r w:rsidRPr="00B00F85">
        <w:rPr>
          <w:rFonts w:ascii="Calibri" w:hAnsi="Calibri"/>
          <w:sz w:val="22"/>
          <w:szCs w:val="22"/>
        </w:rPr>
        <w:t>του Υπουργείου Παιδείας, Έρευνας και Θρησκευμάτων (ΥΠ.Π.Ε.Θ.) που εκπροσωπείται από τον/την …………………………………………………………………….</w:t>
      </w:r>
      <w:r w:rsidRPr="00B00F85">
        <w:rPr>
          <w:rFonts w:ascii="Calibri" w:hAnsi="Calibri"/>
          <w:b/>
          <w:sz w:val="22"/>
          <w:szCs w:val="22"/>
          <w:vertAlign w:val="superscript"/>
        </w:rPr>
        <w:t>7</w:t>
      </w:r>
      <w:r w:rsidRPr="00B00F85">
        <w:rPr>
          <w:rFonts w:ascii="Calibri" w:hAnsi="Calibri"/>
          <w:sz w:val="22"/>
          <w:szCs w:val="22"/>
        </w:rPr>
        <w:t>, Διευθυντή/-τρια της Διεύθυνσης Δευτεροβάθμιας Εκπαίδευσης ………………………………………………..</w:t>
      </w:r>
      <w:r w:rsidRPr="00B00F85">
        <w:rPr>
          <w:rFonts w:ascii="Calibri" w:hAnsi="Calibri"/>
          <w:b/>
          <w:sz w:val="22"/>
          <w:szCs w:val="22"/>
          <w:vertAlign w:val="superscript"/>
        </w:rPr>
        <w:t>8</w:t>
      </w:r>
      <w:r w:rsidRPr="00B00F85">
        <w:rPr>
          <w:rFonts w:ascii="Calibri" w:hAnsi="Calibri"/>
          <w:sz w:val="22"/>
          <w:szCs w:val="22"/>
        </w:rPr>
        <w:t>, σύμφωνα με την υπ’ αρ. πρωτ.</w:t>
      </w:r>
      <w:r w:rsidR="00E3546C" w:rsidRPr="00E3546C">
        <w:t xml:space="preserve"> </w:t>
      </w:r>
      <w:r w:rsidR="00E3546C" w:rsidRPr="00E3546C">
        <w:rPr>
          <w:rFonts w:ascii="Calibri" w:hAnsi="Calibri"/>
          <w:sz w:val="22"/>
          <w:szCs w:val="22"/>
        </w:rPr>
        <w:t>84172/ΙΒ/2010 (ΦΕΚ1180/Β’) ) Υπουργική Απόφαση, η οποία τροποποίησε την με αρ. πρωτ. Φ.353.1./324/10567/Δ1 (ΦΕΚ 1340/Β’)  Υ.Α</w:t>
      </w:r>
      <w:r w:rsidRPr="00B00F85">
        <w:rPr>
          <w:rFonts w:ascii="Calibri" w:hAnsi="Calibri"/>
          <w:sz w:val="22"/>
          <w:szCs w:val="22"/>
        </w:rPr>
        <w:t xml:space="preserve">, καλούμενου εφεξής για συντομία </w:t>
      </w:r>
      <w:r w:rsidRPr="00B00F85">
        <w:rPr>
          <w:rFonts w:ascii="Calibri" w:hAnsi="Calibri"/>
          <w:b/>
          <w:sz w:val="22"/>
          <w:szCs w:val="22"/>
        </w:rPr>
        <w:t>«πρώτος συμβαλλόμενος»</w:t>
      </w:r>
    </w:p>
    <w:p w:rsidR="00003F86" w:rsidRPr="00B00F85" w:rsidRDefault="00003F86" w:rsidP="00B00F85">
      <w:pPr>
        <w:ind w:left="288" w:hanging="360"/>
        <w:jc w:val="both"/>
        <w:rPr>
          <w:rFonts w:ascii="Calibri" w:hAnsi="Calibri"/>
          <w:b/>
          <w:sz w:val="22"/>
          <w:szCs w:val="22"/>
        </w:rPr>
      </w:pPr>
    </w:p>
    <w:p w:rsidR="002F2E75" w:rsidRPr="00B00F85" w:rsidRDefault="00A96DBC" w:rsidP="00003F86">
      <w:pPr>
        <w:ind w:left="288" w:hanging="360"/>
        <w:jc w:val="both"/>
        <w:rPr>
          <w:rFonts w:ascii="Calibri" w:hAnsi="Calibri"/>
          <w:b/>
          <w:sz w:val="22"/>
          <w:szCs w:val="22"/>
        </w:rPr>
      </w:pPr>
      <w:r>
        <w:rPr>
          <w:rFonts w:ascii="Calibri" w:hAnsi="Calibri"/>
          <w:b/>
          <w:sz w:val="22"/>
          <w:szCs w:val="22"/>
        </w:rPr>
        <w:t>β)</w:t>
      </w:r>
      <w:r>
        <w:rPr>
          <w:rFonts w:ascii="Calibri" w:hAnsi="Calibri"/>
          <w:b/>
          <w:sz w:val="22"/>
          <w:szCs w:val="22"/>
        </w:rPr>
        <w:tab/>
        <w:t>και αφετέρου του/της</w:t>
      </w:r>
    </w:p>
    <w:p w:rsidR="00B00F85" w:rsidRPr="00A01F41" w:rsidRDefault="00A96DBC" w:rsidP="00B00F85">
      <w:pPr>
        <w:ind w:left="288" w:hanging="360"/>
        <w:jc w:val="both"/>
        <w:rPr>
          <w:rFonts w:ascii="Calibri" w:hAnsi="Calibri"/>
        </w:rPr>
      </w:pPr>
      <w:r>
        <w:rPr>
          <w:rFonts w:ascii="Calibri" w:hAnsi="Calibri"/>
          <w:b/>
          <w:sz w:val="22"/>
          <w:szCs w:val="22"/>
        </w:rPr>
        <w:t xml:space="preserve">     </w:t>
      </w:r>
      <w:r w:rsidR="00B00F85" w:rsidRPr="00B00F85">
        <w:rPr>
          <w:rFonts w:ascii="Calibri" w:hAnsi="Calibri"/>
          <w:sz w:val="22"/>
          <w:szCs w:val="22"/>
        </w:rPr>
        <w:t xml:space="preserve">  </w:t>
      </w:r>
      <w:r w:rsidR="00B00F85" w:rsidRPr="00A01F41">
        <w:rPr>
          <w:rFonts w:ascii="Calibri" w:hAnsi="Calibri"/>
        </w:rPr>
        <w:t>ΟΝΟΜΑΤΕΠΩΝΥΜΟ:</w:t>
      </w:r>
      <w:r w:rsidR="00360556">
        <w:rPr>
          <w:rFonts w:ascii="Calibri" w:hAnsi="Calibri"/>
        </w:rPr>
        <w:t xml:space="preserve"> ………………………………………………………………………</w:t>
      </w:r>
      <w:r w:rsidR="00B00F85" w:rsidRPr="00A01F41">
        <w:rPr>
          <w:rFonts w:ascii="Calibri" w:hAnsi="Calibri"/>
        </w:rPr>
        <w:t>……</w:t>
      </w:r>
      <w:r w:rsidR="00360556">
        <w:rPr>
          <w:rFonts w:ascii="Calibri" w:hAnsi="Calibri"/>
        </w:rPr>
        <w:t>………………</w:t>
      </w:r>
      <w:r w:rsidR="002F2E75">
        <w:rPr>
          <w:rFonts w:ascii="Calibri" w:hAnsi="Calibri"/>
        </w:rPr>
        <w:t>..</w:t>
      </w:r>
      <w:r w:rsidR="00360556">
        <w:rPr>
          <w:rFonts w:ascii="Calibri" w:hAnsi="Calibri"/>
        </w:rPr>
        <w:t>………</w:t>
      </w:r>
      <w:r w:rsidR="00B00F85" w:rsidRPr="00A01F41">
        <w:rPr>
          <w:rFonts w:ascii="Calibri" w:hAnsi="Calibri"/>
        </w:rPr>
        <w:t>……………………</w:t>
      </w:r>
      <w:r w:rsidR="00360556">
        <w:rPr>
          <w:rFonts w:ascii="Calibri" w:hAnsi="Calibri"/>
        </w:rPr>
        <w:t>.</w:t>
      </w:r>
      <w:r w:rsidR="00B00F85" w:rsidRPr="00A01F41">
        <w:rPr>
          <w:rFonts w:ascii="Calibri" w:hAnsi="Calibri"/>
        </w:rPr>
        <w:t>……</w:t>
      </w:r>
    </w:p>
    <w:p w:rsidR="00B00F85" w:rsidRPr="00A01F41" w:rsidRDefault="00B00F85" w:rsidP="00B00F85">
      <w:pPr>
        <w:ind w:left="288" w:hanging="360"/>
        <w:jc w:val="both"/>
        <w:rPr>
          <w:rFonts w:ascii="Calibri" w:hAnsi="Calibri"/>
        </w:rPr>
      </w:pPr>
      <w:r w:rsidRPr="00A01F41">
        <w:rPr>
          <w:rFonts w:ascii="Calibri" w:hAnsi="Calibri"/>
        </w:rPr>
        <w:tab/>
        <w:t>ΟΝΟΜΑ ΠΑΤΡΟΣ: ……………………………………………………………………………………………………………</w:t>
      </w:r>
      <w:r w:rsidR="00360556">
        <w:rPr>
          <w:rFonts w:ascii="Calibri" w:hAnsi="Calibri"/>
        </w:rPr>
        <w:t>…………………….</w:t>
      </w:r>
      <w:r w:rsidR="00360556" w:rsidRPr="00A01F41">
        <w:rPr>
          <w:rFonts w:ascii="Calibri" w:hAnsi="Calibri"/>
        </w:rPr>
        <w:t>……</w:t>
      </w:r>
      <w:r w:rsidRPr="00A01F41">
        <w:rPr>
          <w:rFonts w:ascii="Calibri" w:hAnsi="Calibri"/>
        </w:rPr>
        <w:t>.</w:t>
      </w:r>
    </w:p>
    <w:p w:rsidR="00B00F85" w:rsidRPr="00A01F41" w:rsidRDefault="00B00F85" w:rsidP="00B00F85">
      <w:pPr>
        <w:ind w:left="288" w:hanging="360"/>
        <w:jc w:val="both"/>
        <w:rPr>
          <w:rFonts w:ascii="Calibri" w:hAnsi="Calibri"/>
        </w:rPr>
      </w:pPr>
      <w:r w:rsidRPr="00A01F41">
        <w:rPr>
          <w:rFonts w:ascii="Calibri" w:hAnsi="Calibri"/>
        </w:rPr>
        <w:tab/>
        <w:t>ΤΑΧ. ΔΙΕΥΘΥΝΣΗ: ……………………………………………………………………………………………………………</w:t>
      </w:r>
      <w:r w:rsidR="00360556">
        <w:rPr>
          <w:rFonts w:ascii="Calibri" w:hAnsi="Calibri"/>
        </w:rPr>
        <w:t>………………….…</w:t>
      </w:r>
      <w:r w:rsidR="00360556" w:rsidRPr="00A01F41">
        <w:rPr>
          <w:rFonts w:ascii="Calibri" w:hAnsi="Calibri"/>
        </w:rPr>
        <w:t>……</w:t>
      </w:r>
      <w:r w:rsidRPr="00A01F41">
        <w:rPr>
          <w:rFonts w:ascii="Calibri" w:hAnsi="Calibri"/>
        </w:rPr>
        <w:t>..</w:t>
      </w:r>
    </w:p>
    <w:p w:rsidR="00B00F85" w:rsidRPr="00A01F41" w:rsidRDefault="00B00F85" w:rsidP="00B00F85">
      <w:pPr>
        <w:ind w:left="288" w:hanging="4"/>
        <w:jc w:val="both"/>
        <w:rPr>
          <w:rFonts w:ascii="Calibri" w:hAnsi="Calibri"/>
        </w:rPr>
      </w:pPr>
      <w:r w:rsidRPr="00A01F41">
        <w:rPr>
          <w:rFonts w:ascii="Calibri" w:hAnsi="Calibri"/>
        </w:rPr>
        <w:t>Α.Φ.Μ./ Δ.Ο.Υ.: ………………………………………………………………………………………………………………</w:t>
      </w:r>
      <w:r w:rsidR="00360556">
        <w:rPr>
          <w:rFonts w:ascii="Calibri" w:hAnsi="Calibri"/>
        </w:rPr>
        <w:t>……………………</w:t>
      </w:r>
      <w:r w:rsidR="00360556" w:rsidRPr="00A01F41">
        <w:rPr>
          <w:rFonts w:ascii="Calibri" w:hAnsi="Calibri"/>
        </w:rPr>
        <w:t>……</w:t>
      </w:r>
      <w:r w:rsidRPr="00A01F41">
        <w:rPr>
          <w:rFonts w:ascii="Calibri" w:hAnsi="Calibri"/>
        </w:rPr>
        <w:t>…</w:t>
      </w:r>
    </w:p>
    <w:p w:rsidR="00B00F85" w:rsidRPr="00A01F41" w:rsidRDefault="00B00F85" w:rsidP="00B00F85">
      <w:pPr>
        <w:ind w:left="288" w:hanging="360"/>
        <w:jc w:val="both"/>
        <w:rPr>
          <w:rFonts w:ascii="Calibri" w:hAnsi="Calibri"/>
        </w:rPr>
      </w:pPr>
      <w:r w:rsidRPr="00A01F41">
        <w:rPr>
          <w:rFonts w:ascii="Calibri" w:hAnsi="Calibri"/>
        </w:rPr>
        <w:tab/>
        <w:t>ΤΗΛΕΦΩΝΟ: …………………………………………..……………………………………………………………………</w:t>
      </w:r>
      <w:r w:rsidR="00360556">
        <w:rPr>
          <w:rFonts w:ascii="Calibri" w:hAnsi="Calibri"/>
        </w:rPr>
        <w:t>……………………</w:t>
      </w:r>
      <w:r w:rsidR="00360556" w:rsidRPr="00A01F41">
        <w:rPr>
          <w:rFonts w:ascii="Calibri" w:hAnsi="Calibri"/>
        </w:rPr>
        <w:t>……</w:t>
      </w:r>
      <w:r w:rsidRPr="00A01F41">
        <w:rPr>
          <w:rFonts w:ascii="Calibri" w:hAnsi="Calibri"/>
        </w:rPr>
        <w:t>……</w:t>
      </w:r>
    </w:p>
    <w:p w:rsidR="00B00F85" w:rsidRPr="00A01F41" w:rsidRDefault="00B00F85" w:rsidP="00B00F85">
      <w:pPr>
        <w:ind w:left="288" w:hanging="360"/>
        <w:jc w:val="both"/>
        <w:rPr>
          <w:rFonts w:ascii="Calibri" w:hAnsi="Calibri"/>
        </w:rPr>
      </w:pPr>
      <w:r w:rsidRPr="00A01F41">
        <w:rPr>
          <w:rFonts w:ascii="Calibri" w:hAnsi="Calibri"/>
        </w:rPr>
        <w:tab/>
        <w:t>ΙΔΙΟΤΗΤΑ</w:t>
      </w:r>
      <w:r w:rsidRPr="00A01F41">
        <w:rPr>
          <w:rFonts w:ascii="Calibri" w:hAnsi="Calibri"/>
          <w:vertAlign w:val="superscript"/>
        </w:rPr>
        <w:t>9</w:t>
      </w:r>
      <w:r w:rsidRPr="00A01F41">
        <w:rPr>
          <w:rFonts w:ascii="Calibri" w:hAnsi="Calibri"/>
        </w:rPr>
        <w:t>: ………………………………..……………………………………………………………………………………</w:t>
      </w:r>
      <w:r w:rsidR="00360556">
        <w:rPr>
          <w:rFonts w:ascii="Calibri" w:hAnsi="Calibri"/>
        </w:rPr>
        <w:t>……………………</w:t>
      </w:r>
      <w:r w:rsidR="00360556" w:rsidRPr="00A01F41">
        <w:rPr>
          <w:rFonts w:ascii="Calibri" w:hAnsi="Calibri"/>
        </w:rPr>
        <w:t>……</w:t>
      </w:r>
      <w:r w:rsidRPr="00A01F41">
        <w:rPr>
          <w:rFonts w:ascii="Calibri" w:hAnsi="Calibri"/>
        </w:rPr>
        <w:t>..</w:t>
      </w:r>
    </w:p>
    <w:p w:rsidR="00B00F85" w:rsidRPr="00A01F41" w:rsidRDefault="00B00F85" w:rsidP="00B00F85">
      <w:pPr>
        <w:ind w:left="288" w:hanging="4"/>
        <w:jc w:val="both"/>
        <w:rPr>
          <w:rFonts w:ascii="Calibri" w:hAnsi="Calibri"/>
        </w:rPr>
      </w:pPr>
      <w:r w:rsidRPr="00A01F41">
        <w:rPr>
          <w:rFonts w:ascii="Calibri" w:hAnsi="Calibri"/>
        </w:rPr>
        <w:t xml:space="preserve">ΕΠΑΓΓΕΛΜΑ: ΜΟΝΙΜΟΣ ΕΚΠΑΙΔΕΥΤΙΚΟΣ ΔΕΥΤΕΡΟΒΑΘΜΙΑΣ ΕΚΠΑΙΔΕΥΣΗΣ </w:t>
      </w:r>
    </w:p>
    <w:p w:rsidR="00B00F85" w:rsidRPr="00B00F85" w:rsidRDefault="00B00F85" w:rsidP="00B00F85">
      <w:pPr>
        <w:ind w:left="288" w:hanging="360"/>
        <w:jc w:val="both"/>
        <w:rPr>
          <w:rFonts w:ascii="Calibri" w:hAnsi="Calibri"/>
          <w:sz w:val="22"/>
          <w:szCs w:val="22"/>
        </w:rPr>
      </w:pPr>
      <w:r w:rsidRPr="00B00F85">
        <w:rPr>
          <w:rFonts w:ascii="Calibri" w:hAnsi="Calibri"/>
          <w:sz w:val="22"/>
          <w:szCs w:val="22"/>
        </w:rPr>
        <w:tab/>
        <w:t xml:space="preserve">ο οποίος θα αποκαλείται στο εξής </w:t>
      </w:r>
      <w:r w:rsidRPr="002F2E75">
        <w:rPr>
          <w:rFonts w:ascii="Calibri" w:hAnsi="Calibri"/>
          <w:b/>
          <w:sz w:val="22"/>
          <w:szCs w:val="22"/>
        </w:rPr>
        <w:t>«</w:t>
      </w:r>
      <w:r w:rsidR="0098734A">
        <w:rPr>
          <w:rFonts w:ascii="Calibri" w:hAnsi="Calibri"/>
          <w:b/>
          <w:sz w:val="22"/>
          <w:szCs w:val="22"/>
        </w:rPr>
        <w:t>α</w:t>
      </w:r>
      <w:r w:rsidRPr="00B00F85">
        <w:rPr>
          <w:rFonts w:ascii="Calibri" w:hAnsi="Calibri"/>
          <w:b/>
          <w:sz w:val="22"/>
          <w:szCs w:val="22"/>
        </w:rPr>
        <w:t>ντισυμβαλλόμενος»,</w:t>
      </w:r>
    </w:p>
    <w:p w:rsidR="00B00F85" w:rsidRPr="00B00F85" w:rsidRDefault="00B00F85" w:rsidP="00B00F85">
      <w:pPr>
        <w:ind w:left="288" w:hanging="360"/>
        <w:jc w:val="both"/>
        <w:rPr>
          <w:rFonts w:ascii="Calibri" w:hAnsi="Calibri"/>
          <w:sz w:val="22"/>
          <w:szCs w:val="22"/>
        </w:rPr>
      </w:pPr>
    </w:p>
    <w:p w:rsidR="00B00F85" w:rsidRPr="00D376FE" w:rsidRDefault="00B00F85" w:rsidP="008B4A7C">
      <w:pPr>
        <w:spacing w:line="276" w:lineRule="auto"/>
        <w:rPr>
          <w:rFonts w:ascii="Calibri" w:hAnsi="Calibri"/>
          <w:b/>
          <w:sz w:val="22"/>
          <w:szCs w:val="22"/>
        </w:rPr>
      </w:pPr>
      <w:r w:rsidRPr="00D376FE">
        <w:rPr>
          <w:rFonts w:ascii="Calibri" w:hAnsi="Calibri"/>
          <w:b/>
          <w:sz w:val="22"/>
          <w:szCs w:val="22"/>
        </w:rPr>
        <w:t>συμφωνήθηκαν και συνομολογήθηκαν τα ακόλουθα:</w:t>
      </w:r>
    </w:p>
    <w:p w:rsidR="00B00F85" w:rsidRPr="00B00F85" w:rsidRDefault="00B00F85" w:rsidP="002902E6">
      <w:pPr>
        <w:jc w:val="both"/>
        <w:rPr>
          <w:rFonts w:ascii="Calibri" w:hAnsi="Calibri"/>
          <w:sz w:val="22"/>
          <w:szCs w:val="22"/>
        </w:rPr>
      </w:pPr>
      <w:r w:rsidRPr="00B00F85">
        <w:rPr>
          <w:rFonts w:ascii="Calibri" w:hAnsi="Calibri"/>
          <w:sz w:val="22"/>
          <w:szCs w:val="22"/>
        </w:rPr>
        <w:t>Έχοντας υπόψη:</w:t>
      </w:r>
    </w:p>
    <w:p w:rsidR="00B00F85" w:rsidRPr="00B00F85" w:rsidRDefault="00B00F85" w:rsidP="002902E6">
      <w:pPr>
        <w:spacing w:before="120" w:after="120"/>
        <w:jc w:val="both"/>
        <w:rPr>
          <w:rFonts w:ascii="Calibri" w:hAnsi="Calibri"/>
          <w:sz w:val="22"/>
          <w:szCs w:val="22"/>
        </w:rPr>
      </w:pPr>
      <w:r w:rsidRPr="00B00F85">
        <w:rPr>
          <w:rFonts w:ascii="Calibri" w:hAnsi="Calibri"/>
          <w:sz w:val="22"/>
          <w:szCs w:val="22"/>
        </w:rPr>
        <w:t>Α. Τις διατάξεις:</w:t>
      </w:r>
    </w:p>
    <w:p w:rsidR="00B00F85" w:rsidRPr="00B00F85" w:rsidRDefault="00B00F85" w:rsidP="001817DA">
      <w:pPr>
        <w:numPr>
          <w:ilvl w:val="0"/>
          <w:numId w:val="36"/>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N.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(ΦΕΚ 265/Α΄/23.12.2014), όπως τροποποιείται και ισχύει.</w:t>
      </w:r>
    </w:p>
    <w:p w:rsidR="00B00F85" w:rsidRPr="00B00F85" w:rsidRDefault="00B00F85" w:rsidP="001817DA">
      <w:pPr>
        <w:numPr>
          <w:ilvl w:val="0"/>
          <w:numId w:val="36"/>
        </w:numPr>
        <w:spacing w:before="100" w:beforeAutospacing="1" w:after="100" w:afterAutospacing="1" w:line="276" w:lineRule="auto"/>
        <w:jc w:val="both"/>
        <w:rPr>
          <w:rFonts w:ascii="Calibri" w:hAnsi="Calibri"/>
          <w:sz w:val="22"/>
          <w:szCs w:val="22"/>
        </w:rPr>
      </w:pPr>
      <w:r w:rsidRPr="00B00F85">
        <w:rPr>
          <w:rFonts w:ascii="Calibri" w:hAnsi="Calibri"/>
          <w:sz w:val="22"/>
          <w:szCs w:val="22"/>
        </w:rPr>
        <w:lastRenderedPageBreak/>
        <w:t>Του άρθρου 6 του Ν. 3027/2002 (ΦΕΚ 152 Α) «Ρύθμιση θεμάτων Οργανισμού Σχολικών Κτηρίων, ανώτατης εκπαίδευσης και άλλες διατάξεις», όπως τροποποιήθηκε με την παρ. 12 του άρθρου 13 του Ν. 3149/2003 (ΦΕΚ 141 Α).</w:t>
      </w:r>
    </w:p>
    <w:p w:rsidR="00B00F85" w:rsidRPr="00B00F85" w:rsidRDefault="00B00F85" w:rsidP="001817DA">
      <w:pPr>
        <w:numPr>
          <w:ilvl w:val="0"/>
          <w:numId w:val="36"/>
        </w:numPr>
        <w:autoSpaceDE w:val="0"/>
        <w:autoSpaceDN w:val="0"/>
        <w:adjustRightInd w:val="0"/>
        <w:spacing w:before="100" w:beforeAutospacing="1" w:after="100" w:afterAutospacing="1" w:line="276" w:lineRule="auto"/>
        <w:jc w:val="both"/>
        <w:rPr>
          <w:rFonts w:ascii="Calibri" w:hAnsi="Calibri" w:cs="Verdana"/>
          <w:color w:val="000000"/>
          <w:sz w:val="22"/>
          <w:szCs w:val="22"/>
        </w:rPr>
      </w:pPr>
      <w:r w:rsidRPr="00B00F85">
        <w:rPr>
          <w:rFonts w:ascii="Calibri" w:hAnsi="Calibri" w:cs="Verdana"/>
          <w:color w:val="000000"/>
          <w:sz w:val="22"/>
          <w:szCs w:val="22"/>
        </w:rPr>
        <w:t>Του άρθρου 50 του Ν.2413/1996 (ΦΕΚ 124 Α) με το οποίο συστήθηκε ο «Ειδικός Λογαριασμός».</w:t>
      </w:r>
    </w:p>
    <w:p w:rsidR="00B00F85" w:rsidRPr="00B00F85" w:rsidRDefault="00B00F85" w:rsidP="001817DA">
      <w:pPr>
        <w:numPr>
          <w:ilvl w:val="0"/>
          <w:numId w:val="36"/>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Του Ν. 3861/2010 (ΦΕΚ 112 Α) «Ενίσχυση της διαφάνειας με την υποχρεωτική ανάρτηση νόμων και πράξεων των κυβερνητικών, διοικητικών και αυτοδιοίκητων οργάνων στο διαδίκτυο «Πρόγραμμα Διαύγεια» και άλλες διατάξεις».</w:t>
      </w:r>
    </w:p>
    <w:p w:rsidR="00B00F85" w:rsidRDefault="00B00F85" w:rsidP="001817DA">
      <w:pPr>
        <w:numPr>
          <w:ilvl w:val="0"/>
          <w:numId w:val="36"/>
        </w:numPr>
        <w:spacing w:before="100" w:beforeAutospacing="1" w:after="100" w:afterAutospacing="1" w:line="276" w:lineRule="auto"/>
        <w:jc w:val="both"/>
        <w:rPr>
          <w:rFonts w:ascii="Calibri" w:hAnsi="Calibri"/>
          <w:sz w:val="22"/>
          <w:szCs w:val="22"/>
        </w:rPr>
      </w:pPr>
      <w:r w:rsidRPr="00B00F85">
        <w:rPr>
          <w:rFonts w:ascii="Calibri" w:hAnsi="Calibri"/>
          <w:sz w:val="22"/>
          <w:szCs w:val="22"/>
        </w:rPr>
        <w:t>Της παραγράφου 9 του άρθρου 58 του Ν.4075/2012(ΦΕΚ 89 Α) και της παρ.2 του άρθρου 10 του Ν. 4076/2012(ΦΕΚ 159 Α) όπως τροποποιήθηκε και ισχύει.</w:t>
      </w:r>
    </w:p>
    <w:p w:rsidR="00E3546C" w:rsidRPr="00B00F85" w:rsidRDefault="00E3546C" w:rsidP="00E3546C">
      <w:pPr>
        <w:numPr>
          <w:ilvl w:val="0"/>
          <w:numId w:val="36"/>
        </w:numPr>
        <w:spacing w:before="100" w:beforeAutospacing="1" w:after="100" w:afterAutospacing="1" w:line="276" w:lineRule="auto"/>
        <w:jc w:val="both"/>
        <w:rPr>
          <w:rFonts w:ascii="Calibri" w:hAnsi="Calibri"/>
          <w:sz w:val="22"/>
          <w:szCs w:val="22"/>
        </w:rPr>
      </w:pPr>
      <w:r w:rsidRPr="00E3546C">
        <w:rPr>
          <w:rFonts w:ascii="Calibri" w:hAnsi="Calibri"/>
          <w:sz w:val="22"/>
          <w:szCs w:val="22"/>
        </w:rPr>
        <w:t>Την υπ. αρ. πρωτ. 84172/ΙΒ/2010 (ΦΕΚ1180/Β’) ) Υπουργική Απόφαση, η οποία τροποποίησε την με αρ. πρωτ. Φ.353.1./324/10567/Δ1 (ΦΕΚ 1340/Β’)  Υ.Α. «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B00F85" w:rsidRPr="00B00F85" w:rsidRDefault="00B00F85" w:rsidP="001817DA">
      <w:pPr>
        <w:spacing w:before="100" w:beforeAutospacing="1" w:after="100" w:afterAutospacing="1"/>
        <w:jc w:val="both"/>
        <w:rPr>
          <w:rFonts w:ascii="Calibri" w:hAnsi="Calibri"/>
          <w:sz w:val="22"/>
          <w:szCs w:val="22"/>
        </w:rPr>
      </w:pPr>
      <w:r w:rsidRPr="00B00F85">
        <w:rPr>
          <w:rFonts w:ascii="Calibri" w:hAnsi="Calibri"/>
          <w:sz w:val="22"/>
          <w:szCs w:val="22"/>
        </w:rPr>
        <w:t>Β. Τις αποφάσεις:</w:t>
      </w:r>
    </w:p>
    <w:p w:rsidR="00B00F85" w:rsidRDefault="00B00F85" w:rsidP="001817DA">
      <w:pPr>
        <w:numPr>
          <w:ilvl w:val="0"/>
          <w:numId w:val="35"/>
        </w:numPr>
        <w:autoSpaceDE w:val="0"/>
        <w:autoSpaceDN w:val="0"/>
        <w:adjustRightInd w:val="0"/>
        <w:spacing w:before="100" w:beforeAutospacing="1" w:after="100" w:afterAutospacing="1" w:line="276" w:lineRule="auto"/>
        <w:jc w:val="both"/>
        <w:rPr>
          <w:rFonts w:ascii="Calibri" w:hAnsi="Calibri" w:cs="Verdana"/>
          <w:color w:val="000000"/>
          <w:sz w:val="22"/>
          <w:szCs w:val="22"/>
        </w:rPr>
      </w:pPr>
      <w:r w:rsidRPr="00B00F85">
        <w:rPr>
          <w:rFonts w:ascii="Calibri" w:hAnsi="Calibri" w:cs="Verdana"/>
          <w:color w:val="000000"/>
          <w:sz w:val="22"/>
          <w:szCs w:val="22"/>
        </w:rPr>
        <w:t>Τη με αρ. πρωτ. 47903/EΥΘΥ 495/09-05-2016 ΚΥΑ (ΦΕΚ Β’ 1406) «Αναδιάρθρωση της Ειδικής Υπηρεσίας «Επιτελική Δομή ΕΣΠΑ Υπουργείου Παιδείας, Έρευνας και Θρησκευμάτων, Τομέα Παιδείας»</w:t>
      </w:r>
      <w:r w:rsidR="00950C3A">
        <w:rPr>
          <w:rFonts w:ascii="Calibri" w:hAnsi="Calibri" w:cs="Verdana"/>
          <w:color w:val="000000"/>
          <w:sz w:val="22"/>
          <w:szCs w:val="22"/>
        </w:rPr>
        <w:t>.</w:t>
      </w:r>
      <w:r w:rsidRPr="00B00F85">
        <w:rPr>
          <w:rFonts w:ascii="Calibri" w:hAnsi="Calibri" w:cs="Verdana"/>
          <w:color w:val="000000"/>
          <w:sz w:val="22"/>
          <w:szCs w:val="22"/>
        </w:rPr>
        <w:t xml:space="preserve"> </w:t>
      </w:r>
    </w:p>
    <w:p w:rsidR="008E7ED6" w:rsidRDefault="008E7ED6" w:rsidP="008E7ED6">
      <w:pPr>
        <w:pStyle w:val="af4"/>
        <w:numPr>
          <w:ilvl w:val="0"/>
          <w:numId w:val="35"/>
        </w:numPr>
        <w:spacing w:after="120"/>
        <w:jc w:val="both"/>
        <w:rPr>
          <w:rFonts w:cs="Arial"/>
        </w:rPr>
      </w:pPr>
      <w:r>
        <w:rPr>
          <w:rFonts w:cs="Arial"/>
        </w:rPr>
        <w:t>Τη</w:t>
      </w:r>
      <w:r w:rsidRPr="00CF2243">
        <w:rPr>
          <w:rFonts w:cs="Arial"/>
        </w:rPr>
        <w:t xml:space="preserve"> με αρ. πρωτ. </w:t>
      </w:r>
      <w:r>
        <w:rPr>
          <w:rFonts w:cs="Arial"/>
        </w:rPr>
        <w:t xml:space="preserve">4586/04-09- 2018 Πρόσκληση  ΕΔΒΜ93 της ΕΥΔ και την με αρ. πρωτ. 5309/15-10-2018 τροποποίηση της του Ε.Π. « Ανάπτυξη Ανθρώπινου Δυναμικού, Εκπαίδευση και Δια Βίου Μάθηση», για την Πράξη </w:t>
      </w:r>
      <w:r>
        <w:rPr>
          <w:rFonts w:cs="Tahoma"/>
          <w:b/>
          <w:snapToGrid w:val="0"/>
        </w:rPr>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w:t>
      </w:r>
      <w:r>
        <w:rPr>
          <w:rFonts w:cs="Arial"/>
        </w:rPr>
        <w:t xml:space="preserve">  </w:t>
      </w:r>
      <w:r w:rsidRPr="00946ED3">
        <w:rPr>
          <w:rFonts w:cs="Arial"/>
        </w:rPr>
        <w:t>, όπως τροποποιείται και ισχύει.</w:t>
      </w:r>
    </w:p>
    <w:p w:rsidR="008E7ED6" w:rsidRPr="00CE5EAD" w:rsidRDefault="008E7ED6" w:rsidP="00CE5EAD">
      <w:pPr>
        <w:pStyle w:val="af4"/>
        <w:numPr>
          <w:ilvl w:val="0"/>
          <w:numId w:val="35"/>
        </w:numPr>
        <w:jc w:val="both"/>
      </w:pPr>
      <w:r>
        <w:t>Την</w:t>
      </w:r>
      <w:r w:rsidRPr="008E7ED6">
        <w:t xml:space="preserve"> υπ’ αρ. πρωτ. 211455/Δ2/06-12-2018 (ΑΔΑ: ΩΝΕΝ4653ΠΣ-Μ5Η) </w:t>
      </w:r>
      <w:r w:rsidR="00CE5EAD">
        <w:t>Υπουργική Απόφαση</w:t>
      </w:r>
      <w:r w:rsidRPr="008E7ED6">
        <w:t xml:space="preserve"> στο πλαίσιο της Πράξης </w:t>
      </w:r>
      <w:r w:rsidRPr="008E7ED6">
        <w:rPr>
          <w:rFonts w:cs="Tahoma"/>
          <w:b/>
          <w:snapToGrid w:val="0"/>
        </w:rPr>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w:t>
      </w:r>
      <w:r w:rsidRPr="008E7ED6">
        <w:rPr>
          <w:b/>
        </w:rPr>
        <w:t xml:space="preserve"> (</w:t>
      </w:r>
      <w:r w:rsidRPr="008E7ED6">
        <w:rPr>
          <w:b/>
          <w:lang w:val="en-US"/>
        </w:rPr>
        <w:t>MIS</w:t>
      </w:r>
      <w:r w:rsidRPr="008E7ED6">
        <w:rPr>
          <w:b/>
        </w:rPr>
        <w:t xml:space="preserve"> 5032826) </w:t>
      </w:r>
      <w:r w:rsidRPr="008E7ED6">
        <w:t xml:space="preserve">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 Τομέα Παιδείας του ΥΠ.Π.Ε.Θ. </w:t>
      </w:r>
    </w:p>
    <w:p w:rsidR="00B00F85" w:rsidRPr="00B00F85" w:rsidRDefault="00B00F85" w:rsidP="00B00F85">
      <w:pPr>
        <w:spacing w:before="120" w:after="120"/>
        <w:ind w:left="286"/>
        <w:jc w:val="both"/>
        <w:rPr>
          <w:rFonts w:ascii="Calibri" w:hAnsi="Calibri"/>
          <w:sz w:val="22"/>
          <w:szCs w:val="22"/>
        </w:rPr>
      </w:pPr>
      <w:r w:rsidRPr="00B00F85">
        <w:rPr>
          <w:rFonts w:ascii="Calibri" w:hAnsi="Calibri"/>
          <w:sz w:val="22"/>
          <w:szCs w:val="22"/>
        </w:rPr>
        <w:t>Γ. Το γεγονός ότι η δαπάνη που προκαλείται από την παρούσα καλύπτεται από τον προϋπολογισμό της ανωτέρω Πράξης και ότι το κόστος της συνολικής δαπάνης της Πράξης συγχρηματοδοτείται από το Ευρωπαϊκό Κοινωνικό Ταμείο και από Εθνικούς πόρους.</w:t>
      </w:r>
    </w:p>
    <w:p w:rsidR="00A96DBC" w:rsidRDefault="00A96DBC" w:rsidP="0037546D">
      <w:pPr>
        <w:spacing w:before="120"/>
        <w:rPr>
          <w:rFonts w:ascii="Calibri" w:hAnsi="Calibri"/>
          <w:b/>
          <w:sz w:val="22"/>
          <w:szCs w:val="22"/>
        </w:rPr>
      </w:pPr>
    </w:p>
    <w:p w:rsidR="00A96DBC" w:rsidRPr="00B00F85" w:rsidRDefault="00A96DBC" w:rsidP="00B00F85">
      <w:pPr>
        <w:spacing w:before="120"/>
        <w:jc w:val="center"/>
        <w:rPr>
          <w:rFonts w:ascii="Calibri" w:hAnsi="Calibri"/>
          <w:b/>
          <w:sz w:val="22"/>
          <w:szCs w:val="22"/>
        </w:rPr>
      </w:pPr>
    </w:p>
    <w:p w:rsidR="00B32932" w:rsidRDefault="00B32932">
      <w:pPr>
        <w:rPr>
          <w:rFonts w:ascii="Calibri" w:hAnsi="Calibri"/>
          <w:b/>
          <w:sz w:val="22"/>
          <w:szCs w:val="22"/>
        </w:rPr>
      </w:pPr>
      <w:r>
        <w:rPr>
          <w:rFonts w:ascii="Calibri" w:hAnsi="Calibri"/>
          <w:b/>
          <w:sz w:val="22"/>
          <w:szCs w:val="22"/>
        </w:rPr>
        <w:br w:type="page"/>
      </w:r>
    </w:p>
    <w:p w:rsidR="00B00F85" w:rsidRPr="00B00F85" w:rsidRDefault="00B00F85" w:rsidP="00B00F85">
      <w:pPr>
        <w:spacing w:before="120"/>
        <w:jc w:val="center"/>
        <w:rPr>
          <w:rFonts w:ascii="Calibri" w:hAnsi="Calibri"/>
          <w:b/>
          <w:sz w:val="22"/>
          <w:szCs w:val="22"/>
        </w:rPr>
      </w:pPr>
      <w:r w:rsidRPr="00B00F85">
        <w:rPr>
          <w:rFonts w:ascii="Calibri" w:hAnsi="Calibri"/>
          <w:b/>
          <w:sz w:val="22"/>
          <w:szCs w:val="22"/>
        </w:rPr>
        <w:lastRenderedPageBreak/>
        <w:t>ΑΡΘΡΟ 1</w:t>
      </w:r>
    </w:p>
    <w:p w:rsidR="00B00F85" w:rsidRPr="00B00F85" w:rsidRDefault="00B00F85" w:rsidP="00B00F85">
      <w:pPr>
        <w:spacing w:after="120"/>
        <w:jc w:val="center"/>
        <w:rPr>
          <w:rFonts w:ascii="Calibri" w:hAnsi="Calibri"/>
          <w:b/>
          <w:sz w:val="22"/>
          <w:szCs w:val="22"/>
        </w:rPr>
      </w:pPr>
      <w:r w:rsidRPr="00B00F85">
        <w:rPr>
          <w:rFonts w:ascii="Calibri" w:hAnsi="Calibri"/>
          <w:b/>
          <w:sz w:val="22"/>
          <w:szCs w:val="22"/>
        </w:rPr>
        <w:t>Αντικείμενο του έργου</w:t>
      </w:r>
    </w:p>
    <w:p w:rsidR="00A96DBC" w:rsidRPr="002F243A" w:rsidRDefault="00B00F85" w:rsidP="002F243A">
      <w:pPr>
        <w:spacing w:before="120" w:after="120"/>
        <w:jc w:val="both"/>
        <w:rPr>
          <w:rFonts w:ascii="Calibri" w:hAnsi="Calibri"/>
          <w:sz w:val="22"/>
          <w:szCs w:val="22"/>
        </w:rPr>
      </w:pPr>
      <w:r w:rsidRPr="00B00F85">
        <w:rPr>
          <w:rFonts w:ascii="Calibri" w:hAnsi="Calibri"/>
          <w:sz w:val="22"/>
          <w:szCs w:val="22"/>
        </w:rPr>
        <w:t>Ο πρώτος συμβαλλόμενος αναθέτει μ</w:t>
      </w:r>
      <w:r w:rsidR="00D15FEA">
        <w:rPr>
          <w:rFonts w:ascii="Calibri" w:hAnsi="Calibri"/>
          <w:sz w:val="22"/>
          <w:szCs w:val="22"/>
        </w:rPr>
        <w:t xml:space="preserve">ε την παρούσα σύμβαση στον </w:t>
      </w:r>
      <w:r w:rsidR="0098734A">
        <w:rPr>
          <w:rFonts w:ascii="Calibri" w:hAnsi="Calibri"/>
          <w:sz w:val="22"/>
          <w:szCs w:val="22"/>
        </w:rPr>
        <w:t xml:space="preserve"> α</w:t>
      </w:r>
      <w:r w:rsidRPr="00B00F85">
        <w:rPr>
          <w:rFonts w:ascii="Calibri" w:hAnsi="Calibri"/>
          <w:sz w:val="22"/>
          <w:szCs w:val="22"/>
        </w:rPr>
        <w:t>ντισυμβαλλόμενο το ακόλουθο έργο:</w:t>
      </w:r>
    </w:p>
    <w:p w:rsidR="00A96DBC" w:rsidRPr="00A96DBC" w:rsidRDefault="00A96DBC" w:rsidP="00A96DBC">
      <w:pPr>
        <w:autoSpaceDE w:val="0"/>
        <w:autoSpaceDN w:val="0"/>
        <w:adjustRightInd w:val="0"/>
        <w:spacing w:after="152"/>
        <w:jc w:val="both"/>
        <w:rPr>
          <w:rFonts w:ascii="Calibri" w:hAnsi="Calibri" w:cs="Calibri"/>
          <w:color w:val="000000"/>
          <w:sz w:val="22"/>
          <w:szCs w:val="22"/>
        </w:rPr>
      </w:pPr>
      <w:r>
        <w:rPr>
          <w:rFonts w:ascii="Calibri" w:hAnsi="Calibri" w:cs="Calibri"/>
          <w:color w:val="000000"/>
          <w:sz w:val="22"/>
          <w:szCs w:val="22"/>
        </w:rPr>
        <w:t>α. την</w:t>
      </w:r>
      <w:r w:rsidRPr="00A96DBC">
        <w:rPr>
          <w:rFonts w:ascii="Calibri" w:hAnsi="Calibri" w:cs="Calibri"/>
          <w:color w:val="000000"/>
          <w:sz w:val="22"/>
          <w:szCs w:val="22"/>
        </w:rPr>
        <w:t xml:space="preserve"> μέριμνα για την πρόσβαση των μαθητών στο εργαστήριο της Πληροφορικής </w:t>
      </w:r>
    </w:p>
    <w:p w:rsidR="00A96DBC" w:rsidRPr="00A96DBC" w:rsidRDefault="00A96DBC" w:rsidP="00A96DBC">
      <w:pPr>
        <w:autoSpaceDE w:val="0"/>
        <w:autoSpaceDN w:val="0"/>
        <w:adjustRightInd w:val="0"/>
        <w:spacing w:after="152"/>
        <w:jc w:val="both"/>
        <w:rPr>
          <w:rFonts w:ascii="Calibri" w:hAnsi="Calibri" w:cs="Calibri"/>
          <w:color w:val="000000"/>
          <w:sz w:val="22"/>
          <w:szCs w:val="22"/>
        </w:rPr>
      </w:pPr>
      <w:r w:rsidRPr="00A96DBC">
        <w:rPr>
          <w:rFonts w:ascii="Calibri" w:hAnsi="Calibri" w:cs="Calibri"/>
          <w:color w:val="000000"/>
          <w:sz w:val="22"/>
          <w:szCs w:val="22"/>
        </w:rPr>
        <w:t xml:space="preserve">β. </w:t>
      </w:r>
      <w:r>
        <w:rPr>
          <w:rFonts w:ascii="Calibri" w:hAnsi="Calibri" w:cs="Calibri"/>
          <w:color w:val="000000"/>
          <w:sz w:val="22"/>
          <w:szCs w:val="22"/>
        </w:rPr>
        <w:t>τ</w:t>
      </w:r>
      <w:r w:rsidRPr="00A96DBC">
        <w:rPr>
          <w:rFonts w:ascii="Calibri" w:hAnsi="Calibri" w:cs="Calibri"/>
          <w:color w:val="000000"/>
          <w:sz w:val="22"/>
          <w:szCs w:val="22"/>
        </w:rPr>
        <w:t>η</w:t>
      </w:r>
      <w:r>
        <w:rPr>
          <w:rFonts w:ascii="Calibri" w:hAnsi="Calibri" w:cs="Calibri"/>
          <w:color w:val="000000"/>
          <w:sz w:val="22"/>
          <w:szCs w:val="22"/>
        </w:rPr>
        <w:t>ν</w:t>
      </w:r>
      <w:r w:rsidRPr="00A96DBC">
        <w:rPr>
          <w:rFonts w:ascii="Calibri" w:hAnsi="Calibri" w:cs="Calibri"/>
          <w:color w:val="000000"/>
          <w:sz w:val="22"/>
          <w:szCs w:val="22"/>
        </w:rPr>
        <w:t xml:space="preserve"> απασχόληση των ωρομίσθιων εκπαιδευτικών της Πράξης αποκλειστικά για τις ανάγκες της Πράξης </w:t>
      </w:r>
    </w:p>
    <w:p w:rsidR="00A96DBC" w:rsidRPr="00A96DBC" w:rsidRDefault="00A96DBC" w:rsidP="00A96DBC">
      <w:pPr>
        <w:autoSpaceDE w:val="0"/>
        <w:autoSpaceDN w:val="0"/>
        <w:adjustRightInd w:val="0"/>
        <w:spacing w:after="152"/>
        <w:jc w:val="both"/>
        <w:rPr>
          <w:rFonts w:ascii="Calibri" w:hAnsi="Calibri" w:cs="Calibri"/>
          <w:color w:val="000000"/>
          <w:sz w:val="22"/>
          <w:szCs w:val="22"/>
        </w:rPr>
      </w:pPr>
      <w:r w:rsidRPr="00A96DBC">
        <w:rPr>
          <w:rFonts w:ascii="Calibri" w:hAnsi="Calibri" w:cs="Calibri"/>
          <w:color w:val="000000"/>
          <w:sz w:val="22"/>
          <w:szCs w:val="22"/>
        </w:rPr>
        <w:t xml:space="preserve">γ. </w:t>
      </w:r>
      <w:r>
        <w:rPr>
          <w:rFonts w:ascii="Calibri" w:hAnsi="Calibri" w:cs="Calibri"/>
          <w:color w:val="000000"/>
          <w:sz w:val="22"/>
          <w:szCs w:val="22"/>
        </w:rPr>
        <w:t>τ</w:t>
      </w:r>
      <w:r w:rsidRPr="00A96DBC">
        <w:rPr>
          <w:rFonts w:ascii="Calibri" w:hAnsi="Calibri" w:cs="Calibri"/>
          <w:color w:val="000000"/>
          <w:sz w:val="22"/>
          <w:szCs w:val="22"/>
        </w:rPr>
        <w:t>η</w:t>
      </w:r>
      <w:r>
        <w:rPr>
          <w:rFonts w:ascii="Calibri" w:hAnsi="Calibri" w:cs="Calibri"/>
          <w:color w:val="000000"/>
          <w:sz w:val="22"/>
          <w:szCs w:val="22"/>
        </w:rPr>
        <w:t>ν</w:t>
      </w:r>
      <w:r w:rsidRPr="00A96DBC">
        <w:rPr>
          <w:rFonts w:ascii="Calibri" w:hAnsi="Calibri" w:cs="Calibri"/>
          <w:color w:val="000000"/>
          <w:sz w:val="22"/>
          <w:szCs w:val="22"/>
        </w:rPr>
        <w:t xml:space="preserve"> τήρηση παρουσιολογίων των ωρομίσθιων εκπαιδευτικών και </w:t>
      </w:r>
      <w:r>
        <w:rPr>
          <w:rFonts w:ascii="Calibri" w:hAnsi="Calibri" w:cs="Calibri"/>
          <w:color w:val="000000"/>
          <w:sz w:val="22"/>
          <w:szCs w:val="22"/>
        </w:rPr>
        <w:t>τ</w:t>
      </w:r>
      <w:r w:rsidRPr="00A96DBC">
        <w:rPr>
          <w:rFonts w:ascii="Calibri" w:hAnsi="Calibri" w:cs="Calibri"/>
          <w:color w:val="000000"/>
          <w:sz w:val="22"/>
          <w:szCs w:val="22"/>
        </w:rPr>
        <w:t xml:space="preserve">η διαβίβασή τους στην οικεία Δ.Δ.Ε. </w:t>
      </w:r>
    </w:p>
    <w:p w:rsidR="00A96DBC" w:rsidRDefault="00A96DBC" w:rsidP="00A96DBC">
      <w:pPr>
        <w:autoSpaceDE w:val="0"/>
        <w:autoSpaceDN w:val="0"/>
        <w:adjustRightInd w:val="0"/>
        <w:jc w:val="both"/>
        <w:rPr>
          <w:rFonts w:ascii="Calibri" w:hAnsi="Calibri" w:cs="Calibri"/>
          <w:color w:val="000000"/>
          <w:sz w:val="22"/>
          <w:szCs w:val="22"/>
        </w:rPr>
      </w:pPr>
      <w:r w:rsidRPr="00A96DBC">
        <w:rPr>
          <w:rFonts w:ascii="Calibri" w:hAnsi="Calibri" w:cs="Calibri"/>
          <w:color w:val="000000"/>
          <w:sz w:val="22"/>
          <w:szCs w:val="22"/>
        </w:rPr>
        <w:t xml:space="preserve">δ. </w:t>
      </w:r>
      <w:r>
        <w:rPr>
          <w:rFonts w:ascii="Calibri" w:hAnsi="Calibri" w:cs="Calibri"/>
          <w:color w:val="000000"/>
          <w:sz w:val="22"/>
          <w:szCs w:val="22"/>
        </w:rPr>
        <w:t>τ</w:t>
      </w:r>
      <w:r w:rsidRPr="00A96DBC">
        <w:rPr>
          <w:rFonts w:ascii="Calibri" w:hAnsi="Calibri" w:cs="Calibri"/>
          <w:color w:val="000000"/>
          <w:sz w:val="22"/>
          <w:szCs w:val="22"/>
        </w:rPr>
        <w:t>η</w:t>
      </w:r>
      <w:r>
        <w:rPr>
          <w:rFonts w:ascii="Calibri" w:hAnsi="Calibri" w:cs="Calibri"/>
          <w:color w:val="000000"/>
          <w:sz w:val="22"/>
          <w:szCs w:val="22"/>
        </w:rPr>
        <w:t>ν</w:t>
      </w:r>
      <w:r w:rsidRPr="00A96DBC">
        <w:rPr>
          <w:rFonts w:ascii="Calibri" w:hAnsi="Calibri" w:cs="Calibri"/>
          <w:color w:val="000000"/>
          <w:sz w:val="22"/>
          <w:szCs w:val="22"/>
        </w:rPr>
        <w:t xml:space="preserve"> ενημέρωση των υπεύθυνων καταχωριστών, σε περίπτωση άδειας που επηρεάζει τη μισθοδοσία (ασθένεια, κύηση, λοχεία, παράσταση σε δίκη), απεργίας/στάσης εργασίας, απουσίας των ωρομίσθιων εκπαιδευτικών </w:t>
      </w:r>
    </w:p>
    <w:p w:rsidR="00A96DBC" w:rsidRPr="00A96DBC" w:rsidRDefault="00A96DBC" w:rsidP="00A96DBC">
      <w:pPr>
        <w:autoSpaceDE w:val="0"/>
        <w:autoSpaceDN w:val="0"/>
        <w:adjustRightInd w:val="0"/>
        <w:jc w:val="both"/>
        <w:rPr>
          <w:rFonts w:ascii="Calibri" w:hAnsi="Calibri" w:cs="Calibri"/>
          <w:color w:val="000000"/>
          <w:sz w:val="22"/>
          <w:szCs w:val="22"/>
        </w:rPr>
      </w:pPr>
    </w:p>
    <w:p w:rsidR="00A96DBC" w:rsidRPr="00A96DBC" w:rsidRDefault="00A96DBC" w:rsidP="00A96DBC">
      <w:pPr>
        <w:autoSpaceDE w:val="0"/>
        <w:autoSpaceDN w:val="0"/>
        <w:adjustRightInd w:val="0"/>
        <w:spacing w:after="152"/>
        <w:jc w:val="both"/>
        <w:rPr>
          <w:rFonts w:ascii="Calibri" w:hAnsi="Calibri"/>
          <w:sz w:val="22"/>
          <w:szCs w:val="22"/>
        </w:rPr>
      </w:pPr>
      <w:r w:rsidRPr="00A96DBC">
        <w:rPr>
          <w:rFonts w:ascii="Calibri" w:hAnsi="Calibri"/>
          <w:sz w:val="22"/>
          <w:szCs w:val="22"/>
        </w:rPr>
        <w:t xml:space="preserve">ε. </w:t>
      </w:r>
      <w:r>
        <w:rPr>
          <w:rFonts w:ascii="Calibri" w:hAnsi="Calibri"/>
          <w:sz w:val="22"/>
          <w:szCs w:val="22"/>
        </w:rPr>
        <w:t>τ</w:t>
      </w:r>
      <w:r w:rsidRPr="00A96DBC">
        <w:rPr>
          <w:rFonts w:ascii="Calibri" w:hAnsi="Calibri"/>
          <w:sz w:val="22"/>
          <w:szCs w:val="22"/>
        </w:rPr>
        <w:t>η</w:t>
      </w:r>
      <w:r>
        <w:rPr>
          <w:rFonts w:ascii="Calibri" w:hAnsi="Calibri"/>
          <w:sz w:val="22"/>
          <w:szCs w:val="22"/>
        </w:rPr>
        <w:t>ν</w:t>
      </w:r>
      <w:r w:rsidRPr="00A96DBC">
        <w:rPr>
          <w:rFonts w:ascii="Calibri" w:hAnsi="Calibri"/>
          <w:sz w:val="22"/>
          <w:szCs w:val="22"/>
        </w:rPr>
        <w:t xml:space="preserve"> ενημέρωση του καταχωριστή με τις άδειες που επηρεάζουν την μισθοδοσία /απουσίες/απεργίες/στάσεις εργασίας των ωρομίσθιων εκπαιδευτικών, έτσι ώστε να είναι δυνατή η άντληση στοιχείων από τις Διευθύνσεις Εκπαίδευσης για την ορθή έκδοση της μισθοδοσίας </w:t>
      </w:r>
    </w:p>
    <w:p w:rsidR="00A96DBC" w:rsidRPr="00A96DBC" w:rsidRDefault="00A96DBC" w:rsidP="00A96DBC">
      <w:pPr>
        <w:autoSpaceDE w:val="0"/>
        <w:autoSpaceDN w:val="0"/>
        <w:adjustRightInd w:val="0"/>
        <w:spacing w:after="152"/>
        <w:jc w:val="both"/>
        <w:rPr>
          <w:rFonts w:ascii="Calibri" w:hAnsi="Calibri"/>
          <w:sz w:val="22"/>
          <w:szCs w:val="22"/>
        </w:rPr>
      </w:pPr>
      <w:r w:rsidRPr="00A96DBC">
        <w:rPr>
          <w:rFonts w:ascii="Calibri" w:hAnsi="Calibri"/>
          <w:sz w:val="22"/>
          <w:szCs w:val="22"/>
        </w:rPr>
        <w:t xml:space="preserve">στ. </w:t>
      </w:r>
      <w:r>
        <w:rPr>
          <w:rFonts w:ascii="Calibri" w:hAnsi="Calibri"/>
          <w:sz w:val="22"/>
          <w:szCs w:val="22"/>
        </w:rPr>
        <w:t>τ</w:t>
      </w:r>
      <w:r w:rsidRPr="00A96DBC">
        <w:rPr>
          <w:rFonts w:ascii="Calibri" w:hAnsi="Calibri"/>
          <w:sz w:val="22"/>
          <w:szCs w:val="22"/>
        </w:rPr>
        <w:t>η</w:t>
      </w:r>
      <w:r>
        <w:rPr>
          <w:rFonts w:ascii="Calibri" w:hAnsi="Calibri"/>
          <w:sz w:val="22"/>
          <w:szCs w:val="22"/>
        </w:rPr>
        <w:t>ν</w:t>
      </w:r>
      <w:r w:rsidRPr="00A96DBC">
        <w:rPr>
          <w:rFonts w:ascii="Calibri" w:hAnsi="Calibri"/>
          <w:sz w:val="22"/>
          <w:szCs w:val="22"/>
        </w:rPr>
        <w:t xml:space="preserve"> αποστολή στην οικεία Διεύθυνση Δευτεροβάθμιας Εκπαίδευσης όλων των απαιτούμενων εγγράφων (π.χ. πράξεις ανάληψης, άδειες), προκειμένου να ενημερώνεται ο ατομικός φάκελος του ωρομίσθιου εκπαιδευτικού </w:t>
      </w:r>
    </w:p>
    <w:p w:rsidR="00A96DBC" w:rsidRPr="00A96DBC" w:rsidRDefault="00A96DBC" w:rsidP="00A96DBC">
      <w:pPr>
        <w:autoSpaceDE w:val="0"/>
        <w:autoSpaceDN w:val="0"/>
        <w:adjustRightInd w:val="0"/>
        <w:spacing w:after="152"/>
        <w:jc w:val="both"/>
        <w:rPr>
          <w:rFonts w:ascii="Calibri" w:hAnsi="Calibri"/>
          <w:sz w:val="22"/>
          <w:szCs w:val="22"/>
        </w:rPr>
      </w:pPr>
      <w:r w:rsidRPr="00A96DBC">
        <w:rPr>
          <w:rFonts w:ascii="Calibri" w:hAnsi="Calibri"/>
          <w:sz w:val="22"/>
          <w:szCs w:val="22"/>
        </w:rPr>
        <w:t xml:space="preserve">ζ. </w:t>
      </w:r>
      <w:r>
        <w:rPr>
          <w:rFonts w:ascii="Calibri" w:hAnsi="Calibri"/>
          <w:sz w:val="22"/>
          <w:szCs w:val="22"/>
        </w:rPr>
        <w:t>τ</w:t>
      </w:r>
      <w:r w:rsidRPr="00A96DBC">
        <w:rPr>
          <w:rFonts w:ascii="Calibri" w:hAnsi="Calibri"/>
          <w:sz w:val="22"/>
          <w:szCs w:val="22"/>
        </w:rPr>
        <w:t>η</w:t>
      </w:r>
      <w:r>
        <w:rPr>
          <w:rFonts w:ascii="Calibri" w:hAnsi="Calibri"/>
          <w:sz w:val="22"/>
          <w:szCs w:val="22"/>
        </w:rPr>
        <w:t>ν</w:t>
      </w:r>
      <w:r w:rsidRPr="00A96DBC">
        <w:rPr>
          <w:rFonts w:ascii="Calibri" w:hAnsi="Calibri"/>
          <w:sz w:val="22"/>
          <w:szCs w:val="22"/>
        </w:rPr>
        <w:t xml:space="preserve"> έγκαιρη και έγκυρη αποστολή των στοιχείων που ζητούνται, καθώς και </w:t>
      </w:r>
      <w:r>
        <w:rPr>
          <w:rFonts w:ascii="Calibri" w:hAnsi="Calibri"/>
          <w:sz w:val="22"/>
          <w:szCs w:val="22"/>
        </w:rPr>
        <w:t>τ</w:t>
      </w:r>
      <w:r w:rsidRPr="00A96DBC">
        <w:rPr>
          <w:rFonts w:ascii="Calibri" w:hAnsi="Calibri"/>
          <w:sz w:val="22"/>
          <w:szCs w:val="22"/>
        </w:rPr>
        <w:t>η</w:t>
      </w:r>
      <w:r>
        <w:rPr>
          <w:rFonts w:ascii="Calibri" w:hAnsi="Calibri"/>
          <w:sz w:val="22"/>
          <w:szCs w:val="22"/>
        </w:rPr>
        <w:t>ν</w:t>
      </w:r>
      <w:r w:rsidRPr="00A96DBC">
        <w:rPr>
          <w:rFonts w:ascii="Calibri" w:hAnsi="Calibri"/>
          <w:sz w:val="22"/>
          <w:szCs w:val="22"/>
        </w:rPr>
        <w:t xml:space="preserve"> ενημέρωση του Διευθυντή Δευτεροβάθμιας Εκπαίδευσης για οποιοδήποτε θέμα σχετικά με την υλοποίηση της Πράξης </w:t>
      </w:r>
    </w:p>
    <w:p w:rsidR="00A96DBC" w:rsidRPr="00A96DBC" w:rsidRDefault="00A96DBC" w:rsidP="00A96DBC">
      <w:pPr>
        <w:autoSpaceDE w:val="0"/>
        <w:autoSpaceDN w:val="0"/>
        <w:adjustRightInd w:val="0"/>
        <w:jc w:val="both"/>
        <w:rPr>
          <w:rFonts w:ascii="Calibri" w:hAnsi="Calibri"/>
          <w:sz w:val="22"/>
          <w:szCs w:val="22"/>
        </w:rPr>
      </w:pPr>
      <w:r w:rsidRPr="00A96DBC">
        <w:rPr>
          <w:rFonts w:ascii="Calibri" w:hAnsi="Calibri"/>
          <w:sz w:val="22"/>
          <w:szCs w:val="22"/>
        </w:rPr>
        <w:t xml:space="preserve">η. </w:t>
      </w:r>
      <w:r>
        <w:rPr>
          <w:rFonts w:ascii="Calibri" w:hAnsi="Calibri"/>
          <w:sz w:val="22"/>
          <w:szCs w:val="22"/>
        </w:rPr>
        <w:t>τ</w:t>
      </w:r>
      <w:r w:rsidRPr="00A96DBC">
        <w:rPr>
          <w:rFonts w:ascii="Calibri" w:hAnsi="Calibri"/>
          <w:sz w:val="22"/>
          <w:szCs w:val="22"/>
        </w:rPr>
        <w:t>η</w:t>
      </w:r>
      <w:r>
        <w:rPr>
          <w:rFonts w:ascii="Calibri" w:hAnsi="Calibri"/>
          <w:sz w:val="22"/>
          <w:szCs w:val="22"/>
        </w:rPr>
        <w:t>ν</w:t>
      </w:r>
      <w:r w:rsidRPr="00A96DBC">
        <w:rPr>
          <w:rFonts w:ascii="Calibri" w:hAnsi="Calibri"/>
          <w:sz w:val="22"/>
          <w:szCs w:val="22"/>
        </w:rPr>
        <w:t xml:space="preserve"> ευθύνη τήρησης του αρχείου της Πράξης στη Σχολική Μονάδα σύμφωνα με τον Οδηγό Υλοποίησης της Πράξης που θα αποσταλεί από την Επιτελική Δομή ΕΣΠΑ ΥΠ.Π.Ε.Θ./Τομέα Παιδείας </w:t>
      </w:r>
    </w:p>
    <w:p w:rsidR="00A96DBC" w:rsidRPr="00B00F85" w:rsidRDefault="00A96DBC" w:rsidP="00A96DBC">
      <w:pPr>
        <w:spacing w:before="120" w:after="120"/>
        <w:jc w:val="both"/>
        <w:rPr>
          <w:rFonts w:ascii="Calibri" w:hAnsi="Calibri"/>
          <w:sz w:val="22"/>
          <w:szCs w:val="22"/>
        </w:rPr>
      </w:pPr>
    </w:p>
    <w:p w:rsidR="00B00F85" w:rsidRPr="00B00F85" w:rsidRDefault="00B00F85" w:rsidP="00B00F85">
      <w:pPr>
        <w:spacing w:before="120" w:after="120"/>
        <w:jc w:val="center"/>
        <w:rPr>
          <w:rFonts w:ascii="Calibri" w:hAnsi="Calibri"/>
          <w:b/>
          <w:sz w:val="22"/>
          <w:szCs w:val="22"/>
        </w:rPr>
      </w:pPr>
      <w:r w:rsidRPr="00B00F85">
        <w:rPr>
          <w:rFonts w:ascii="Calibri" w:hAnsi="Calibri"/>
          <w:b/>
          <w:sz w:val="22"/>
          <w:szCs w:val="22"/>
        </w:rPr>
        <w:t>Άρθρο 2</w:t>
      </w:r>
    </w:p>
    <w:p w:rsidR="00B00F85" w:rsidRPr="00B00F85" w:rsidRDefault="00B00F85" w:rsidP="00B00F85">
      <w:pPr>
        <w:spacing w:before="120" w:after="120"/>
        <w:jc w:val="center"/>
        <w:rPr>
          <w:rFonts w:ascii="Calibri" w:hAnsi="Calibri"/>
          <w:b/>
          <w:sz w:val="22"/>
          <w:szCs w:val="22"/>
        </w:rPr>
      </w:pPr>
      <w:r w:rsidRPr="00B00F85">
        <w:rPr>
          <w:rFonts w:ascii="Calibri" w:hAnsi="Calibri"/>
          <w:b/>
          <w:sz w:val="22"/>
          <w:szCs w:val="22"/>
        </w:rPr>
        <w:t>Διάρκεια της σύμβασης</w:t>
      </w:r>
    </w:p>
    <w:p w:rsidR="00B00F85" w:rsidRPr="00B00F85" w:rsidRDefault="00B00F85" w:rsidP="00B00F85">
      <w:pPr>
        <w:spacing w:before="120" w:after="120"/>
        <w:jc w:val="both"/>
        <w:rPr>
          <w:rFonts w:ascii="Calibri" w:hAnsi="Calibri"/>
          <w:sz w:val="22"/>
          <w:szCs w:val="22"/>
        </w:rPr>
      </w:pPr>
      <w:r w:rsidRPr="00B00F85">
        <w:rPr>
          <w:rFonts w:ascii="Calibri" w:hAnsi="Calibri"/>
          <w:sz w:val="22"/>
          <w:szCs w:val="22"/>
        </w:rPr>
        <w:t xml:space="preserve">Η διάρκεια της παρούσας Σύμβασης για την εκτέλεση του παραπάνω έργου, ορίζεται από την ημερομηνία υπογραφής </w:t>
      </w:r>
      <w:r w:rsidR="002F243A">
        <w:rPr>
          <w:rFonts w:ascii="Calibri" w:hAnsi="Calibri"/>
          <w:sz w:val="22"/>
          <w:szCs w:val="22"/>
        </w:rPr>
        <w:t xml:space="preserve">της μέχρι τη λήξη </w:t>
      </w:r>
      <w:r w:rsidRPr="00B00F85">
        <w:rPr>
          <w:rFonts w:ascii="Calibri" w:hAnsi="Calibri"/>
          <w:sz w:val="22"/>
          <w:szCs w:val="22"/>
        </w:rPr>
        <w:t xml:space="preserve">του τρέχοντος διδακτικού έτους, οπότε λύεται αυτοδικαίως, χωρίς καμία προειδοποίηση και χωρίς καταβολή </w:t>
      </w:r>
      <w:r w:rsidR="00A96DBC">
        <w:rPr>
          <w:rFonts w:ascii="Calibri" w:hAnsi="Calibri"/>
          <w:sz w:val="22"/>
          <w:szCs w:val="22"/>
        </w:rPr>
        <w:t>στον</w:t>
      </w:r>
      <w:r w:rsidR="0098734A">
        <w:rPr>
          <w:rFonts w:ascii="Calibri" w:hAnsi="Calibri"/>
          <w:sz w:val="22"/>
          <w:szCs w:val="22"/>
        </w:rPr>
        <w:t xml:space="preserve"> α</w:t>
      </w:r>
      <w:r w:rsidRPr="00B00F85">
        <w:rPr>
          <w:rFonts w:ascii="Calibri" w:hAnsi="Calibri"/>
          <w:sz w:val="22"/>
          <w:szCs w:val="22"/>
        </w:rPr>
        <w:t>ντισυμβαλλό</w:t>
      </w:r>
      <w:r w:rsidR="00A96DBC">
        <w:rPr>
          <w:rFonts w:ascii="Calibri" w:hAnsi="Calibri"/>
          <w:sz w:val="22"/>
          <w:szCs w:val="22"/>
        </w:rPr>
        <w:t xml:space="preserve">μενο </w:t>
      </w:r>
      <w:r w:rsidRPr="00B00F85">
        <w:rPr>
          <w:rFonts w:ascii="Calibri" w:hAnsi="Calibri"/>
          <w:sz w:val="22"/>
          <w:szCs w:val="22"/>
        </w:rPr>
        <w:t>οποιασδήποτε άλλης αποζημίωσης ή άλλης παροχής η οποία απορρέει από σχέση εξαρτημένης εργασίας.</w:t>
      </w:r>
    </w:p>
    <w:p w:rsidR="00B00F85" w:rsidRPr="00B00F85" w:rsidRDefault="00B00F85" w:rsidP="00B00F85">
      <w:pPr>
        <w:spacing w:before="120" w:after="120"/>
        <w:jc w:val="both"/>
        <w:rPr>
          <w:rFonts w:ascii="Calibri" w:hAnsi="Calibri"/>
          <w:sz w:val="22"/>
          <w:szCs w:val="22"/>
        </w:rPr>
      </w:pPr>
      <w:r w:rsidRPr="00B00F85">
        <w:rPr>
          <w:rFonts w:ascii="Calibri" w:hAnsi="Calibri"/>
          <w:sz w:val="22"/>
          <w:szCs w:val="22"/>
        </w:rPr>
        <w:t xml:space="preserve">Σε περίπτωση μερικής εκπλήρωσης του έργου από </w:t>
      </w:r>
      <w:r w:rsidR="00A96DBC">
        <w:rPr>
          <w:rFonts w:ascii="Calibri" w:hAnsi="Calibri"/>
          <w:sz w:val="22"/>
          <w:szCs w:val="22"/>
        </w:rPr>
        <w:t>τον</w:t>
      </w:r>
      <w:r w:rsidR="0098734A">
        <w:rPr>
          <w:rFonts w:ascii="Calibri" w:hAnsi="Calibri"/>
          <w:sz w:val="22"/>
          <w:szCs w:val="22"/>
        </w:rPr>
        <w:t xml:space="preserve"> α</w:t>
      </w:r>
      <w:r w:rsidR="00A96DBC">
        <w:rPr>
          <w:rFonts w:ascii="Calibri" w:hAnsi="Calibri"/>
          <w:sz w:val="22"/>
          <w:szCs w:val="22"/>
        </w:rPr>
        <w:t>ντισυμβαλλόμενο καταβάλλεται σε αυτόν</w:t>
      </w:r>
      <w:r w:rsidRPr="00B00F85">
        <w:rPr>
          <w:rFonts w:ascii="Calibri" w:hAnsi="Calibri"/>
          <w:sz w:val="22"/>
          <w:szCs w:val="22"/>
        </w:rPr>
        <w:t xml:space="preserve"> αμοιβή ανάλογη με το εκτελεσθέν μέρος του έργου.</w:t>
      </w:r>
    </w:p>
    <w:p w:rsidR="00B00F85" w:rsidRPr="00B00F85" w:rsidRDefault="00B00F85" w:rsidP="00B00F85">
      <w:pPr>
        <w:spacing w:before="120" w:after="120"/>
        <w:jc w:val="both"/>
        <w:rPr>
          <w:rFonts w:ascii="Calibri" w:hAnsi="Calibri"/>
          <w:sz w:val="22"/>
          <w:szCs w:val="22"/>
        </w:rPr>
      </w:pPr>
      <w:r w:rsidRPr="00B00F85">
        <w:rPr>
          <w:rFonts w:ascii="Calibri" w:hAnsi="Calibri"/>
          <w:sz w:val="22"/>
          <w:szCs w:val="22"/>
        </w:rPr>
        <w:t>Ο πρώτος συμβαλλόμενος δύναται, να καταγγείλει και να λύσει μονομερώς την παρούσα σύμβαση οποτεδήποτε και μέχρι αποπεράτωσης του συμφωνημένου έργου. Δικαίωμα καταγγελίας χωρίς υποχρέωση καταβολής οποιασδήποτε αμοιβής διατηρεί ο πρώτος συμβαλλόμενος στην περίπτωση που ο</w:t>
      </w:r>
      <w:r w:rsidR="0098734A">
        <w:rPr>
          <w:rFonts w:ascii="Calibri" w:hAnsi="Calibri"/>
          <w:sz w:val="22"/>
          <w:szCs w:val="22"/>
        </w:rPr>
        <w:t xml:space="preserve"> α</w:t>
      </w:r>
      <w:r w:rsidRPr="00B00F85">
        <w:rPr>
          <w:rFonts w:ascii="Calibri" w:hAnsi="Calibri"/>
          <w:sz w:val="22"/>
          <w:szCs w:val="22"/>
        </w:rPr>
        <w:t>ντισυμβαλλ</w:t>
      </w:r>
      <w:r w:rsidR="00A96DBC">
        <w:rPr>
          <w:rFonts w:ascii="Calibri" w:hAnsi="Calibri"/>
          <w:sz w:val="22"/>
          <w:szCs w:val="22"/>
        </w:rPr>
        <w:t>όμενος κριθεί ακατάλληλος</w:t>
      </w:r>
      <w:r w:rsidRPr="00B00F85">
        <w:rPr>
          <w:rFonts w:ascii="Calibri" w:hAnsi="Calibri"/>
          <w:sz w:val="22"/>
          <w:szCs w:val="22"/>
        </w:rPr>
        <w:t xml:space="preserve"> για την εκτέλεση του έργου, λόγω πλημμελούς εκπλήρωσης των μέχρι εκείνη τη στιγμή υποχρεώσεών του</w:t>
      </w:r>
      <w:r w:rsidR="00A96DBC">
        <w:rPr>
          <w:rFonts w:ascii="Calibri" w:hAnsi="Calibri"/>
          <w:sz w:val="22"/>
          <w:szCs w:val="22"/>
        </w:rPr>
        <w:t xml:space="preserve"> ή στην περίπτωση που αδυνατεί με ή χωρίς την υπαιτιότητά του να εκτελέσει</w:t>
      </w:r>
      <w:r w:rsidRPr="00B00F85">
        <w:rPr>
          <w:rFonts w:ascii="Calibri" w:hAnsi="Calibri"/>
          <w:sz w:val="22"/>
          <w:szCs w:val="22"/>
        </w:rPr>
        <w:t xml:space="preserve"> το έργο. Η σύμβαση μπορεί να λυθεί και πριν την ημερομηνία λήξης της. Λόγοι λύσης, αναφέρονται ενδεικτικά η διακοπή χρηματοδότησης του έρ</w:t>
      </w:r>
      <w:r w:rsidR="00A30D65">
        <w:rPr>
          <w:rFonts w:ascii="Calibri" w:hAnsi="Calibri"/>
          <w:sz w:val="22"/>
          <w:szCs w:val="22"/>
        </w:rPr>
        <w:t xml:space="preserve">γου ή η διακοπή </w:t>
      </w:r>
      <w:r w:rsidR="00A30D65" w:rsidRPr="002F243A">
        <w:rPr>
          <w:rFonts w:ascii="Calibri" w:hAnsi="Calibri"/>
          <w:sz w:val="22"/>
          <w:szCs w:val="22"/>
        </w:rPr>
        <w:t xml:space="preserve">λειτουργίας </w:t>
      </w:r>
      <w:r w:rsidR="00A96DBC" w:rsidRPr="002F243A">
        <w:rPr>
          <w:rFonts w:ascii="Calibri" w:hAnsi="Calibri"/>
          <w:sz w:val="22"/>
          <w:szCs w:val="22"/>
        </w:rPr>
        <w:t xml:space="preserve"> </w:t>
      </w:r>
      <w:r w:rsidR="002F243A" w:rsidRPr="002F243A">
        <w:rPr>
          <w:rFonts w:ascii="Calibri" w:hAnsi="Calibri"/>
          <w:sz w:val="22"/>
          <w:szCs w:val="22"/>
        </w:rPr>
        <w:t xml:space="preserve">του </w:t>
      </w:r>
      <w:r w:rsidR="00A96DBC" w:rsidRPr="002F243A">
        <w:rPr>
          <w:rFonts w:ascii="Calibri" w:hAnsi="Calibri"/>
          <w:sz w:val="22"/>
          <w:szCs w:val="22"/>
        </w:rPr>
        <w:t>Τμήματος Υποστήριξης</w:t>
      </w:r>
      <w:r w:rsidR="002F243A" w:rsidRPr="002F243A">
        <w:rPr>
          <w:rFonts w:ascii="Calibri" w:hAnsi="Calibri"/>
          <w:sz w:val="22"/>
          <w:szCs w:val="22"/>
        </w:rPr>
        <w:t xml:space="preserve"> που</w:t>
      </w:r>
      <w:r w:rsidR="002F243A">
        <w:rPr>
          <w:rFonts w:ascii="Calibri" w:hAnsi="Calibri"/>
          <w:sz w:val="22"/>
          <w:szCs w:val="22"/>
        </w:rPr>
        <w:t xml:space="preserve"> λειτουργεί μετά την λήξη της 7</w:t>
      </w:r>
      <w:r w:rsidR="002F243A" w:rsidRPr="002F243A">
        <w:rPr>
          <w:rFonts w:ascii="Calibri" w:hAnsi="Calibri"/>
          <w:sz w:val="22"/>
          <w:szCs w:val="22"/>
          <w:vertAlign w:val="superscript"/>
        </w:rPr>
        <w:t>ης</w:t>
      </w:r>
      <w:r w:rsidR="002F243A">
        <w:rPr>
          <w:rFonts w:ascii="Calibri" w:hAnsi="Calibri"/>
          <w:sz w:val="22"/>
          <w:szCs w:val="22"/>
        </w:rPr>
        <w:t xml:space="preserve"> διδακτικής ώρας</w:t>
      </w:r>
      <w:r w:rsidR="00A30D65">
        <w:rPr>
          <w:rFonts w:ascii="Calibri" w:hAnsi="Calibri"/>
          <w:sz w:val="22"/>
          <w:szCs w:val="22"/>
        </w:rPr>
        <w:t>.</w:t>
      </w:r>
      <w:r w:rsidR="00A96DBC">
        <w:rPr>
          <w:rFonts w:ascii="Calibri" w:hAnsi="Calibri"/>
          <w:sz w:val="22"/>
          <w:szCs w:val="22"/>
        </w:rPr>
        <w:t xml:space="preserve"> </w:t>
      </w:r>
      <w:r w:rsidRPr="00B00F85">
        <w:rPr>
          <w:rFonts w:ascii="Calibri" w:hAnsi="Calibri"/>
          <w:sz w:val="22"/>
          <w:szCs w:val="22"/>
        </w:rPr>
        <w:t>Σε περίπτωση λύσης της παρούσας σύμβασης πριν την ημερομηνία λήξης του προγράμματος</w:t>
      </w:r>
      <w:r w:rsidR="00A30D65">
        <w:rPr>
          <w:rFonts w:ascii="Calibri" w:hAnsi="Calibri"/>
          <w:sz w:val="22"/>
          <w:szCs w:val="22"/>
        </w:rPr>
        <w:t xml:space="preserve"> Υποστήριξης Πιστοποίησης του ΚΠπ</w:t>
      </w:r>
      <w:r w:rsidRPr="00B00F85">
        <w:rPr>
          <w:rFonts w:ascii="Calibri" w:hAnsi="Calibri"/>
          <w:sz w:val="22"/>
          <w:szCs w:val="22"/>
        </w:rPr>
        <w:t xml:space="preserve">  του τρέχο</w:t>
      </w:r>
      <w:r w:rsidR="0098734A">
        <w:rPr>
          <w:rFonts w:ascii="Calibri" w:hAnsi="Calibri"/>
          <w:sz w:val="22"/>
          <w:szCs w:val="22"/>
        </w:rPr>
        <w:t>ντος έτους, θα καταβληθεί στον α</w:t>
      </w:r>
      <w:r w:rsidRPr="00B00F85">
        <w:rPr>
          <w:rFonts w:ascii="Calibri" w:hAnsi="Calibri"/>
          <w:sz w:val="22"/>
          <w:szCs w:val="22"/>
        </w:rPr>
        <w:t>ντισυμβαλλόμενο αμοιβή μέχρι και τον μήνα λύσης της σύμβασης.</w:t>
      </w:r>
    </w:p>
    <w:p w:rsidR="00B00F85" w:rsidRPr="00B00F85" w:rsidRDefault="00B00F85" w:rsidP="00B00F85">
      <w:pPr>
        <w:spacing w:before="120" w:after="120"/>
        <w:jc w:val="both"/>
        <w:rPr>
          <w:rFonts w:ascii="Calibri" w:hAnsi="Calibri"/>
          <w:sz w:val="22"/>
          <w:szCs w:val="22"/>
        </w:rPr>
      </w:pPr>
    </w:p>
    <w:p w:rsidR="002F243A" w:rsidRDefault="002F243A">
      <w:pPr>
        <w:rPr>
          <w:rFonts w:ascii="Calibri" w:hAnsi="Calibri"/>
          <w:b/>
          <w:sz w:val="22"/>
          <w:szCs w:val="22"/>
        </w:rPr>
      </w:pPr>
      <w:r>
        <w:rPr>
          <w:rFonts w:ascii="Calibri" w:hAnsi="Calibri"/>
          <w:b/>
          <w:sz w:val="22"/>
          <w:szCs w:val="22"/>
        </w:rPr>
        <w:br w:type="page"/>
      </w:r>
    </w:p>
    <w:p w:rsidR="00B00F85" w:rsidRPr="00B00F85" w:rsidRDefault="00B00F85" w:rsidP="00B00F85">
      <w:pPr>
        <w:spacing w:before="120" w:after="120"/>
        <w:jc w:val="center"/>
        <w:rPr>
          <w:rFonts w:ascii="Calibri" w:hAnsi="Calibri"/>
          <w:b/>
          <w:sz w:val="22"/>
          <w:szCs w:val="22"/>
        </w:rPr>
      </w:pPr>
      <w:r w:rsidRPr="00B00F85">
        <w:rPr>
          <w:rFonts w:ascii="Calibri" w:hAnsi="Calibri"/>
          <w:b/>
          <w:sz w:val="22"/>
          <w:szCs w:val="22"/>
        </w:rPr>
        <w:lastRenderedPageBreak/>
        <w:t>Άρθρο 3</w:t>
      </w:r>
    </w:p>
    <w:p w:rsidR="00B00F85" w:rsidRPr="00B00F85" w:rsidRDefault="00B00F85" w:rsidP="00B00F85">
      <w:pPr>
        <w:spacing w:before="120" w:after="120"/>
        <w:jc w:val="center"/>
        <w:rPr>
          <w:rFonts w:ascii="Calibri" w:hAnsi="Calibri"/>
          <w:b/>
          <w:sz w:val="22"/>
          <w:szCs w:val="22"/>
        </w:rPr>
      </w:pPr>
      <w:r w:rsidRPr="00B00F85">
        <w:rPr>
          <w:rFonts w:ascii="Calibri" w:hAnsi="Calibri"/>
          <w:b/>
          <w:sz w:val="22"/>
          <w:szCs w:val="22"/>
        </w:rPr>
        <w:t>Οικονομικοί όροι</w:t>
      </w:r>
    </w:p>
    <w:p w:rsidR="00B00F85" w:rsidRPr="00B00F85" w:rsidRDefault="00B00F85" w:rsidP="00B00F85">
      <w:pPr>
        <w:spacing w:before="120" w:after="120"/>
        <w:jc w:val="both"/>
        <w:rPr>
          <w:rFonts w:ascii="Calibri" w:hAnsi="Calibri"/>
          <w:color w:val="FF0000"/>
          <w:sz w:val="22"/>
          <w:szCs w:val="22"/>
        </w:rPr>
      </w:pPr>
      <w:r w:rsidRPr="00B00F85">
        <w:rPr>
          <w:rFonts w:ascii="Calibri" w:hAnsi="Calibri"/>
          <w:sz w:val="22"/>
          <w:szCs w:val="22"/>
        </w:rPr>
        <w:t>Η αμοιβή</w:t>
      </w:r>
      <w:r w:rsidR="0079341D">
        <w:rPr>
          <w:rFonts w:ascii="Calibri" w:hAnsi="Calibri"/>
          <w:sz w:val="22"/>
          <w:szCs w:val="22"/>
        </w:rPr>
        <w:t>,</w:t>
      </w:r>
      <w:r w:rsidRPr="00B00F85">
        <w:rPr>
          <w:rFonts w:ascii="Calibri" w:hAnsi="Calibri"/>
          <w:sz w:val="22"/>
          <w:szCs w:val="22"/>
        </w:rPr>
        <w:t xml:space="preserve"> η οποία θα καταβληθεί για την εκτέλεση του έργου, από τον Ειδικό Λογαριασμό της Επιτελικής Δομής ΕΣΠΑ, Τομέας Παιδείας του ΥΠ.Π.Ε.Θ. από πόρους της Πράξης </w:t>
      </w:r>
      <w:r w:rsidRPr="00003393">
        <w:rPr>
          <w:rFonts w:ascii="Calibri" w:hAnsi="Calibri"/>
          <w:b/>
          <w:sz w:val="22"/>
          <w:szCs w:val="22"/>
        </w:rPr>
        <w:t>«</w:t>
      </w:r>
      <w:r w:rsidR="00A30D65">
        <w:rPr>
          <w:rFonts w:ascii="Calibri" w:hAnsi="Calibri" w:cs="Tahoma"/>
          <w:b/>
          <w:snapToGrid w:val="0"/>
          <w:sz w:val="22"/>
          <w:szCs w:val="22"/>
        </w:rPr>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w:t>
      </w:r>
      <w:r w:rsidR="00A30D65">
        <w:rPr>
          <w:rFonts w:ascii="Calibri" w:hAnsi="Calibri"/>
          <w:b/>
          <w:sz w:val="22"/>
          <w:szCs w:val="22"/>
        </w:rPr>
        <w:t>» με κωδικό ΟΠΣ 5032826</w:t>
      </w:r>
      <w:r w:rsidR="00B60037">
        <w:rPr>
          <w:rFonts w:ascii="Calibri" w:hAnsi="Calibri"/>
          <w:b/>
          <w:sz w:val="22"/>
          <w:szCs w:val="22"/>
        </w:rPr>
        <w:t xml:space="preserve"> </w:t>
      </w:r>
      <w:r w:rsidRPr="00B00F85">
        <w:rPr>
          <w:rFonts w:ascii="Calibri" w:hAnsi="Calibri"/>
          <w:sz w:val="22"/>
          <w:szCs w:val="22"/>
        </w:rPr>
        <w:t xml:space="preserve">στους Άξονες Προτεραιότητας 6, 8 και 9 του ΕΠ «Ανάπτυξη Ανθρώπινου Δυναμικού, Εκπαίδευση και Διά Βίου Μάθηση» ΕΣΠΑ 2014-2020 που συγχρηματοδοτείται από το Ευρωπαϊκό Κοινωνικό Ταμείο (ΕΚΤ), ορίζεται στο </w:t>
      </w:r>
      <w:r w:rsidR="00A5501C">
        <w:rPr>
          <w:rFonts w:ascii="Calibri" w:hAnsi="Calibri"/>
          <w:sz w:val="22"/>
          <w:szCs w:val="22"/>
        </w:rPr>
        <w:t xml:space="preserve">ποσό των </w:t>
      </w:r>
      <w:r w:rsidR="00383A2E">
        <w:rPr>
          <w:rFonts w:ascii="Calibri" w:hAnsi="Calibri"/>
          <w:sz w:val="22"/>
          <w:szCs w:val="22"/>
        </w:rPr>
        <w:t xml:space="preserve"> </w:t>
      </w:r>
      <w:r w:rsidR="00383A2E" w:rsidRPr="00AB4B84">
        <w:rPr>
          <w:rFonts w:ascii="Calibri" w:hAnsi="Calibri"/>
          <w:b/>
          <w:sz w:val="22"/>
          <w:szCs w:val="22"/>
        </w:rPr>
        <w:t xml:space="preserve">εκατό </w:t>
      </w:r>
      <w:r w:rsidR="00AB4B84">
        <w:rPr>
          <w:rFonts w:ascii="Calibri" w:hAnsi="Calibri"/>
          <w:sz w:val="22"/>
          <w:szCs w:val="22"/>
        </w:rPr>
        <w:t>(</w:t>
      </w:r>
      <w:r w:rsidR="00A5501C" w:rsidRPr="00383A2E">
        <w:rPr>
          <w:rFonts w:ascii="Calibri" w:hAnsi="Calibri"/>
          <w:b/>
          <w:sz w:val="22"/>
          <w:szCs w:val="22"/>
        </w:rPr>
        <w:t>100</w:t>
      </w:r>
      <w:r w:rsidRPr="00383A2E">
        <w:rPr>
          <w:rFonts w:ascii="Calibri" w:hAnsi="Calibri"/>
          <w:b/>
          <w:sz w:val="22"/>
          <w:szCs w:val="22"/>
        </w:rPr>
        <w:t xml:space="preserve"> </w:t>
      </w:r>
      <w:r w:rsidR="00AB4B84">
        <w:rPr>
          <w:rFonts w:ascii="Calibri" w:hAnsi="Calibri"/>
          <w:b/>
          <w:sz w:val="22"/>
          <w:szCs w:val="22"/>
        </w:rPr>
        <w:t>)</w:t>
      </w:r>
      <w:r w:rsidRPr="00383A2E">
        <w:rPr>
          <w:rFonts w:ascii="Calibri" w:hAnsi="Calibri"/>
          <w:b/>
          <w:sz w:val="22"/>
          <w:szCs w:val="22"/>
        </w:rPr>
        <w:t>ευρώ</w:t>
      </w:r>
      <w:r w:rsidRPr="00B00F85">
        <w:rPr>
          <w:rFonts w:ascii="Calibri" w:hAnsi="Calibri"/>
          <w:sz w:val="22"/>
          <w:szCs w:val="22"/>
        </w:rPr>
        <w:t xml:space="preserve"> για κά</w:t>
      </w:r>
      <w:r w:rsidR="00A5501C">
        <w:rPr>
          <w:rFonts w:ascii="Calibri" w:hAnsi="Calibri"/>
          <w:sz w:val="22"/>
          <w:szCs w:val="22"/>
        </w:rPr>
        <w:t>θε μήνα λειτουργίας των Τμημάτων Υποστήριξης</w:t>
      </w:r>
      <w:r w:rsidRPr="00B00F85">
        <w:rPr>
          <w:rFonts w:ascii="Calibri" w:hAnsi="Calibri"/>
          <w:sz w:val="22"/>
          <w:szCs w:val="22"/>
        </w:rPr>
        <w:t xml:space="preserve"> από τον μήνα </w:t>
      </w:r>
      <w:r w:rsidR="00383A2E">
        <w:rPr>
          <w:rFonts w:ascii="Calibri" w:hAnsi="Calibri"/>
          <w:sz w:val="22"/>
          <w:szCs w:val="22"/>
        </w:rPr>
        <w:t>έναρξης λειτουργίας του Τμήματος Υποστήριξης</w:t>
      </w:r>
      <w:r w:rsidR="00A5501C">
        <w:rPr>
          <w:rFonts w:ascii="Calibri" w:hAnsi="Calibri"/>
          <w:sz w:val="22"/>
          <w:szCs w:val="22"/>
        </w:rPr>
        <w:t xml:space="preserve"> </w:t>
      </w:r>
      <w:r w:rsidRPr="00B00F85">
        <w:rPr>
          <w:rFonts w:ascii="Calibri" w:hAnsi="Calibri"/>
          <w:sz w:val="22"/>
          <w:szCs w:val="22"/>
        </w:rPr>
        <w:t>, σύμφωνα με τη σχετική εγκύκλιο έναρξης του Φορέα Λειτουργίας, τη Γενική Διεύθυνση Σπουδών Α/θμιας και Β/θμιας Εκπαίδευσης/Διεύθυνση Σπουδών, Προγραμμάτων και Οργάνωσης Δευτεροβάθμιας Εκπαίδευσης</w:t>
      </w:r>
      <w:r w:rsidR="0079341D">
        <w:rPr>
          <w:rFonts w:ascii="Calibri" w:hAnsi="Calibri"/>
          <w:sz w:val="22"/>
          <w:szCs w:val="22"/>
        </w:rPr>
        <w:t xml:space="preserve"> του ΥΠ.Π.Ε.Θ. - </w:t>
      </w:r>
      <w:r w:rsidRPr="00B00F85">
        <w:rPr>
          <w:rFonts w:ascii="Calibri" w:hAnsi="Calibri"/>
          <w:sz w:val="22"/>
          <w:szCs w:val="22"/>
        </w:rPr>
        <w:t>Τμήμα Α΄, έως τον μήνα λήξης λει</w:t>
      </w:r>
      <w:r w:rsidR="00D15FEA">
        <w:rPr>
          <w:rFonts w:ascii="Calibri" w:hAnsi="Calibri"/>
          <w:sz w:val="22"/>
          <w:szCs w:val="22"/>
        </w:rPr>
        <w:t>τουργίας του αντίστοιχου Τμήματος Υποστήριξης</w:t>
      </w:r>
      <w:r w:rsidRPr="00B00F85">
        <w:rPr>
          <w:rFonts w:ascii="Calibri" w:hAnsi="Calibri"/>
          <w:sz w:val="22"/>
          <w:szCs w:val="22"/>
        </w:rPr>
        <w:t>, ο οποίος δεν μπορεί να είναι μεταγενέστερ</w:t>
      </w:r>
      <w:r w:rsidR="00AB4B84">
        <w:rPr>
          <w:rFonts w:ascii="Calibri" w:hAnsi="Calibri"/>
          <w:sz w:val="22"/>
          <w:szCs w:val="22"/>
        </w:rPr>
        <w:t xml:space="preserve">ος του μήνα λήξης </w:t>
      </w:r>
      <w:r w:rsidRPr="00B00F85">
        <w:rPr>
          <w:rFonts w:ascii="Calibri" w:hAnsi="Calibri"/>
          <w:sz w:val="22"/>
          <w:szCs w:val="22"/>
        </w:rPr>
        <w:t>του τρέχοντο</w:t>
      </w:r>
      <w:r w:rsidR="00222367">
        <w:rPr>
          <w:rFonts w:ascii="Calibri" w:hAnsi="Calibri"/>
          <w:sz w:val="22"/>
          <w:szCs w:val="22"/>
        </w:rPr>
        <w:t>ς διδακτικού έτους</w:t>
      </w:r>
      <w:r w:rsidRPr="00B00F85">
        <w:rPr>
          <w:rFonts w:ascii="Calibri" w:hAnsi="Calibri"/>
          <w:sz w:val="22"/>
          <w:szCs w:val="22"/>
        </w:rPr>
        <w:t>. Ο μήνας θεωρ</w:t>
      </w:r>
      <w:r w:rsidR="00CE5EAD">
        <w:rPr>
          <w:rFonts w:ascii="Calibri" w:hAnsi="Calibri"/>
          <w:sz w:val="22"/>
          <w:szCs w:val="22"/>
        </w:rPr>
        <w:t xml:space="preserve">είται πλήρης και το ποσό των </w:t>
      </w:r>
      <w:r w:rsidR="00AB4B84" w:rsidRPr="00AB4B84">
        <w:rPr>
          <w:rFonts w:ascii="Calibri" w:hAnsi="Calibri"/>
          <w:b/>
          <w:sz w:val="22"/>
          <w:szCs w:val="22"/>
        </w:rPr>
        <w:t xml:space="preserve">εκατό </w:t>
      </w:r>
      <w:r w:rsidR="00AB4B84">
        <w:rPr>
          <w:rFonts w:ascii="Calibri" w:hAnsi="Calibri"/>
          <w:sz w:val="22"/>
          <w:szCs w:val="22"/>
        </w:rPr>
        <w:t>(</w:t>
      </w:r>
      <w:r w:rsidR="00AB4B84" w:rsidRPr="00383A2E">
        <w:rPr>
          <w:rFonts w:ascii="Calibri" w:hAnsi="Calibri"/>
          <w:b/>
          <w:sz w:val="22"/>
          <w:szCs w:val="22"/>
        </w:rPr>
        <w:t xml:space="preserve">100 </w:t>
      </w:r>
      <w:r w:rsidR="00AB4B84">
        <w:rPr>
          <w:rFonts w:ascii="Calibri" w:hAnsi="Calibri"/>
          <w:b/>
          <w:sz w:val="22"/>
          <w:szCs w:val="22"/>
        </w:rPr>
        <w:t xml:space="preserve">) </w:t>
      </w:r>
      <w:r w:rsidR="00AB4B84" w:rsidRPr="00383A2E">
        <w:rPr>
          <w:rFonts w:ascii="Calibri" w:hAnsi="Calibri"/>
          <w:b/>
          <w:sz w:val="22"/>
          <w:szCs w:val="22"/>
        </w:rPr>
        <w:t>ευρώ</w:t>
      </w:r>
      <w:r w:rsidRPr="00B00F85">
        <w:rPr>
          <w:rFonts w:ascii="Calibri" w:hAnsi="Calibri"/>
          <w:sz w:val="22"/>
          <w:szCs w:val="22"/>
        </w:rPr>
        <w:t xml:space="preserve"> καταβάλλεται στο ακέραιο ανεξαρτήτως των</w:t>
      </w:r>
      <w:r w:rsidR="00CE5EAD">
        <w:rPr>
          <w:rFonts w:ascii="Calibri" w:hAnsi="Calibri"/>
          <w:sz w:val="22"/>
          <w:szCs w:val="22"/>
        </w:rPr>
        <w:t xml:space="preserve"> ημερών λειτουργίας του τμήματος Υποστήριξης</w:t>
      </w:r>
      <w:r w:rsidRPr="00B00F85">
        <w:rPr>
          <w:rFonts w:ascii="Calibri" w:hAnsi="Calibri"/>
          <w:sz w:val="22"/>
          <w:szCs w:val="22"/>
        </w:rPr>
        <w:t xml:space="preserve"> </w:t>
      </w:r>
      <w:r w:rsidRPr="00E550B7">
        <w:rPr>
          <w:rFonts w:ascii="Calibri" w:hAnsi="Calibri"/>
          <w:sz w:val="22"/>
          <w:szCs w:val="22"/>
        </w:rPr>
        <w:t>εντός του μήνα</w:t>
      </w:r>
      <w:r w:rsidR="00A25420">
        <w:rPr>
          <w:rFonts w:ascii="Calibri" w:hAnsi="Calibri"/>
          <w:sz w:val="22"/>
          <w:szCs w:val="22"/>
        </w:rPr>
        <w:t>,</w:t>
      </w:r>
      <w:r w:rsidR="00A25420">
        <w:rPr>
          <w:rFonts w:ascii="Calibri" w:eastAsia="Calibri" w:hAnsi="Calibri" w:cs="Calibri"/>
          <w:sz w:val="22"/>
          <w:szCs w:val="22"/>
          <w:lang w:eastAsia="en-US"/>
        </w:rPr>
        <w:t xml:space="preserve"> </w:t>
      </w:r>
      <w:r w:rsidR="00A25420" w:rsidRPr="00383A2E">
        <w:rPr>
          <w:rFonts w:ascii="Calibri" w:eastAsia="Calibri" w:hAnsi="Calibri" w:cs="Calibri"/>
          <w:sz w:val="22"/>
          <w:szCs w:val="22"/>
          <w:lang w:eastAsia="en-US"/>
        </w:rPr>
        <w:t>μη συμπεριλαμβανομένων ασφαλιστικών εισφορών.</w:t>
      </w:r>
    </w:p>
    <w:p w:rsidR="00B00F85" w:rsidRDefault="00B00F85" w:rsidP="00CE5EAD">
      <w:pPr>
        <w:spacing w:before="120" w:after="120" w:line="276" w:lineRule="auto"/>
        <w:contextualSpacing/>
        <w:jc w:val="both"/>
        <w:rPr>
          <w:rFonts w:ascii="Calibri" w:eastAsia="Calibri" w:hAnsi="Calibri" w:cs="Calibri"/>
          <w:sz w:val="22"/>
          <w:szCs w:val="22"/>
          <w:lang w:eastAsia="en-US"/>
        </w:rPr>
      </w:pPr>
      <w:r w:rsidRPr="00383A2E">
        <w:rPr>
          <w:rFonts w:ascii="Calibri" w:hAnsi="Calibri"/>
          <w:sz w:val="22"/>
          <w:szCs w:val="22"/>
        </w:rPr>
        <w:t xml:space="preserve">Η αμοιβή θα καταβληθεί με την έκδοση των προβλεπόμενων από τον Κώδικα Φορολογικής Απεικόνισης Συναλλαγών παραστατικών στοιχείων. Επίσης, κάθε τέλος, φόρος </w:t>
      </w:r>
      <w:r w:rsidR="0098734A" w:rsidRPr="00383A2E">
        <w:rPr>
          <w:rFonts w:ascii="Calibri" w:hAnsi="Calibri"/>
          <w:sz w:val="22"/>
          <w:szCs w:val="22"/>
        </w:rPr>
        <w:t>και επιβάρυνση θα βαρύνουν τον α</w:t>
      </w:r>
      <w:r w:rsidRPr="00383A2E">
        <w:rPr>
          <w:rFonts w:ascii="Calibri" w:hAnsi="Calibri"/>
          <w:sz w:val="22"/>
          <w:szCs w:val="22"/>
        </w:rPr>
        <w:t>ντισυμβαλλόμενο. Επί του καθαρού ποσού της αμοιβής, θα παρακρατηθεί φόρος σύμφωνα με την κείμενη νομοθεσ</w:t>
      </w:r>
      <w:r w:rsidR="0098734A" w:rsidRPr="00383A2E">
        <w:rPr>
          <w:rFonts w:ascii="Calibri" w:hAnsi="Calibri"/>
          <w:sz w:val="22"/>
          <w:szCs w:val="22"/>
        </w:rPr>
        <w:t>ία. Η καταβολή της αμοιβής του α</w:t>
      </w:r>
      <w:r w:rsidRPr="00383A2E">
        <w:rPr>
          <w:rFonts w:ascii="Calibri" w:hAnsi="Calibri"/>
          <w:sz w:val="22"/>
          <w:szCs w:val="22"/>
        </w:rPr>
        <w:t>ντισυμβαλλόμενου δύναται να πραγματοποιείται ολικά ή μερικά ανάλογα με τα διαθέσιμα ποσά στο λογαριασμό της Πράξης.</w:t>
      </w:r>
      <w:r w:rsidRPr="00B00F85">
        <w:rPr>
          <w:rFonts w:ascii="Calibri" w:hAnsi="Calibri"/>
          <w:sz w:val="22"/>
          <w:szCs w:val="22"/>
        </w:rPr>
        <w:t xml:space="preserve"> </w:t>
      </w:r>
    </w:p>
    <w:p w:rsidR="00CE5EAD" w:rsidRPr="00CE5EAD" w:rsidRDefault="00CE5EAD" w:rsidP="00CE5EAD">
      <w:pPr>
        <w:spacing w:before="120" w:after="120" w:line="276" w:lineRule="auto"/>
        <w:contextualSpacing/>
        <w:jc w:val="both"/>
        <w:rPr>
          <w:rFonts w:ascii="Calibri" w:eastAsia="Calibri" w:hAnsi="Calibri" w:cs="Calibri"/>
          <w:sz w:val="22"/>
          <w:szCs w:val="22"/>
          <w:lang w:eastAsia="en-US"/>
        </w:rPr>
      </w:pPr>
    </w:p>
    <w:p w:rsidR="00B00F85" w:rsidRPr="00B00F85" w:rsidRDefault="00B00F85" w:rsidP="00B00F85">
      <w:pPr>
        <w:spacing w:before="120" w:after="120"/>
        <w:jc w:val="both"/>
        <w:rPr>
          <w:rFonts w:ascii="Calibri" w:hAnsi="Calibri"/>
          <w:sz w:val="22"/>
          <w:szCs w:val="22"/>
        </w:rPr>
      </w:pPr>
      <w:r w:rsidRPr="00B00F85">
        <w:rPr>
          <w:rFonts w:ascii="Calibri" w:hAnsi="Calibri"/>
          <w:sz w:val="22"/>
          <w:szCs w:val="22"/>
        </w:rPr>
        <w:t>Η παρούσα σύμβαση συνάπτεται σύμφωνα με του</w:t>
      </w:r>
      <w:r w:rsidR="00CE5EAD">
        <w:rPr>
          <w:rFonts w:ascii="Calibri" w:hAnsi="Calibri"/>
          <w:sz w:val="22"/>
          <w:szCs w:val="22"/>
        </w:rPr>
        <w:t>ς όρους της υπ’ αρ. πρωτ. 211455/Δ2/06-12-2018 (ΑΔΑ</w:t>
      </w:r>
      <w:r w:rsidR="00CE5EAD" w:rsidRPr="00CE5EAD">
        <w:rPr>
          <w:rFonts w:ascii="Calibri" w:hAnsi="Calibri"/>
          <w:sz w:val="22"/>
          <w:szCs w:val="22"/>
        </w:rPr>
        <w:t xml:space="preserve">: </w:t>
      </w:r>
      <w:r w:rsidR="00CE5EAD">
        <w:rPr>
          <w:rFonts w:ascii="Calibri" w:hAnsi="Calibri"/>
          <w:sz w:val="22"/>
          <w:szCs w:val="22"/>
        </w:rPr>
        <w:t>ΩΝΕΝ4653ΠΣ-Μ5Η)</w:t>
      </w:r>
      <w:r w:rsidR="00046126">
        <w:rPr>
          <w:rFonts w:ascii="Calibri" w:hAnsi="Calibri"/>
          <w:sz w:val="22"/>
          <w:szCs w:val="22"/>
        </w:rPr>
        <w:t xml:space="preserve"> Υπουργικής Απόφασης με τίτλο </w:t>
      </w:r>
      <w:r w:rsidR="003E00E0">
        <w:rPr>
          <w:rFonts w:ascii="Calibri" w:hAnsi="Calibri"/>
          <w:sz w:val="22"/>
          <w:szCs w:val="22"/>
        </w:rPr>
        <w:t>«</w:t>
      </w:r>
      <w:r w:rsidR="00046126" w:rsidRPr="003E00E0">
        <w:rPr>
          <w:rFonts w:ascii="Calibri" w:hAnsi="Calibri"/>
          <w:b/>
          <w:sz w:val="22"/>
          <w:szCs w:val="22"/>
        </w:rPr>
        <w:t xml:space="preserve">Κρατικό Πιστοποιητικό Πληροφορικής </w:t>
      </w:r>
      <w:r w:rsidR="003E00E0" w:rsidRPr="003E00E0">
        <w:rPr>
          <w:rFonts w:ascii="Calibri" w:hAnsi="Calibri"/>
          <w:b/>
          <w:sz w:val="22"/>
          <w:szCs w:val="22"/>
        </w:rPr>
        <w:t>στο Πλαίσιο της Πράξης «Πιλοτικές παρεμβάσεις υποστήριξης Πιστοποίησης  μαθητών Γ’ Γυμνασίου για την απόκτηση του Κρατικού Πιστοποιητικού Πληροφορικής ΚΠπ, σχολικό έτος 2018-2019»</w:t>
      </w:r>
      <w:r w:rsidR="003E00E0">
        <w:rPr>
          <w:rFonts w:ascii="Calibri" w:hAnsi="Calibri"/>
          <w:b/>
          <w:sz w:val="22"/>
          <w:szCs w:val="22"/>
        </w:rPr>
        <w:t>.</w:t>
      </w:r>
    </w:p>
    <w:p w:rsidR="00B00F85" w:rsidRPr="00B00F85" w:rsidRDefault="00B00F85" w:rsidP="00B00F85">
      <w:pPr>
        <w:spacing w:before="120" w:after="120"/>
        <w:jc w:val="center"/>
        <w:rPr>
          <w:rFonts w:ascii="Calibri" w:hAnsi="Calibri"/>
          <w:b/>
          <w:sz w:val="22"/>
          <w:szCs w:val="22"/>
        </w:rPr>
      </w:pPr>
      <w:r w:rsidRPr="00B00F85">
        <w:rPr>
          <w:rFonts w:ascii="Calibri" w:hAnsi="Calibri"/>
          <w:b/>
          <w:sz w:val="22"/>
          <w:szCs w:val="22"/>
        </w:rPr>
        <w:t>Άρθρο 4</w:t>
      </w:r>
    </w:p>
    <w:p w:rsidR="00B00F85" w:rsidRPr="00B00F85" w:rsidRDefault="00B00F85" w:rsidP="00B00F85">
      <w:pPr>
        <w:spacing w:before="120" w:after="120"/>
        <w:jc w:val="center"/>
        <w:rPr>
          <w:rFonts w:ascii="Calibri" w:hAnsi="Calibri"/>
          <w:b/>
          <w:sz w:val="22"/>
          <w:szCs w:val="22"/>
        </w:rPr>
      </w:pPr>
      <w:r w:rsidRPr="00B00F85">
        <w:rPr>
          <w:rFonts w:ascii="Calibri" w:hAnsi="Calibri"/>
          <w:b/>
          <w:sz w:val="22"/>
          <w:szCs w:val="22"/>
        </w:rPr>
        <w:t xml:space="preserve">Υποχρεώσεις </w:t>
      </w:r>
      <w:r w:rsidR="003E00E0">
        <w:rPr>
          <w:rFonts w:ascii="Calibri" w:hAnsi="Calibri"/>
          <w:b/>
          <w:sz w:val="22"/>
          <w:szCs w:val="22"/>
        </w:rPr>
        <w:t>αντισυμβαλλόμενου</w:t>
      </w:r>
      <w:r w:rsidRPr="00B00F85">
        <w:rPr>
          <w:rFonts w:ascii="Calibri" w:hAnsi="Calibri"/>
          <w:b/>
          <w:sz w:val="22"/>
          <w:szCs w:val="22"/>
        </w:rPr>
        <w:t xml:space="preserve"> - χρόνος και τόπος εκτέλεσης του έργου</w:t>
      </w:r>
    </w:p>
    <w:p w:rsidR="00B00F85" w:rsidRPr="00B00F85" w:rsidRDefault="003E00E0" w:rsidP="00B00F85">
      <w:pPr>
        <w:spacing w:before="120" w:after="120"/>
        <w:jc w:val="both"/>
        <w:rPr>
          <w:rFonts w:ascii="Calibri" w:hAnsi="Calibri"/>
          <w:sz w:val="22"/>
          <w:szCs w:val="22"/>
        </w:rPr>
      </w:pPr>
      <w:r>
        <w:rPr>
          <w:rFonts w:ascii="Calibri" w:hAnsi="Calibri"/>
          <w:sz w:val="22"/>
          <w:szCs w:val="22"/>
        </w:rPr>
        <w:t>Ο</w:t>
      </w:r>
      <w:r w:rsidR="0098734A">
        <w:rPr>
          <w:rFonts w:ascii="Calibri" w:hAnsi="Calibri"/>
          <w:sz w:val="22"/>
          <w:szCs w:val="22"/>
        </w:rPr>
        <w:t xml:space="preserve"> α</w:t>
      </w:r>
      <w:r>
        <w:rPr>
          <w:rFonts w:ascii="Calibri" w:hAnsi="Calibri"/>
          <w:sz w:val="22"/>
          <w:szCs w:val="22"/>
        </w:rPr>
        <w:t>ντισυμβαλλόμενος δηλώνει την επάρκειά του να ανταποκριθεί στις υποχρεώσεις του</w:t>
      </w:r>
      <w:r w:rsidR="00B00F85" w:rsidRPr="00B00F85">
        <w:rPr>
          <w:rFonts w:ascii="Calibri" w:hAnsi="Calibri"/>
          <w:sz w:val="22"/>
          <w:szCs w:val="22"/>
        </w:rPr>
        <w:t>, όπως αυτές περιγράφονται στο παρόν και συναρτώνται με το έργο που περιγράφετ</w:t>
      </w:r>
      <w:r>
        <w:rPr>
          <w:rFonts w:ascii="Calibri" w:hAnsi="Calibri"/>
          <w:sz w:val="22"/>
          <w:szCs w:val="22"/>
        </w:rPr>
        <w:t>αι στην παρούσα και αναλαμβάνει</w:t>
      </w:r>
      <w:r w:rsidR="00B00F85" w:rsidRPr="00B00F85">
        <w:rPr>
          <w:rFonts w:ascii="Calibri" w:hAnsi="Calibri"/>
          <w:sz w:val="22"/>
          <w:szCs w:val="22"/>
        </w:rPr>
        <w:t xml:space="preserve"> τη</w:t>
      </w:r>
      <w:r>
        <w:rPr>
          <w:rFonts w:ascii="Calibri" w:hAnsi="Calibri"/>
          <w:sz w:val="22"/>
          <w:szCs w:val="22"/>
        </w:rPr>
        <w:t>ν υποχρέωση να παραδίδει</w:t>
      </w:r>
      <w:r w:rsidR="00B00F85" w:rsidRPr="00B00F85">
        <w:rPr>
          <w:rFonts w:ascii="Calibri" w:hAnsi="Calibri"/>
          <w:sz w:val="22"/>
          <w:szCs w:val="22"/>
        </w:rPr>
        <w:t xml:space="preserve"> το έργο εμπρόθεσμα, προσηκόντως, επιμελώς και σύμφωνα με τις ανάγκες υλοποίησης της Πράξης.</w:t>
      </w:r>
    </w:p>
    <w:p w:rsidR="00B00F85" w:rsidRPr="00B00F85" w:rsidRDefault="003E00E0" w:rsidP="00B00F85">
      <w:pPr>
        <w:spacing w:before="120" w:after="120"/>
        <w:jc w:val="both"/>
        <w:rPr>
          <w:rFonts w:ascii="Calibri" w:hAnsi="Calibri"/>
          <w:sz w:val="22"/>
          <w:szCs w:val="22"/>
        </w:rPr>
      </w:pPr>
      <w:r>
        <w:rPr>
          <w:rFonts w:ascii="Calibri" w:hAnsi="Calibri"/>
          <w:sz w:val="22"/>
          <w:szCs w:val="22"/>
        </w:rPr>
        <w:t xml:space="preserve">Ο </w:t>
      </w:r>
      <w:r w:rsidR="0098734A">
        <w:rPr>
          <w:rFonts w:ascii="Calibri" w:hAnsi="Calibri"/>
          <w:sz w:val="22"/>
          <w:szCs w:val="22"/>
        </w:rPr>
        <w:t>α</w:t>
      </w:r>
      <w:r w:rsidR="00B00F85" w:rsidRPr="00B00F85">
        <w:rPr>
          <w:rFonts w:ascii="Calibri" w:hAnsi="Calibri"/>
          <w:sz w:val="22"/>
          <w:szCs w:val="22"/>
        </w:rPr>
        <w:t>ντισυμβαλλόμενος υποχρεούται:</w:t>
      </w:r>
    </w:p>
    <w:p w:rsidR="00B00F85" w:rsidRPr="00B00F85" w:rsidRDefault="00B00F85" w:rsidP="00B00F85">
      <w:pPr>
        <w:spacing w:before="120" w:after="120"/>
        <w:jc w:val="both"/>
        <w:rPr>
          <w:rFonts w:ascii="Calibri" w:hAnsi="Calibri"/>
          <w:sz w:val="22"/>
          <w:szCs w:val="22"/>
        </w:rPr>
      </w:pPr>
      <w:r w:rsidRPr="00B00F85">
        <w:rPr>
          <w:rFonts w:ascii="Calibri" w:hAnsi="Calibri"/>
          <w:sz w:val="22"/>
          <w:szCs w:val="22"/>
        </w:rPr>
        <w:t>Α) ν</w:t>
      </w:r>
      <w:r w:rsidR="008534C1">
        <w:rPr>
          <w:rFonts w:ascii="Calibri" w:hAnsi="Calibri"/>
          <w:sz w:val="22"/>
          <w:szCs w:val="22"/>
        </w:rPr>
        <w:t>α εκτελέσει το έργο στην σχολική μονάδα  που έχει οριστεί ως Επόπτης</w:t>
      </w:r>
      <w:r w:rsidRPr="00B00F85">
        <w:rPr>
          <w:rFonts w:ascii="Calibri" w:hAnsi="Calibri"/>
          <w:sz w:val="22"/>
          <w:szCs w:val="22"/>
        </w:rPr>
        <w:t xml:space="preserve"> σύμφωνα με τις οδηγίες της Επιτελικής Δομής ΕΣΠΑ, Τομέας Παιδείας του ΥΠ.Π.Ε.Θ. και του πρώτου συμβαλλόμενου και να παραδώσει αυτό σύμφωνα με το χρονοδιάγραμμα του προγράμματος, τις ειδικές εντολές που θα λάβει και τους λοιπούς ειδικούς όρους της παρούσας Σύμβασης,</w:t>
      </w:r>
    </w:p>
    <w:p w:rsidR="00B00F85" w:rsidRPr="00B00F85" w:rsidRDefault="00B00F85" w:rsidP="00B00F85">
      <w:pPr>
        <w:spacing w:before="120" w:after="120"/>
        <w:jc w:val="both"/>
        <w:rPr>
          <w:rFonts w:ascii="Calibri" w:hAnsi="Calibri"/>
          <w:sz w:val="22"/>
          <w:szCs w:val="22"/>
        </w:rPr>
      </w:pPr>
      <w:r w:rsidRPr="00B00F85">
        <w:rPr>
          <w:rFonts w:ascii="Calibri" w:hAnsi="Calibri"/>
          <w:sz w:val="22"/>
          <w:szCs w:val="22"/>
        </w:rPr>
        <w:t xml:space="preserve">Β) να εκτελέσει το έργο αυτοπροσώπως και με τη δέουσα επιμέλεια. </w:t>
      </w:r>
    </w:p>
    <w:p w:rsidR="00B00F85" w:rsidRPr="00B00F85" w:rsidRDefault="00B00F85" w:rsidP="00B00F85">
      <w:pPr>
        <w:spacing w:before="120" w:after="120"/>
        <w:jc w:val="both"/>
        <w:rPr>
          <w:rFonts w:ascii="Calibri" w:hAnsi="Calibri"/>
          <w:sz w:val="22"/>
          <w:szCs w:val="22"/>
        </w:rPr>
      </w:pPr>
      <w:r w:rsidRPr="00B00F85">
        <w:rPr>
          <w:rFonts w:ascii="Calibri" w:hAnsi="Calibri"/>
          <w:sz w:val="22"/>
          <w:szCs w:val="22"/>
        </w:rPr>
        <w:t>Υποκατάσταση από άλλον για την εκτέλεση του έργου δεν επιτρέπεται.</w:t>
      </w:r>
    </w:p>
    <w:p w:rsidR="00B00F85" w:rsidRPr="00B00F85" w:rsidRDefault="008534C1" w:rsidP="00B00F85">
      <w:pPr>
        <w:spacing w:before="120" w:after="120"/>
        <w:jc w:val="both"/>
        <w:rPr>
          <w:rFonts w:ascii="Calibri" w:hAnsi="Calibri"/>
          <w:b/>
          <w:sz w:val="22"/>
          <w:szCs w:val="22"/>
        </w:rPr>
      </w:pPr>
      <w:r>
        <w:rPr>
          <w:rFonts w:ascii="Calibri" w:hAnsi="Calibri"/>
          <w:sz w:val="22"/>
          <w:szCs w:val="22"/>
        </w:rPr>
        <w:t>Απαγορεύεται ρητά στον</w:t>
      </w:r>
      <w:r w:rsidR="0098734A">
        <w:rPr>
          <w:rFonts w:ascii="Calibri" w:hAnsi="Calibri"/>
          <w:sz w:val="22"/>
          <w:szCs w:val="22"/>
        </w:rPr>
        <w:t xml:space="preserve"> α</w:t>
      </w:r>
      <w:r>
        <w:rPr>
          <w:rFonts w:ascii="Calibri" w:hAnsi="Calibri"/>
          <w:sz w:val="22"/>
          <w:szCs w:val="22"/>
        </w:rPr>
        <w:t>ντισυμβαλλόμενο να παραχωρήσει</w:t>
      </w:r>
      <w:r w:rsidR="00B00F85" w:rsidRPr="00B00F85">
        <w:rPr>
          <w:rFonts w:ascii="Calibri" w:hAnsi="Calibri"/>
          <w:sz w:val="22"/>
          <w:szCs w:val="22"/>
        </w:rPr>
        <w:t xml:space="preserve"> οποιοδήποτε δικαίωμα σε οποιονδήποτε τρίτο, όπως επίσης </w:t>
      </w:r>
      <w:r>
        <w:rPr>
          <w:rFonts w:ascii="Calibri" w:hAnsi="Calibri"/>
          <w:sz w:val="22"/>
          <w:szCs w:val="22"/>
        </w:rPr>
        <w:t>απαγορεύεται στον</w:t>
      </w:r>
      <w:r w:rsidR="0098734A">
        <w:rPr>
          <w:rFonts w:ascii="Calibri" w:hAnsi="Calibri"/>
          <w:sz w:val="22"/>
          <w:szCs w:val="22"/>
        </w:rPr>
        <w:t xml:space="preserve"> α</w:t>
      </w:r>
      <w:r w:rsidR="00B00F85" w:rsidRPr="00B00F85">
        <w:rPr>
          <w:rFonts w:ascii="Calibri" w:hAnsi="Calibri"/>
          <w:sz w:val="22"/>
          <w:szCs w:val="22"/>
        </w:rPr>
        <w:t>ν</w:t>
      </w:r>
      <w:r>
        <w:rPr>
          <w:rFonts w:ascii="Calibri" w:hAnsi="Calibri"/>
          <w:sz w:val="22"/>
          <w:szCs w:val="22"/>
        </w:rPr>
        <w:t>τισυμβαλλόμενο να διαθέτει ή να χρησιμοποιεί</w:t>
      </w:r>
      <w:r w:rsidR="00B00F85" w:rsidRPr="00B00F85">
        <w:rPr>
          <w:rFonts w:ascii="Calibri" w:hAnsi="Calibri"/>
          <w:sz w:val="22"/>
          <w:szCs w:val="22"/>
        </w:rPr>
        <w:t xml:space="preserve"> μέρος ή το σύνολο του έργου για οποιοδήποτε λόγο χωρίς την προηγούμενη γραπτή έγκριση του Υπουργείου Παιδείας, Έρευνας και Θρησκευμάτων. </w:t>
      </w:r>
    </w:p>
    <w:p w:rsidR="00B00F85" w:rsidRPr="00B00F85" w:rsidRDefault="00B00F85" w:rsidP="00B00F85">
      <w:pPr>
        <w:spacing w:before="120" w:after="120"/>
        <w:rPr>
          <w:rFonts w:ascii="Calibri" w:hAnsi="Calibri"/>
          <w:b/>
          <w:sz w:val="22"/>
          <w:szCs w:val="22"/>
        </w:rPr>
      </w:pPr>
    </w:p>
    <w:p w:rsidR="00B00F85" w:rsidRPr="00B00F85" w:rsidRDefault="00B00F85" w:rsidP="00B00F85">
      <w:pPr>
        <w:spacing w:before="120" w:after="120"/>
        <w:jc w:val="center"/>
        <w:rPr>
          <w:rFonts w:ascii="Calibri" w:hAnsi="Calibri"/>
          <w:b/>
          <w:sz w:val="22"/>
          <w:szCs w:val="22"/>
        </w:rPr>
      </w:pPr>
      <w:r w:rsidRPr="00B00F85">
        <w:rPr>
          <w:rFonts w:ascii="Calibri" w:hAnsi="Calibri"/>
          <w:b/>
          <w:sz w:val="22"/>
          <w:szCs w:val="22"/>
        </w:rPr>
        <w:t>Άρθρο 5</w:t>
      </w:r>
    </w:p>
    <w:p w:rsidR="00B00F85" w:rsidRPr="00B00F85" w:rsidRDefault="00B00F85" w:rsidP="00B00F85">
      <w:pPr>
        <w:spacing w:before="120" w:after="120"/>
        <w:jc w:val="center"/>
        <w:rPr>
          <w:rFonts w:ascii="Calibri" w:hAnsi="Calibri"/>
          <w:b/>
          <w:sz w:val="22"/>
          <w:szCs w:val="22"/>
        </w:rPr>
      </w:pPr>
      <w:r w:rsidRPr="00B00F85">
        <w:rPr>
          <w:rFonts w:ascii="Calibri" w:hAnsi="Calibri"/>
          <w:b/>
          <w:sz w:val="22"/>
          <w:szCs w:val="22"/>
        </w:rPr>
        <w:lastRenderedPageBreak/>
        <w:t>Άλλοι όροι</w:t>
      </w:r>
    </w:p>
    <w:p w:rsidR="00B00F85" w:rsidRPr="00B00F85" w:rsidRDefault="00B00F85" w:rsidP="00B00F85">
      <w:pPr>
        <w:spacing w:before="120" w:after="120"/>
        <w:jc w:val="both"/>
        <w:rPr>
          <w:rFonts w:ascii="Calibri" w:hAnsi="Calibri"/>
          <w:sz w:val="22"/>
          <w:szCs w:val="22"/>
        </w:rPr>
      </w:pPr>
      <w:r w:rsidRPr="00B00F85">
        <w:rPr>
          <w:rFonts w:ascii="Calibri" w:hAnsi="Calibri"/>
          <w:sz w:val="22"/>
          <w:szCs w:val="22"/>
        </w:rPr>
        <w:t>Κατά τα λοιπά, έχουν εφαρμογή οι διατάξεις του Αστικού Κώδικα περί μίσθωσης έργου, όπως και κάθε άλλη σχετική ειδικότερη διάταξη νόμου.</w:t>
      </w:r>
    </w:p>
    <w:p w:rsidR="00B00F85" w:rsidRPr="00B00F85" w:rsidRDefault="00B00F85" w:rsidP="00B00F85">
      <w:pPr>
        <w:spacing w:before="120" w:after="120"/>
        <w:jc w:val="both"/>
        <w:rPr>
          <w:rFonts w:ascii="Calibri" w:hAnsi="Calibri"/>
          <w:sz w:val="22"/>
          <w:szCs w:val="22"/>
        </w:rPr>
      </w:pPr>
      <w:r w:rsidRPr="00B00F85">
        <w:rPr>
          <w:rFonts w:ascii="Calibri" w:hAnsi="Calibri"/>
          <w:sz w:val="22"/>
          <w:szCs w:val="22"/>
        </w:rPr>
        <w:t>Ρητά συμφωνείται ότι η παρούσα αποτελεί Σύμβαση ανάθεσης έργου και σε καμία περίπτωση δε μπορεί να θεωρηθεί σύμβαση εργασίας.</w:t>
      </w:r>
    </w:p>
    <w:p w:rsidR="00B00F85" w:rsidRPr="00B00F85" w:rsidRDefault="00B00F85" w:rsidP="00B00F85">
      <w:pPr>
        <w:spacing w:before="120" w:after="120"/>
        <w:jc w:val="both"/>
        <w:rPr>
          <w:rFonts w:ascii="Calibri" w:hAnsi="Calibri"/>
          <w:sz w:val="22"/>
          <w:szCs w:val="22"/>
        </w:rPr>
      </w:pPr>
      <w:r w:rsidRPr="00B00F85">
        <w:rPr>
          <w:rFonts w:ascii="Calibri" w:hAnsi="Calibri"/>
          <w:sz w:val="22"/>
          <w:szCs w:val="22"/>
        </w:rPr>
        <w:t>Τυχόν τροποποίηση ουσιωδών όρων της Συμβάσεως αυτής, γίνεται μόνο εγγράφως. Κάθε άλλο αποδεικτικό μέσο αποκλείεται.</w:t>
      </w:r>
    </w:p>
    <w:p w:rsidR="00B00F85" w:rsidRPr="00B00F85" w:rsidRDefault="00B00F85" w:rsidP="00B00F85">
      <w:pPr>
        <w:spacing w:before="120" w:after="120"/>
        <w:jc w:val="both"/>
        <w:rPr>
          <w:rFonts w:ascii="Calibri" w:hAnsi="Calibri"/>
          <w:sz w:val="22"/>
          <w:szCs w:val="22"/>
        </w:rPr>
      </w:pPr>
      <w:r w:rsidRPr="00B00F85">
        <w:rPr>
          <w:rFonts w:ascii="Calibri" w:hAnsi="Calibri"/>
          <w:sz w:val="22"/>
          <w:szCs w:val="22"/>
        </w:rPr>
        <w:t>Οι τυχόν εκ της παρούσας Συμβάσεως διαφορές μεταξύ των μερών λύονται σύμφωνα με τις αρχές της καλής πίστης και των συναλλακτικών ηθών. Αν παρά ταύτα δεν εξευρεθεί λύση, για την επίλυση των διαφορών που θα αφορούν την παρούσα, αρμόδια είναι τα κατά τόπο Δικαστήρια.</w:t>
      </w:r>
    </w:p>
    <w:p w:rsidR="003242EC" w:rsidRPr="00B00F85" w:rsidRDefault="00B00F85" w:rsidP="00BA6CE4">
      <w:pPr>
        <w:spacing w:before="120" w:after="120"/>
        <w:jc w:val="both"/>
        <w:rPr>
          <w:rFonts w:ascii="Calibri" w:hAnsi="Calibri"/>
          <w:sz w:val="22"/>
          <w:szCs w:val="22"/>
        </w:rPr>
      </w:pPr>
      <w:r w:rsidRPr="00B00F85">
        <w:rPr>
          <w:rFonts w:ascii="Calibri" w:hAnsi="Calibri"/>
          <w:sz w:val="22"/>
          <w:szCs w:val="22"/>
        </w:rPr>
        <w:t xml:space="preserve">Η παρούσα αναγνώστηκε, βεβαιώθηκε και υπογράφηκε από τα δύο συμβαλλόμενα μέρη, σε τέσσερα (4) πρωτότυπα, από τα οποία από ένα (1) παραλαμβάνει ο καθένας από τους αντισυμβαλλόμενους, ένα (1) παραμένει στη Διεύθυνση Δευτεροβάθμιας Εκπαίδευσης και ένα (1) αποστέλλεται στην Επιτελική Δομή ΕΣΠΑ, Τομέας Παιδείας του ΥΠ.Π.Ε.Θ. </w:t>
      </w:r>
    </w:p>
    <w:tbl>
      <w:tblPr>
        <w:tblpPr w:leftFromText="180" w:rightFromText="180" w:vertAnchor="text" w:tblpXSpec="center" w:tblpY="1"/>
        <w:tblOverlap w:val="never"/>
        <w:tblW w:w="0" w:type="auto"/>
        <w:tblLook w:val="01E0"/>
      </w:tblPr>
      <w:tblGrid>
        <w:gridCol w:w="3974"/>
        <w:gridCol w:w="4643"/>
      </w:tblGrid>
      <w:tr w:rsidR="00B00F85" w:rsidRPr="00B00F85" w:rsidTr="008534C1">
        <w:tc>
          <w:tcPr>
            <w:tcW w:w="8617" w:type="dxa"/>
            <w:gridSpan w:val="2"/>
          </w:tcPr>
          <w:p w:rsidR="00B00F85" w:rsidRPr="00476C61" w:rsidRDefault="00B00F85" w:rsidP="008534C1">
            <w:pPr>
              <w:spacing w:line="276" w:lineRule="auto"/>
              <w:jc w:val="center"/>
              <w:rPr>
                <w:rFonts w:ascii="Calibri" w:hAnsi="Calibri"/>
                <w:sz w:val="22"/>
                <w:szCs w:val="22"/>
              </w:rPr>
            </w:pPr>
            <w:r w:rsidRPr="00476C61">
              <w:rPr>
                <w:rFonts w:ascii="Calibri" w:hAnsi="Calibri"/>
                <w:sz w:val="22"/>
                <w:szCs w:val="22"/>
              </w:rPr>
              <w:t>ΟΙ ΣΥΜΒΑΛΛΟΜΕΝΟΙ</w:t>
            </w:r>
          </w:p>
        </w:tc>
      </w:tr>
      <w:tr w:rsidR="00B00F85" w:rsidRPr="00B00F85" w:rsidTr="008534C1">
        <w:tc>
          <w:tcPr>
            <w:tcW w:w="3974" w:type="dxa"/>
          </w:tcPr>
          <w:p w:rsidR="00B00F85" w:rsidRDefault="00B00F85" w:rsidP="008534C1">
            <w:pPr>
              <w:spacing w:line="276" w:lineRule="auto"/>
              <w:rPr>
                <w:rFonts w:ascii="Calibri" w:hAnsi="Calibri"/>
                <w:lang w:val="en-US"/>
              </w:rPr>
            </w:pPr>
            <w:r w:rsidRPr="00B00F85">
              <w:rPr>
                <w:rFonts w:ascii="Calibri" w:hAnsi="Calibri"/>
              </w:rPr>
              <w:tab/>
            </w:r>
            <w:r w:rsidRPr="00B00F85">
              <w:rPr>
                <w:rFonts w:ascii="Calibri" w:hAnsi="Calibri"/>
              </w:rPr>
              <w:tab/>
            </w:r>
          </w:p>
          <w:p w:rsidR="008534C1" w:rsidRDefault="008534C1" w:rsidP="008534C1">
            <w:pPr>
              <w:ind w:left="360"/>
            </w:pPr>
          </w:p>
          <w:p w:rsidR="008534C1" w:rsidRDefault="008534C1" w:rsidP="008534C1">
            <w:pPr>
              <w:ind w:left="360"/>
            </w:pPr>
            <w:r>
              <w:t xml:space="preserve"> </w:t>
            </w:r>
          </w:p>
          <w:p w:rsidR="008534C1" w:rsidRPr="000C218D" w:rsidRDefault="008534C1" w:rsidP="008534C1">
            <w:pPr>
              <w:ind w:left="360"/>
            </w:pPr>
            <w:r>
              <w:t>………………</w:t>
            </w:r>
            <w:r w:rsidRPr="000C218D">
              <w:t>…………………..</w:t>
            </w:r>
          </w:p>
          <w:p w:rsidR="00F251D8" w:rsidRDefault="00F251D8" w:rsidP="008534C1">
            <w:pPr>
              <w:spacing w:line="276" w:lineRule="auto"/>
              <w:rPr>
                <w:rFonts w:ascii="Calibri" w:hAnsi="Calibri"/>
                <w:lang w:val="en-US"/>
              </w:rPr>
            </w:pPr>
          </w:p>
          <w:p w:rsidR="00F251D8" w:rsidRPr="00F251D8" w:rsidRDefault="00F251D8" w:rsidP="008534C1">
            <w:pPr>
              <w:spacing w:line="276" w:lineRule="auto"/>
              <w:rPr>
                <w:rFonts w:ascii="Calibri" w:hAnsi="Calibri"/>
                <w:lang w:val="en-US"/>
              </w:rPr>
            </w:pPr>
          </w:p>
          <w:p w:rsidR="00B00F85" w:rsidRPr="00B00F85" w:rsidRDefault="00B00F85" w:rsidP="008534C1">
            <w:pPr>
              <w:spacing w:line="276" w:lineRule="auto"/>
              <w:jc w:val="center"/>
              <w:rPr>
                <w:rFonts w:ascii="Calibri" w:hAnsi="Calibri"/>
              </w:rPr>
            </w:pPr>
          </w:p>
        </w:tc>
        <w:tc>
          <w:tcPr>
            <w:tcW w:w="4643" w:type="dxa"/>
          </w:tcPr>
          <w:p w:rsidR="00B00F85" w:rsidRPr="00B00F85" w:rsidRDefault="00B00F85" w:rsidP="008534C1">
            <w:pPr>
              <w:spacing w:line="276" w:lineRule="auto"/>
              <w:jc w:val="center"/>
              <w:rPr>
                <w:rFonts w:ascii="Calibri" w:hAnsi="Calibri"/>
              </w:rPr>
            </w:pPr>
          </w:p>
          <w:p w:rsidR="008534C1" w:rsidRDefault="008534C1" w:rsidP="008534C1">
            <w:pPr>
              <w:ind w:left="360"/>
            </w:pPr>
          </w:p>
          <w:p w:rsidR="008534C1" w:rsidRDefault="008534C1" w:rsidP="008534C1">
            <w:pPr>
              <w:ind w:left="360"/>
            </w:pPr>
          </w:p>
          <w:p w:rsidR="00B00F85" w:rsidRPr="000C218D" w:rsidRDefault="007C38E1" w:rsidP="008534C1">
            <w:pPr>
              <w:ind w:left="360"/>
            </w:pPr>
            <w:r>
              <w:t>………………</w:t>
            </w:r>
            <w:r w:rsidR="00B00F85" w:rsidRPr="000C218D">
              <w:t>…………………..</w:t>
            </w:r>
          </w:p>
          <w:p w:rsidR="00B00F85" w:rsidRPr="00470D3A" w:rsidRDefault="00B00F85" w:rsidP="008534C1">
            <w:pPr>
              <w:spacing w:line="276" w:lineRule="auto"/>
              <w:rPr>
                <w:rFonts w:ascii="Calibri" w:hAnsi="Calibri"/>
              </w:rPr>
            </w:pPr>
          </w:p>
          <w:p w:rsidR="00B00F85" w:rsidRPr="00B00F85" w:rsidRDefault="00B00F85" w:rsidP="008534C1">
            <w:pPr>
              <w:spacing w:line="276" w:lineRule="auto"/>
              <w:rPr>
                <w:rFonts w:ascii="Calibri" w:hAnsi="Calibri"/>
              </w:rPr>
            </w:pPr>
          </w:p>
        </w:tc>
      </w:tr>
      <w:tr w:rsidR="00B00F85" w:rsidRPr="00B00F85" w:rsidTr="008534C1">
        <w:tc>
          <w:tcPr>
            <w:tcW w:w="3974" w:type="dxa"/>
          </w:tcPr>
          <w:p w:rsidR="00B00F85" w:rsidRPr="00470D3A" w:rsidRDefault="00B00F85" w:rsidP="008534C1">
            <w:pPr>
              <w:spacing w:line="276" w:lineRule="auto"/>
              <w:jc w:val="center"/>
              <w:rPr>
                <w:rFonts w:ascii="Calibri" w:hAnsi="Calibri"/>
                <w:i/>
              </w:rPr>
            </w:pPr>
            <w:r w:rsidRPr="00470D3A">
              <w:rPr>
                <w:rFonts w:ascii="Calibri" w:hAnsi="Calibri"/>
                <w:i/>
              </w:rPr>
              <w:t xml:space="preserve">(Ονοματεπώνυμο, </w:t>
            </w:r>
            <w:r w:rsidR="00BB043B">
              <w:rPr>
                <w:rFonts w:ascii="Calibri" w:hAnsi="Calibri"/>
                <w:b/>
                <w:i/>
              </w:rPr>
              <w:t xml:space="preserve">υπογραφή Διευθυντή ΔΔΕ και σφραγίδα </w:t>
            </w:r>
            <w:r w:rsidRPr="00470D3A">
              <w:rPr>
                <w:rFonts w:ascii="Calibri" w:hAnsi="Calibri"/>
                <w:b/>
                <w:i/>
              </w:rPr>
              <w:t>Διεύθυνσης)</w:t>
            </w:r>
          </w:p>
        </w:tc>
        <w:tc>
          <w:tcPr>
            <w:tcW w:w="4643" w:type="dxa"/>
          </w:tcPr>
          <w:p w:rsidR="008534C1" w:rsidRPr="00B00F85" w:rsidRDefault="008534C1" w:rsidP="008534C1">
            <w:pPr>
              <w:spacing w:line="276" w:lineRule="auto"/>
              <w:jc w:val="center"/>
              <w:rPr>
                <w:rFonts w:ascii="Calibri" w:hAnsi="Calibri"/>
              </w:rPr>
            </w:pPr>
            <w:r>
              <w:rPr>
                <w:rFonts w:ascii="Calibri" w:hAnsi="Calibri"/>
                <w:i/>
              </w:rPr>
              <w:t>(Ονοματεπώνυμο</w:t>
            </w:r>
            <w:r w:rsidRPr="00470D3A">
              <w:rPr>
                <w:rFonts w:ascii="Calibri" w:hAnsi="Calibri"/>
                <w:i/>
              </w:rPr>
              <w:t xml:space="preserve">, </w:t>
            </w:r>
            <w:r>
              <w:rPr>
                <w:rFonts w:ascii="Calibri" w:hAnsi="Calibri"/>
                <w:b/>
                <w:i/>
              </w:rPr>
              <w:t>υπογραφή Επόπτη</w:t>
            </w:r>
            <w:r w:rsidRPr="00B00F85">
              <w:rPr>
                <w:rFonts w:ascii="Calibri" w:hAnsi="Calibri"/>
                <w:i/>
              </w:rPr>
              <w:t>)</w:t>
            </w:r>
          </w:p>
          <w:p w:rsidR="00B00F85" w:rsidRPr="00BA6CE4" w:rsidRDefault="00B00F85" w:rsidP="008534C1">
            <w:pPr>
              <w:spacing w:line="276" w:lineRule="auto"/>
              <w:jc w:val="center"/>
              <w:rPr>
                <w:rFonts w:ascii="Calibri" w:hAnsi="Calibri"/>
              </w:rPr>
            </w:pPr>
          </w:p>
        </w:tc>
      </w:tr>
    </w:tbl>
    <w:p w:rsidR="00B00F85" w:rsidRPr="00B00F85" w:rsidRDefault="00B00F85" w:rsidP="00B00F85">
      <w:pPr>
        <w:spacing w:line="276" w:lineRule="auto"/>
        <w:rPr>
          <w:rFonts w:ascii="Calibri" w:hAnsi="Calibri"/>
          <w:b/>
        </w:rPr>
      </w:pPr>
    </w:p>
    <w:p w:rsidR="00B00F85" w:rsidRPr="00B00F85" w:rsidRDefault="00B00F85" w:rsidP="00B00F85">
      <w:pPr>
        <w:spacing w:line="276" w:lineRule="auto"/>
        <w:rPr>
          <w:rFonts w:ascii="Calibri" w:hAnsi="Calibri"/>
          <w:b/>
          <w:i/>
        </w:rPr>
      </w:pPr>
      <w:r w:rsidRPr="00B00F85">
        <w:rPr>
          <w:rFonts w:ascii="Calibri" w:hAnsi="Calibri"/>
          <w:b/>
        </w:rPr>
        <w:t>Οδηγίες</w:t>
      </w:r>
    </w:p>
    <w:tbl>
      <w:tblPr>
        <w:tblW w:w="8928"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Look w:val="0000"/>
      </w:tblPr>
      <w:tblGrid>
        <w:gridCol w:w="318"/>
        <w:gridCol w:w="4470"/>
        <w:gridCol w:w="360"/>
        <w:gridCol w:w="3780"/>
      </w:tblGrid>
      <w:tr w:rsidR="00B00F85" w:rsidRPr="00B00F85" w:rsidTr="00F1385F">
        <w:trPr>
          <w:trHeight w:val="386"/>
        </w:trPr>
        <w:tc>
          <w:tcPr>
            <w:tcW w:w="318" w:type="dxa"/>
          </w:tcPr>
          <w:p w:rsidR="00B00F85" w:rsidRPr="00B00F85" w:rsidRDefault="00B00F85" w:rsidP="00B00F85">
            <w:pPr>
              <w:spacing w:line="276" w:lineRule="auto"/>
              <w:jc w:val="center"/>
              <w:rPr>
                <w:rFonts w:ascii="Calibri" w:hAnsi="Calibri" w:cs="Arial"/>
                <w:b/>
                <w:bCs/>
                <w:sz w:val="18"/>
                <w:szCs w:val="18"/>
              </w:rPr>
            </w:pPr>
            <w:r w:rsidRPr="00B00F85">
              <w:rPr>
                <w:rFonts w:ascii="Calibri" w:hAnsi="Calibri" w:cs="Arial"/>
                <w:b/>
                <w:bCs/>
                <w:sz w:val="18"/>
                <w:szCs w:val="18"/>
              </w:rPr>
              <w:t>1</w:t>
            </w:r>
          </w:p>
        </w:tc>
        <w:tc>
          <w:tcPr>
            <w:tcW w:w="4470" w:type="dxa"/>
          </w:tcPr>
          <w:p w:rsidR="00B00F85" w:rsidRPr="00B00F85" w:rsidRDefault="00B00F85" w:rsidP="00B00F85">
            <w:pPr>
              <w:spacing w:line="276" w:lineRule="auto"/>
              <w:rPr>
                <w:rFonts w:ascii="Calibri" w:hAnsi="Calibri" w:cs="Arial"/>
                <w:sz w:val="18"/>
                <w:szCs w:val="18"/>
              </w:rPr>
            </w:pPr>
            <w:r w:rsidRPr="00B00F85">
              <w:rPr>
                <w:rFonts w:ascii="Calibri" w:hAnsi="Calibri" w:cs="Arial"/>
                <w:sz w:val="18"/>
                <w:szCs w:val="18"/>
              </w:rPr>
              <w:t>Περιφέρεια</w:t>
            </w:r>
          </w:p>
        </w:tc>
        <w:tc>
          <w:tcPr>
            <w:tcW w:w="360" w:type="dxa"/>
          </w:tcPr>
          <w:p w:rsidR="00B00F85" w:rsidRPr="00B00F85" w:rsidRDefault="00B00F85" w:rsidP="00B00F85">
            <w:pPr>
              <w:spacing w:line="276" w:lineRule="auto"/>
              <w:jc w:val="center"/>
              <w:rPr>
                <w:rFonts w:ascii="Calibri" w:hAnsi="Calibri" w:cs="Arial"/>
                <w:b/>
                <w:bCs/>
                <w:sz w:val="18"/>
                <w:szCs w:val="18"/>
              </w:rPr>
            </w:pPr>
            <w:r w:rsidRPr="00B00F85">
              <w:rPr>
                <w:rFonts w:ascii="Calibri" w:hAnsi="Calibri" w:cs="Arial"/>
                <w:b/>
                <w:bCs/>
                <w:sz w:val="18"/>
                <w:szCs w:val="18"/>
              </w:rPr>
              <w:t>6</w:t>
            </w:r>
          </w:p>
        </w:tc>
        <w:tc>
          <w:tcPr>
            <w:tcW w:w="3780" w:type="dxa"/>
          </w:tcPr>
          <w:p w:rsidR="00B00F85" w:rsidRPr="00B00F85" w:rsidRDefault="00B00F85" w:rsidP="00B00F85">
            <w:pPr>
              <w:spacing w:line="276" w:lineRule="auto"/>
              <w:rPr>
                <w:rFonts w:ascii="Calibri" w:hAnsi="Calibri" w:cs="Arial"/>
                <w:sz w:val="18"/>
                <w:szCs w:val="18"/>
              </w:rPr>
            </w:pPr>
            <w:r w:rsidRPr="00B00F85">
              <w:rPr>
                <w:rFonts w:ascii="Calibri" w:hAnsi="Calibri" w:cs="Arial"/>
                <w:sz w:val="18"/>
                <w:szCs w:val="18"/>
              </w:rPr>
              <w:t>Ταχυδρομική διεύθυνση ΔΔΕ</w:t>
            </w:r>
          </w:p>
        </w:tc>
      </w:tr>
      <w:tr w:rsidR="00B00F85" w:rsidRPr="00B00F85" w:rsidTr="00F1385F">
        <w:trPr>
          <w:trHeight w:val="354"/>
        </w:trPr>
        <w:tc>
          <w:tcPr>
            <w:tcW w:w="318" w:type="dxa"/>
          </w:tcPr>
          <w:p w:rsidR="00B00F85" w:rsidRPr="00B00F85" w:rsidRDefault="00B00F85" w:rsidP="00B00F85">
            <w:pPr>
              <w:spacing w:line="276" w:lineRule="auto"/>
              <w:jc w:val="center"/>
              <w:rPr>
                <w:rFonts w:ascii="Calibri" w:hAnsi="Calibri" w:cs="Arial"/>
                <w:b/>
                <w:bCs/>
                <w:sz w:val="18"/>
                <w:szCs w:val="18"/>
              </w:rPr>
            </w:pPr>
            <w:r w:rsidRPr="00B00F85">
              <w:rPr>
                <w:rFonts w:ascii="Calibri" w:hAnsi="Calibri" w:cs="Arial"/>
                <w:b/>
                <w:bCs/>
                <w:sz w:val="18"/>
                <w:szCs w:val="18"/>
              </w:rPr>
              <w:t>2</w:t>
            </w:r>
          </w:p>
        </w:tc>
        <w:tc>
          <w:tcPr>
            <w:tcW w:w="4470" w:type="dxa"/>
          </w:tcPr>
          <w:p w:rsidR="00B00F85" w:rsidRPr="00B00F85" w:rsidRDefault="00B00F85" w:rsidP="00B00F85">
            <w:pPr>
              <w:spacing w:line="276" w:lineRule="auto"/>
              <w:rPr>
                <w:rFonts w:ascii="Calibri" w:hAnsi="Calibri" w:cs="Arial"/>
                <w:sz w:val="18"/>
                <w:szCs w:val="18"/>
              </w:rPr>
            </w:pPr>
            <w:r w:rsidRPr="00B00F85">
              <w:rPr>
                <w:rFonts w:ascii="Calibri" w:hAnsi="Calibri"/>
                <w:sz w:val="18"/>
                <w:szCs w:val="18"/>
              </w:rPr>
              <w:t>Περιοχή ΔΔΕ</w:t>
            </w:r>
          </w:p>
        </w:tc>
        <w:tc>
          <w:tcPr>
            <w:tcW w:w="360" w:type="dxa"/>
          </w:tcPr>
          <w:p w:rsidR="00B00F85" w:rsidRPr="00B00F85" w:rsidRDefault="00B00F85" w:rsidP="00B00F85">
            <w:pPr>
              <w:spacing w:line="276" w:lineRule="auto"/>
              <w:jc w:val="center"/>
              <w:rPr>
                <w:rFonts w:ascii="Calibri" w:hAnsi="Calibri" w:cs="Arial"/>
                <w:b/>
                <w:bCs/>
                <w:sz w:val="18"/>
                <w:szCs w:val="18"/>
              </w:rPr>
            </w:pPr>
            <w:r w:rsidRPr="00B00F85">
              <w:rPr>
                <w:rFonts w:ascii="Calibri" w:hAnsi="Calibri" w:cs="Arial"/>
                <w:b/>
                <w:bCs/>
                <w:sz w:val="18"/>
                <w:szCs w:val="18"/>
              </w:rPr>
              <w:t>7</w:t>
            </w:r>
          </w:p>
        </w:tc>
        <w:tc>
          <w:tcPr>
            <w:tcW w:w="3780" w:type="dxa"/>
          </w:tcPr>
          <w:p w:rsidR="00B00F85" w:rsidRPr="00B00F85" w:rsidRDefault="00B00F85" w:rsidP="00B00F85">
            <w:pPr>
              <w:spacing w:line="276" w:lineRule="auto"/>
              <w:rPr>
                <w:rFonts w:ascii="Calibri" w:hAnsi="Calibri" w:cs="Arial"/>
                <w:sz w:val="18"/>
                <w:szCs w:val="18"/>
              </w:rPr>
            </w:pPr>
            <w:r w:rsidRPr="00B00F85">
              <w:rPr>
                <w:rFonts w:ascii="Calibri" w:hAnsi="Calibri" w:cs="Arial"/>
                <w:sz w:val="18"/>
                <w:szCs w:val="18"/>
              </w:rPr>
              <w:t>Όνομα και επώνυμο Δ/ντη/-ντριας ΔΔΕ</w:t>
            </w:r>
          </w:p>
        </w:tc>
      </w:tr>
      <w:tr w:rsidR="00B00F85" w:rsidRPr="00B00F85" w:rsidTr="00F1385F">
        <w:trPr>
          <w:trHeight w:val="350"/>
        </w:trPr>
        <w:tc>
          <w:tcPr>
            <w:tcW w:w="318" w:type="dxa"/>
          </w:tcPr>
          <w:p w:rsidR="00B00F85" w:rsidRPr="00B00F85" w:rsidRDefault="00B00F85" w:rsidP="00B00F85">
            <w:pPr>
              <w:spacing w:line="276" w:lineRule="auto"/>
              <w:jc w:val="center"/>
              <w:rPr>
                <w:rFonts w:ascii="Calibri" w:hAnsi="Calibri" w:cs="Arial"/>
                <w:b/>
                <w:bCs/>
                <w:sz w:val="18"/>
                <w:szCs w:val="18"/>
              </w:rPr>
            </w:pPr>
            <w:r w:rsidRPr="00B00F85">
              <w:rPr>
                <w:rFonts w:ascii="Calibri" w:hAnsi="Calibri" w:cs="Arial"/>
                <w:b/>
                <w:bCs/>
                <w:sz w:val="18"/>
                <w:szCs w:val="18"/>
              </w:rPr>
              <w:t>3</w:t>
            </w:r>
          </w:p>
        </w:tc>
        <w:tc>
          <w:tcPr>
            <w:tcW w:w="4470" w:type="dxa"/>
          </w:tcPr>
          <w:p w:rsidR="00B00F85" w:rsidRPr="00B00F85" w:rsidRDefault="00B00F85" w:rsidP="00B00F85">
            <w:pPr>
              <w:spacing w:line="276" w:lineRule="auto"/>
              <w:rPr>
                <w:rFonts w:ascii="Calibri" w:hAnsi="Calibri" w:cs="Arial"/>
                <w:sz w:val="18"/>
                <w:szCs w:val="18"/>
              </w:rPr>
            </w:pPr>
            <w:r w:rsidRPr="00B00F85">
              <w:rPr>
                <w:rFonts w:ascii="Calibri" w:hAnsi="Calibri"/>
                <w:sz w:val="18"/>
                <w:szCs w:val="18"/>
              </w:rPr>
              <w:t>Τόπος υπογραφής της σύμβασης (έδρα της ΔΔΕ)</w:t>
            </w:r>
          </w:p>
        </w:tc>
        <w:tc>
          <w:tcPr>
            <w:tcW w:w="360" w:type="dxa"/>
          </w:tcPr>
          <w:p w:rsidR="00B00F85" w:rsidRPr="00B00F85" w:rsidRDefault="00B00F85" w:rsidP="00B00F85">
            <w:pPr>
              <w:spacing w:line="276" w:lineRule="auto"/>
              <w:jc w:val="center"/>
              <w:rPr>
                <w:rFonts w:ascii="Calibri" w:hAnsi="Calibri" w:cs="Arial"/>
                <w:b/>
                <w:bCs/>
                <w:sz w:val="18"/>
                <w:szCs w:val="18"/>
              </w:rPr>
            </w:pPr>
            <w:r w:rsidRPr="00B00F85">
              <w:rPr>
                <w:rFonts w:ascii="Calibri" w:hAnsi="Calibri" w:cs="Arial"/>
                <w:b/>
                <w:bCs/>
                <w:sz w:val="18"/>
                <w:szCs w:val="18"/>
              </w:rPr>
              <w:t>8</w:t>
            </w:r>
          </w:p>
        </w:tc>
        <w:tc>
          <w:tcPr>
            <w:tcW w:w="3780" w:type="dxa"/>
          </w:tcPr>
          <w:p w:rsidR="00B00F85" w:rsidRPr="00B00F85" w:rsidRDefault="00B00F85" w:rsidP="00B00F85">
            <w:pPr>
              <w:spacing w:line="276" w:lineRule="auto"/>
              <w:rPr>
                <w:rFonts w:ascii="Calibri" w:hAnsi="Calibri" w:cs="Arial"/>
                <w:sz w:val="18"/>
                <w:szCs w:val="18"/>
              </w:rPr>
            </w:pPr>
            <w:r w:rsidRPr="00B00F85">
              <w:rPr>
                <w:rFonts w:ascii="Calibri" w:hAnsi="Calibri"/>
                <w:sz w:val="18"/>
                <w:szCs w:val="18"/>
              </w:rPr>
              <w:t>Περιοχή ΔΔΕ</w:t>
            </w:r>
          </w:p>
        </w:tc>
      </w:tr>
      <w:tr w:rsidR="00B00F85" w:rsidRPr="00B00F85" w:rsidTr="00F1385F">
        <w:trPr>
          <w:trHeight w:val="713"/>
        </w:trPr>
        <w:tc>
          <w:tcPr>
            <w:tcW w:w="318" w:type="dxa"/>
          </w:tcPr>
          <w:p w:rsidR="00B00F85" w:rsidRPr="00B00F85" w:rsidRDefault="00B00F85" w:rsidP="00B00F85">
            <w:pPr>
              <w:spacing w:line="276" w:lineRule="auto"/>
              <w:jc w:val="center"/>
              <w:rPr>
                <w:rFonts w:ascii="Calibri" w:hAnsi="Calibri" w:cs="Arial"/>
                <w:b/>
                <w:bCs/>
                <w:sz w:val="18"/>
                <w:szCs w:val="18"/>
              </w:rPr>
            </w:pPr>
            <w:r w:rsidRPr="00B00F85">
              <w:rPr>
                <w:rFonts w:ascii="Calibri" w:hAnsi="Calibri" w:cs="Arial"/>
                <w:b/>
                <w:bCs/>
                <w:sz w:val="18"/>
                <w:szCs w:val="18"/>
              </w:rPr>
              <w:t>4</w:t>
            </w:r>
          </w:p>
        </w:tc>
        <w:tc>
          <w:tcPr>
            <w:tcW w:w="4470" w:type="dxa"/>
          </w:tcPr>
          <w:p w:rsidR="00B00F85" w:rsidRPr="00B00F85" w:rsidRDefault="00B00F85" w:rsidP="00B00F85">
            <w:pPr>
              <w:spacing w:line="276" w:lineRule="auto"/>
              <w:rPr>
                <w:rFonts w:ascii="Calibri" w:hAnsi="Calibri" w:cs="Arial"/>
                <w:sz w:val="18"/>
                <w:szCs w:val="18"/>
              </w:rPr>
            </w:pPr>
            <w:r w:rsidRPr="00B00F85">
              <w:rPr>
                <w:rFonts w:ascii="Calibri" w:hAnsi="Calibri" w:cs="Arial"/>
                <w:sz w:val="18"/>
                <w:szCs w:val="18"/>
              </w:rPr>
              <w:t>Ημερομηνία υπογραφής και έναρξης της σύμβασης.</w:t>
            </w:r>
          </w:p>
          <w:p w:rsidR="00B00F85" w:rsidRPr="00B00F85" w:rsidRDefault="00B00F85" w:rsidP="008534C1">
            <w:pPr>
              <w:spacing w:line="276" w:lineRule="auto"/>
              <w:rPr>
                <w:rFonts w:ascii="Calibri" w:hAnsi="Calibri" w:cs="Arial"/>
                <w:sz w:val="18"/>
                <w:szCs w:val="18"/>
              </w:rPr>
            </w:pPr>
            <w:r w:rsidRPr="00B00F85">
              <w:rPr>
                <w:rFonts w:ascii="Calibri" w:hAnsi="Calibri" w:cs="Arial"/>
                <w:sz w:val="18"/>
                <w:szCs w:val="18"/>
              </w:rPr>
              <w:t>(Είν</w:t>
            </w:r>
            <w:r w:rsidR="008534C1">
              <w:rPr>
                <w:rFonts w:ascii="Calibri" w:hAnsi="Calibri" w:cs="Arial"/>
                <w:sz w:val="18"/>
                <w:szCs w:val="18"/>
              </w:rPr>
              <w:t xml:space="preserve">αι η ημερομηνία έναρξης του Προγράμματος Υποστήριξης Πιστοποίησης </w:t>
            </w:r>
            <w:r w:rsidRPr="00B00F85">
              <w:rPr>
                <w:rFonts w:ascii="Calibri" w:hAnsi="Calibri" w:cs="Arial"/>
                <w:sz w:val="18"/>
                <w:szCs w:val="18"/>
              </w:rPr>
              <w:t>για το τρέχον διδακτικό έτος σύμφωνα με τη σχετική εγκύκλιο της ΔΣΠΟΔΕ)</w:t>
            </w:r>
          </w:p>
        </w:tc>
        <w:tc>
          <w:tcPr>
            <w:tcW w:w="360" w:type="dxa"/>
          </w:tcPr>
          <w:p w:rsidR="00B00F85" w:rsidRPr="00B00F85" w:rsidRDefault="00B00F85" w:rsidP="00B00F85">
            <w:pPr>
              <w:spacing w:line="276" w:lineRule="auto"/>
              <w:jc w:val="center"/>
              <w:rPr>
                <w:rFonts w:ascii="Calibri" w:hAnsi="Calibri" w:cs="Arial"/>
                <w:b/>
                <w:bCs/>
                <w:sz w:val="18"/>
                <w:szCs w:val="18"/>
              </w:rPr>
            </w:pPr>
            <w:r w:rsidRPr="00B00F85">
              <w:rPr>
                <w:rFonts w:ascii="Calibri" w:hAnsi="Calibri" w:cs="Arial"/>
                <w:b/>
                <w:bCs/>
                <w:sz w:val="18"/>
                <w:szCs w:val="18"/>
              </w:rPr>
              <w:t>9</w:t>
            </w:r>
          </w:p>
        </w:tc>
        <w:tc>
          <w:tcPr>
            <w:tcW w:w="3780" w:type="dxa"/>
          </w:tcPr>
          <w:p w:rsidR="00B00F85" w:rsidRPr="00B00F85" w:rsidRDefault="00B00F85" w:rsidP="00B00F85">
            <w:pPr>
              <w:spacing w:line="276" w:lineRule="auto"/>
              <w:rPr>
                <w:rFonts w:ascii="Calibri" w:hAnsi="Calibri" w:cs="Arial"/>
                <w:sz w:val="18"/>
                <w:szCs w:val="18"/>
              </w:rPr>
            </w:pPr>
            <w:r w:rsidRPr="00B00F85">
              <w:rPr>
                <w:rFonts w:ascii="Calibri" w:hAnsi="Calibri" w:cs="Arial"/>
                <w:sz w:val="18"/>
                <w:szCs w:val="18"/>
              </w:rPr>
              <w:t xml:space="preserve">Συμπληρώνεται με: Διευθυντής …………………… </w:t>
            </w:r>
            <w:r w:rsidRPr="00B00F85">
              <w:rPr>
                <w:rFonts w:ascii="Calibri" w:hAnsi="Calibri" w:cs="Arial"/>
                <w:i/>
                <w:sz w:val="18"/>
                <w:szCs w:val="18"/>
              </w:rPr>
              <w:t>(όνομα σχολείου)</w:t>
            </w:r>
            <w:r w:rsidRPr="00B00F85">
              <w:rPr>
                <w:rFonts w:ascii="Calibri" w:hAnsi="Calibri" w:cs="Arial"/>
                <w:sz w:val="18"/>
                <w:szCs w:val="18"/>
              </w:rPr>
              <w:t xml:space="preserve"> ή Υποδιευθυντής…………...…. </w:t>
            </w:r>
            <w:r w:rsidRPr="00B00F85">
              <w:rPr>
                <w:rFonts w:ascii="Calibri" w:hAnsi="Calibri" w:cs="Arial"/>
                <w:i/>
                <w:sz w:val="18"/>
                <w:szCs w:val="18"/>
              </w:rPr>
              <w:t>(όνομα σχολείου)</w:t>
            </w:r>
            <w:r w:rsidRPr="00B00F85">
              <w:rPr>
                <w:rFonts w:ascii="Calibri" w:hAnsi="Calibri" w:cs="Arial"/>
                <w:sz w:val="18"/>
                <w:szCs w:val="18"/>
              </w:rPr>
              <w:t xml:space="preserve"> ή Εκπαιδευτικός ………………. </w:t>
            </w:r>
            <w:r w:rsidRPr="00B00F85">
              <w:rPr>
                <w:rFonts w:ascii="Calibri" w:hAnsi="Calibri" w:cs="Arial"/>
                <w:i/>
                <w:sz w:val="18"/>
                <w:szCs w:val="18"/>
              </w:rPr>
              <w:t>(όνομα σχολείου)</w:t>
            </w:r>
          </w:p>
        </w:tc>
      </w:tr>
      <w:tr w:rsidR="00B00F85" w:rsidRPr="00B00F85" w:rsidTr="00F1385F">
        <w:trPr>
          <w:trHeight w:val="366"/>
        </w:trPr>
        <w:tc>
          <w:tcPr>
            <w:tcW w:w="318" w:type="dxa"/>
          </w:tcPr>
          <w:p w:rsidR="00B00F85" w:rsidRPr="00B00F85" w:rsidRDefault="00B00F85" w:rsidP="00B00F85">
            <w:pPr>
              <w:spacing w:line="276" w:lineRule="auto"/>
              <w:jc w:val="center"/>
              <w:rPr>
                <w:rFonts w:ascii="Calibri" w:hAnsi="Calibri" w:cs="Arial"/>
                <w:b/>
                <w:bCs/>
                <w:sz w:val="18"/>
                <w:szCs w:val="18"/>
              </w:rPr>
            </w:pPr>
            <w:r w:rsidRPr="00B00F85">
              <w:rPr>
                <w:rFonts w:ascii="Calibri" w:hAnsi="Calibri" w:cs="Arial"/>
                <w:b/>
                <w:bCs/>
                <w:sz w:val="18"/>
                <w:szCs w:val="18"/>
              </w:rPr>
              <w:t>5</w:t>
            </w:r>
          </w:p>
        </w:tc>
        <w:tc>
          <w:tcPr>
            <w:tcW w:w="4470" w:type="dxa"/>
          </w:tcPr>
          <w:p w:rsidR="00B00F85" w:rsidRPr="00B00F85" w:rsidRDefault="00B00F85" w:rsidP="00B00F85">
            <w:pPr>
              <w:spacing w:line="276" w:lineRule="auto"/>
              <w:rPr>
                <w:rFonts w:ascii="Calibri" w:hAnsi="Calibri" w:cs="Arial"/>
                <w:sz w:val="18"/>
                <w:szCs w:val="18"/>
              </w:rPr>
            </w:pPr>
            <w:r w:rsidRPr="00B00F85">
              <w:rPr>
                <w:rFonts w:ascii="Calibri" w:hAnsi="Calibri"/>
                <w:sz w:val="18"/>
                <w:szCs w:val="18"/>
              </w:rPr>
              <w:t>Περιοχή ΔΔΕ</w:t>
            </w:r>
          </w:p>
        </w:tc>
        <w:tc>
          <w:tcPr>
            <w:tcW w:w="360" w:type="dxa"/>
          </w:tcPr>
          <w:p w:rsidR="00B00F85" w:rsidRPr="00B00F85" w:rsidRDefault="00B00F85" w:rsidP="00B00F85">
            <w:pPr>
              <w:spacing w:line="276" w:lineRule="auto"/>
              <w:jc w:val="center"/>
              <w:rPr>
                <w:rFonts w:ascii="Calibri" w:hAnsi="Calibri" w:cs="Arial"/>
                <w:b/>
                <w:bCs/>
                <w:sz w:val="18"/>
                <w:szCs w:val="18"/>
              </w:rPr>
            </w:pPr>
          </w:p>
        </w:tc>
        <w:tc>
          <w:tcPr>
            <w:tcW w:w="3780" w:type="dxa"/>
          </w:tcPr>
          <w:p w:rsidR="00B00F85" w:rsidRPr="00B00F85" w:rsidRDefault="00B00F85" w:rsidP="00B00F85">
            <w:pPr>
              <w:spacing w:line="276" w:lineRule="auto"/>
              <w:rPr>
                <w:rFonts w:ascii="Calibri" w:hAnsi="Calibri" w:cs="Arial"/>
                <w:sz w:val="18"/>
                <w:szCs w:val="18"/>
              </w:rPr>
            </w:pPr>
          </w:p>
        </w:tc>
      </w:tr>
    </w:tbl>
    <w:p w:rsidR="00B00F85" w:rsidRDefault="00B00F85" w:rsidP="00B00F85">
      <w:pPr>
        <w:tabs>
          <w:tab w:val="left" w:pos="1380"/>
        </w:tabs>
        <w:spacing w:line="276" w:lineRule="auto"/>
        <w:rPr>
          <w:rFonts w:ascii="Calibri" w:hAnsi="Calibri" w:cs="Tahoma"/>
          <w:sz w:val="18"/>
          <w:szCs w:val="18"/>
          <w:lang w:eastAsia="en-US"/>
        </w:rPr>
      </w:pPr>
    </w:p>
    <w:p w:rsidR="001F3246" w:rsidRDefault="001F3246" w:rsidP="00B00F85">
      <w:pPr>
        <w:tabs>
          <w:tab w:val="left" w:pos="1380"/>
        </w:tabs>
        <w:spacing w:line="276" w:lineRule="auto"/>
        <w:rPr>
          <w:rFonts w:ascii="Calibri" w:hAnsi="Calibri" w:cs="Tahoma"/>
          <w:sz w:val="18"/>
          <w:szCs w:val="18"/>
          <w:lang w:eastAsia="en-US"/>
        </w:rPr>
      </w:pPr>
    </w:p>
    <w:p w:rsidR="001F3246" w:rsidRDefault="001F3246" w:rsidP="00B00F85">
      <w:pPr>
        <w:tabs>
          <w:tab w:val="left" w:pos="1380"/>
        </w:tabs>
        <w:spacing w:line="276" w:lineRule="auto"/>
        <w:rPr>
          <w:rFonts w:ascii="Calibri" w:hAnsi="Calibri" w:cs="Tahoma"/>
          <w:sz w:val="18"/>
          <w:szCs w:val="18"/>
          <w:lang w:eastAsia="en-US"/>
        </w:rPr>
      </w:pPr>
    </w:p>
    <w:p w:rsidR="001F3246" w:rsidRDefault="001F3246" w:rsidP="00B00F85">
      <w:pPr>
        <w:tabs>
          <w:tab w:val="left" w:pos="1380"/>
        </w:tabs>
        <w:spacing w:line="276" w:lineRule="auto"/>
        <w:rPr>
          <w:rFonts w:ascii="Calibri" w:hAnsi="Calibri" w:cs="Tahoma"/>
          <w:sz w:val="18"/>
          <w:szCs w:val="18"/>
          <w:lang w:eastAsia="en-US"/>
        </w:rPr>
      </w:pPr>
    </w:p>
    <w:p w:rsidR="001F3246" w:rsidRDefault="001F3246" w:rsidP="00B00F85">
      <w:pPr>
        <w:tabs>
          <w:tab w:val="left" w:pos="1380"/>
        </w:tabs>
        <w:spacing w:line="276" w:lineRule="auto"/>
        <w:rPr>
          <w:rFonts w:ascii="Calibri" w:hAnsi="Calibri" w:cs="Tahoma"/>
          <w:sz w:val="18"/>
          <w:szCs w:val="18"/>
          <w:lang w:eastAsia="en-US"/>
        </w:rPr>
      </w:pPr>
    </w:p>
    <w:p w:rsidR="001F3246" w:rsidRDefault="001F3246" w:rsidP="00B00F85">
      <w:pPr>
        <w:tabs>
          <w:tab w:val="left" w:pos="1380"/>
        </w:tabs>
        <w:spacing w:line="276" w:lineRule="auto"/>
        <w:rPr>
          <w:rFonts w:ascii="Calibri" w:hAnsi="Calibri" w:cs="Tahoma"/>
          <w:sz w:val="18"/>
          <w:szCs w:val="18"/>
          <w:lang w:eastAsia="en-US"/>
        </w:rPr>
      </w:pPr>
    </w:p>
    <w:p w:rsidR="001F3246" w:rsidRDefault="001F3246" w:rsidP="00B00F85">
      <w:pPr>
        <w:tabs>
          <w:tab w:val="left" w:pos="1380"/>
        </w:tabs>
        <w:spacing w:line="276" w:lineRule="auto"/>
        <w:rPr>
          <w:rFonts w:ascii="Calibri" w:hAnsi="Calibri" w:cs="Tahoma"/>
          <w:sz w:val="18"/>
          <w:szCs w:val="18"/>
          <w:lang w:eastAsia="en-US"/>
        </w:rPr>
      </w:pPr>
    </w:p>
    <w:p w:rsidR="001F3246" w:rsidRDefault="001F3246" w:rsidP="00B00F85">
      <w:pPr>
        <w:tabs>
          <w:tab w:val="left" w:pos="1380"/>
        </w:tabs>
        <w:spacing w:line="276" w:lineRule="auto"/>
        <w:rPr>
          <w:rFonts w:ascii="Calibri" w:hAnsi="Calibri" w:cs="Tahoma"/>
          <w:sz w:val="18"/>
          <w:szCs w:val="18"/>
          <w:lang w:eastAsia="en-US"/>
        </w:rPr>
      </w:pPr>
    </w:p>
    <w:p w:rsidR="001F3246" w:rsidRDefault="001F3246" w:rsidP="00B00F85">
      <w:pPr>
        <w:tabs>
          <w:tab w:val="left" w:pos="1380"/>
        </w:tabs>
        <w:spacing w:line="276" w:lineRule="auto"/>
        <w:rPr>
          <w:rFonts w:ascii="Calibri" w:hAnsi="Calibri" w:cs="Tahoma"/>
          <w:sz w:val="18"/>
          <w:szCs w:val="18"/>
          <w:lang w:eastAsia="en-US"/>
        </w:rPr>
      </w:pPr>
    </w:p>
    <w:p w:rsidR="001F3246" w:rsidRDefault="001F3246" w:rsidP="00B00F85">
      <w:pPr>
        <w:tabs>
          <w:tab w:val="left" w:pos="1380"/>
        </w:tabs>
        <w:spacing w:line="276" w:lineRule="auto"/>
        <w:rPr>
          <w:rFonts w:ascii="Calibri" w:hAnsi="Calibri" w:cs="Tahoma"/>
          <w:sz w:val="18"/>
          <w:szCs w:val="18"/>
          <w:lang w:eastAsia="en-US"/>
        </w:rPr>
      </w:pPr>
    </w:p>
    <w:p w:rsidR="001F3246" w:rsidRDefault="001F3246" w:rsidP="00B00F85">
      <w:pPr>
        <w:tabs>
          <w:tab w:val="left" w:pos="1380"/>
        </w:tabs>
        <w:spacing w:line="276" w:lineRule="auto"/>
        <w:rPr>
          <w:rFonts w:ascii="Calibri" w:hAnsi="Calibri" w:cs="Tahoma"/>
          <w:sz w:val="18"/>
          <w:szCs w:val="18"/>
          <w:lang w:eastAsia="en-US"/>
        </w:rPr>
      </w:pPr>
    </w:p>
    <w:p w:rsidR="001F3246" w:rsidRDefault="001F3246" w:rsidP="00B00F85">
      <w:pPr>
        <w:tabs>
          <w:tab w:val="left" w:pos="1380"/>
        </w:tabs>
        <w:spacing w:line="276" w:lineRule="auto"/>
        <w:rPr>
          <w:rFonts w:ascii="Calibri" w:hAnsi="Calibri" w:cs="Tahoma"/>
          <w:sz w:val="18"/>
          <w:szCs w:val="18"/>
          <w:lang w:eastAsia="en-US"/>
        </w:rPr>
      </w:pPr>
    </w:p>
    <w:p w:rsidR="00D34F0C" w:rsidRDefault="00D34F0C" w:rsidP="00B00F85">
      <w:pPr>
        <w:tabs>
          <w:tab w:val="left" w:pos="1380"/>
        </w:tabs>
        <w:spacing w:line="276" w:lineRule="auto"/>
        <w:rPr>
          <w:rFonts w:ascii="Calibri" w:hAnsi="Calibri" w:cs="Tahoma"/>
          <w:sz w:val="18"/>
          <w:szCs w:val="18"/>
          <w:lang w:eastAsia="en-US"/>
        </w:rPr>
      </w:pPr>
    </w:p>
    <w:p w:rsidR="00D34F0C" w:rsidRDefault="00D34F0C" w:rsidP="00B00F85">
      <w:pPr>
        <w:tabs>
          <w:tab w:val="left" w:pos="1380"/>
        </w:tabs>
        <w:spacing w:line="276" w:lineRule="auto"/>
        <w:rPr>
          <w:rFonts w:ascii="Calibri" w:hAnsi="Calibri" w:cs="Tahoma"/>
          <w:sz w:val="18"/>
          <w:szCs w:val="18"/>
          <w:lang w:eastAsia="en-US"/>
        </w:rPr>
      </w:pPr>
    </w:p>
    <w:p w:rsidR="00D34F0C" w:rsidRPr="00B00F85" w:rsidRDefault="00D34F0C" w:rsidP="00B00F85">
      <w:pPr>
        <w:tabs>
          <w:tab w:val="left" w:pos="1380"/>
        </w:tabs>
        <w:spacing w:line="276" w:lineRule="auto"/>
        <w:rPr>
          <w:rFonts w:ascii="Calibri" w:hAnsi="Calibri" w:cs="Tahoma"/>
          <w:sz w:val="18"/>
          <w:szCs w:val="18"/>
          <w:lang w:eastAsia="en-US"/>
        </w:rPr>
      </w:pPr>
    </w:p>
    <w:p w:rsidR="006D14F1" w:rsidRPr="008534C1" w:rsidRDefault="008534C1" w:rsidP="008534C1">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sz w:val="22"/>
        </w:rPr>
      </w:pPr>
      <w:bookmarkStart w:id="36" w:name="_Toc529878507"/>
      <w:r w:rsidRPr="008534C1">
        <w:rPr>
          <w:rFonts w:ascii="Calibri" w:hAnsi="Calibri"/>
          <w:sz w:val="22"/>
        </w:rPr>
        <w:lastRenderedPageBreak/>
        <w:t>Υ</w:t>
      </w:r>
      <w:r w:rsidR="00000EE2">
        <w:rPr>
          <w:rFonts w:ascii="Calibri" w:hAnsi="Calibri"/>
          <w:sz w:val="22"/>
        </w:rPr>
        <w:t>ΠΟΔΕΙΓΜΑ 10</w:t>
      </w:r>
      <w:r w:rsidR="006D14F1" w:rsidRPr="00946ED3">
        <w:rPr>
          <w:rFonts w:ascii="Calibri" w:hAnsi="Calibri"/>
          <w:sz w:val="22"/>
        </w:rPr>
        <w:t xml:space="preserve">: </w:t>
      </w:r>
      <w:r w:rsidR="006D14F1" w:rsidRPr="008534C1">
        <w:rPr>
          <w:rFonts w:ascii="Calibri" w:hAnsi="Calibri"/>
          <w:sz w:val="22"/>
        </w:rPr>
        <w:t>ΑΠΟΦΑΣΗ ΧΟΡΗΓΗΣΗΣ ΑΔΕΙΑΣ ΑΣΚΗΣΗΣ ΙΔΙΩΤΙΚΟΥ ΕΡΓΟΥ ΜΕ ΑΜΟΙΒΗ</w:t>
      </w:r>
      <w:bookmarkEnd w:id="36"/>
    </w:p>
    <w:p w:rsidR="006D14F1" w:rsidRDefault="006D14F1" w:rsidP="00D110B5">
      <w:pPr>
        <w:spacing w:line="276" w:lineRule="auto"/>
        <w:jc w:val="both"/>
        <w:rPr>
          <w:rFonts w:ascii="Calibri" w:hAnsi="Calibri"/>
          <w:b/>
          <w:sz w:val="22"/>
          <w:szCs w:val="22"/>
        </w:rPr>
      </w:pPr>
    </w:p>
    <w:tbl>
      <w:tblPr>
        <w:tblW w:w="9409" w:type="dxa"/>
        <w:jc w:val="center"/>
        <w:tblLook w:val="01E0"/>
      </w:tblPr>
      <w:tblGrid>
        <w:gridCol w:w="1544"/>
        <w:gridCol w:w="290"/>
        <w:gridCol w:w="2943"/>
        <w:gridCol w:w="4632"/>
      </w:tblGrid>
      <w:tr w:rsidR="00E615E2" w:rsidRPr="00992610" w:rsidTr="003745C1">
        <w:trPr>
          <w:jc w:val="center"/>
        </w:trPr>
        <w:tc>
          <w:tcPr>
            <w:tcW w:w="4777" w:type="dxa"/>
            <w:gridSpan w:val="3"/>
            <w:noWrap/>
            <w:vAlign w:val="center"/>
          </w:tcPr>
          <w:p w:rsidR="00E615E2" w:rsidRPr="00946ED3" w:rsidRDefault="00E615E2" w:rsidP="00182717">
            <w:pPr>
              <w:tabs>
                <w:tab w:val="center" w:pos="4153"/>
                <w:tab w:val="right" w:pos="8306"/>
              </w:tabs>
              <w:spacing w:line="276" w:lineRule="auto"/>
              <w:jc w:val="center"/>
              <w:rPr>
                <w:rFonts w:ascii="Calibri" w:hAnsi="Calibri"/>
                <w:sz w:val="18"/>
                <w:szCs w:val="18"/>
                <w:lang w:eastAsia="en-US"/>
              </w:rPr>
            </w:pPr>
            <w:r w:rsidRPr="00946ED3">
              <w:rPr>
                <w:rFonts w:ascii="Calibri" w:hAnsi="Calibri" w:cs="Tahoma"/>
                <w:sz w:val="18"/>
                <w:szCs w:val="18"/>
                <w:lang w:eastAsia="en-US"/>
              </w:rPr>
              <w:br w:type="page"/>
            </w:r>
            <w:r>
              <w:rPr>
                <w:rFonts w:ascii="Calibri" w:hAnsi="Calibri"/>
                <w:noProof/>
                <w:sz w:val="18"/>
                <w:szCs w:val="18"/>
              </w:rPr>
              <w:drawing>
                <wp:inline distT="0" distB="0" distL="0" distR="0">
                  <wp:extent cx="387985" cy="380365"/>
                  <wp:effectExtent l="0" t="0" r="0" b="635"/>
                  <wp:docPr id="2"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632" w:type="dxa"/>
          </w:tcPr>
          <w:p w:rsidR="00E615E2" w:rsidRPr="00946ED3" w:rsidRDefault="00E615E2" w:rsidP="00182717">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61824" behindDoc="0" locked="0" layoutInCell="1" allowOverlap="1">
                  <wp:simplePos x="0" y="0"/>
                  <wp:positionH relativeFrom="column">
                    <wp:posOffset>1162050</wp:posOffset>
                  </wp:positionH>
                  <wp:positionV relativeFrom="paragraph">
                    <wp:posOffset>27305</wp:posOffset>
                  </wp:positionV>
                  <wp:extent cx="539750" cy="370840"/>
                  <wp:effectExtent l="0" t="0" r="0" b="0"/>
                  <wp:wrapSquare wrapText="bothSides"/>
                  <wp:docPr id="2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E615E2" w:rsidRPr="00992610" w:rsidTr="003745C1">
        <w:trPr>
          <w:jc w:val="center"/>
        </w:trPr>
        <w:tc>
          <w:tcPr>
            <w:tcW w:w="4777" w:type="dxa"/>
            <w:gridSpan w:val="3"/>
            <w:noWrap/>
          </w:tcPr>
          <w:p w:rsidR="00E615E2" w:rsidRPr="00F92B3F" w:rsidRDefault="00E615E2" w:rsidP="00182717">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ΕΛΛΗΝΙΚΗ ΔΗΜΟΚΡΑΤΙΑ</w:t>
            </w:r>
          </w:p>
          <w:p w:rsidR="00E615E2" w:rsidRPr="00F92B3F" w:rsidRDefault="00E615E2" w:rsidP="00182717">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 xml:space="preserve">ΥΠΟΥΡΓΕΙΟ ΠΑΙΔΕΙΑΣ, </w:t>
            </w:r>
          </w:p>
          <w:p w:rsidR="00E615E2" w:rsidRPr="00F92B3F" w:rsidRDefault="00E615E2" w:rsidP="00182717">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ΕΡΕΥΝΑΣ</w:t>
            </w:r>
            <w:r w:rsidRPr="00F92B3F">
              <w:rPr>
                <w:rFonts w:ascii="Calibri" w:hAnsi="Calibri"/>
                <w:b/>
                <w:sz w:val="18"/>
                <w:szCs w:val="18"/>
              </w:rPr>
              <w:t xml:space="preserve"> ΚΑΙ ΘΡΗΣΚΕΥΜΑΤΩΝ</w:t>
            </w:r>
          </w:p>
          <w:p w:rsidR="00E615E2" w:rsidRPr="00F92B3F" w:rsidRDefault="00E615E2" w:rsidP="00182717">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rPr>
              <w:t>---</w:t>
            </w:r>
          </w:p>
        </w:tc>
        <w:tc>
          <w:tcPr>
            <w:tcW w:w="4632" w:type="dxa"/>
          </w:tcPr>
          <w:p w:rsidR="00E615E2" w:rsidRPr="00F92B3F" w:rsidRDefault="00E615E2" w:rsidP="00182717">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ΕΥΡΩΠΑΪΚΗ ΕΝΩΣΗ</w:t>
            </w:r>
          </w:p>
          <w:p w:rsidR="00E615E2" w:rsidRPr="00F92B3F" w:rsidRDefault="00E615E2" w:rsidP="00182717">
            <w:pPr>
              <w:tabs>
                <w:tab w:val="center" w:pos="4153"/>
                <w:tab w:val="right" w:pos="8306"/>
              </w:tabs>
              <w:spacing w:line="276" w:lineRule="auto"/>
              <w:jc w:val="center"/>
              <w:rPr>
                <w:rFonts w:ascii="Calibri" w:hAnsi="Calibri"/>
                <w:b/>
                <w:sz w:val="18"/>
                <w:szCs w:val="18"/>
                <w:lang w:eastAsia="en-US"/>
              </w:rPr>
            </w:pPr>
            <w:r w:rsidRPr="00F92B3F">
              <w:rPr>
                <w:rFonts w:ascii="Calibri" w:hAnsi="Calibri"/>
                <w:b/>
                <w:sz w:val="18"/>
                <w:szCs w:val="18"/>
                <w:lang w:eastAsia="en-US"/>
              </w:rPr>
              <w:t>ΕΥΡΩΠΑΪΚΟ ΚΟΙΝΩΝΙΚΟ ΤΑΜΕΙΟ</w:t>
            </w:r>
            <w:r>
              <w:rPr>
                <w:rFonts w:ascii="Calibri" w:hAnsi="Calibri"/>
                <w:b/>
                <w:sz w:val="18"/>
                <w:szCs w:val="18"/>
                <w:lang w:eastAsia="en-US"/>
              </w:rPr>
              <w:t xml:space="preserve"> (ΕΚΤ)</w:t>
            </w:r>
          </w:p>
          <w:p w:rsidR="00E615E2" w:rsidRPr="00946ED3" w:rsidRDefault="00E615E2" w:rsidP="00182717">
            <w:pPr>
              <w:tabs>
                <w:tab w:val="center" w:pos="4153"/>
                <w:tab w:val="right" w:pos="8306"/>
              </w:tabs>
              <w:spacing w:line="276" w:lineRule="auto"/>
              <w:jc w:val="center"/>
              <w:rPr>
                <w:rFonts w:ascii="Calibri" w:hAnsi="Calibri"/>
                <w:sz w:val="18"/>
                <w:szCs w:val="18"/>
                <w:lang w:eastAsia="en-US"/>
              </w:rPr>
            </w:pPr>
          </w:p>
        </w:tc>
      </w:tr>
      <w:tr w:rsidR="00E615E2" w:rsidRPr="00992610" w:rsidTr="003745C1">
        <w:trPr>
          <w:trHeight w:val="814"/>
          <w:jc w:val="center"/>
        </w:trPr>
        <w:tc>
          <w:tcPr>
            <w:tcW w:w="4777" w:type="dxa"/>
            <w:gridSpan w:val="3"/>
            <w:noWrap/>
          </w:tcPr>
          <w:p w:rsidR="00E615E2" w:rsidRPr="00F92B3F" w:rsidRDefault="00E615E2" w:rsidP="00182717">
            <w:pPr>
              <w:tabs>
                <w:tab w:val="left" w:pos="6521"/>
                <w:tab w:val="left" w:pos="7655"/>
              </w:tabs>
              <w:spacing w:line="276" w:lineRule="auto"/>
              <w:ind w:left="240"/>
              <w:jc w:val="center"/>
              <w:rPr>
                <w:rFonts w:ascii="Calibri" w:hAnsi="Calibri" w:cs="Arial"/>
                <w:b/>
                <w:bCs/>
                <w:sz w:val="18"/>
                <w:szCs w:val="18"/>
                <w:lang w:eastAsia="en-US"/>
              </w:rPr>
            </w:pPr>
            <w:r w:rsidRPr="00F92B3F">
              <w:rPr>
                <w:rFonts w:ascii="Calibri" w:hAnsi="Calibri" w:cs="Arial"/>
                <w:b/>
                <w:bCs/>
                <w:sz w:val="18"/>
                <w:szCs w:val="18"/>
                <w:lang w:eastAsia="en-US"/>
              </w:rPr>
              <w:t>ΠΕΡΙΦΕΡΕΙΑΚΗ ΔΙΕΥΘΥΝΣΗ ΠΡΩΤΟΒΑΘΜΙΑΣ ΚΑΙ ΔΕΥΤΕΡΟΒΑΘΜΙΑΣ ΕΚΠΑΙΔΕΥΣΗΣ</w:t>
            </w:r>
          </w:p>
          <w:p w:rsidR="00E615E2" w:rsidRPr="00F92B3F" w:rsidRDefault="00E615E2" w:rsidP="00182717">
            <w:pPr>
              <w:tabs>
                <w:tab w:val="left" w:pos="6521"/>
                <w:tab w:val="left" w:pos="7655"/>
              </w:tabs>
              <w:spacing w:line="276" w:lineRule="auto"/>
              <w:ind w:left="240"/>
              <w:jc w:val="center"/>
              <w:rPr>
                <w:rFonts w:ascii="Calibri" w:hAnsi="Calibri" w:cs="Arial"/>
                <w:b/>
                <w:bCs/>
                <w:sz w:val="18"/>
                <w:szCs w:val="18"/>
                <w:lang w:eastAsia="en-US"/>
              </w:rPr>
            </w:pPr>
            <w:r w:rsidRPr="00F92B3F">
              <w:rPr>
                <w:rFonts w:ascii="Calibri" w:hAnsi="Calibri" w:cs="Arial"/>
                <w:b/>
                <w:bCs/>
                <w:sz w:val="18"/>
                <w:szCs w:val="18"/>
                <w:lang w:eastAsia="en-US"/>
              </w:rPr>
              <w:t>……………………………………..</w:t>
            </w:r>
          </w:p>
          <w:p w:rsidR="00E615E2" w:rsidRPr="00F92B3F" w:rsidRDefault="00E615E2" w:rsidP="00182717">
            <w:pPr>
              <w:tabs>
                <w:tab w:val="left" w:pos="6521"/>
                <w:tab w:val="left" w:pos="7655"/>
              </w:tabs>
              <w:spacing w:line="276" w:lineRule="auto"/>
              <w:ind w:left="240"/>
              <w:jc w:val="center"/>
              <w:rPr>
                <w:rFonts w:ascii="Calibri" w:hAnsi="Calibri" w:cs="Arial"/>
                <w:b/>
                <w:bCs/>
                <w:sz w:val="18"/>
                <w:szCs w:val="18"/>
                <w:vertAlign w:val="superscript"/>
                <w:lang w:eastAsia="en-US"/>
              </w:rPr>
            </w:pPr>
            <w:r w:rsidRPr="00F92B3F">
              <w:rPr>
                <w:rFonts w:ascii="Calibri" w:hAnsi="Calibri" w:cs="Arial"/>
                <w:b/>
                <w:bCs/>
                <w:sz w:val="18"/>
                <w:szCs w:val="18"/>
                <w:lang w:eastAsia="en-US"/>
              </w:rPr>
              <w:t>ΔΙΕΥΘΥΝΣΗ ΔΕΥΤΕΡΟΒΑΘΜΙΑΣ ΕΚΠΑΙΔΕΥΣΗΣ</w:t>
            </w:r>
          </w:p>
          <w:p w:rsidR="00E615E2" w:rsidRPr="00F92B3F" w:rsidRDefault="00E615E2" w:rsidP="00182717">
            <w:pPr>
              <w:tabs>
                <w:tab w:val="left" w:pos="6521"/>
                <w:tab w:val="left" w:pos="7655"/>
              </w:tabs>
              <w:spacing w:after="160" w:line="276" w:lineRule="auto"/>
              <w:jc w:val="center"/>
              <w:rPr>
                <w:rFonts w:ascii="Calibri" w:hAnsi="Calibri" w:cs="Arial"/>
                <w:b/>
                <w:bCs/>
                <w:sz w:val="18"/>
                <w:szCs w:val="18"/>
                <w:lang w:eastAsia="en-US"/>
              </w:rPr>
            </w:pPr>
            <w:r w:rsidRPr="00F92B3F">
              <w:rPr>
                <w:rFonts w:ascii="Calibri" w:hAnsi="Calibri" w:cs="Arial"/>
                <w:b/>
                <w:bCs/>
                <w:sz w:val="18"/>
                <w:szCs w:val="18"/>
                <w:lang w:eastAsia="en-US"/>
              </w:rPr>
              <w:t>……………………………………</w:t>
            </w:r>
          </w:p>
        </w:tc>
        <w:tc>
          <w:tcPr>
            <w:tcW w:w="4632" w:type="dxa"/>
          </w:tcPr>
          <w:p w:rsidR="00E615E2" w:rsidRPr="00946ED3" w:rsidRDefault="00E615E2" w:rsidP="00182717">
            <w:pPr>
              <w:tabs>
                <w:tab w:val="center" w:pos="4153"/>
                <w:tab w:val="right" w:pos="8306"/>
              </w:tabs>
              <w:spacing w:line="276" w:lineRule="auto"/>
              <w:rPr>
                <w:rFonts w:ascii="Calibri" w:hAnsi="Calibri"/>
                <w:sz w:val="18"/>
                <w:szCs w:val="18"/>
              </w:rPr>
            </w:pPr>
          </w:p>
          <w:p w:rsidR="00E615E2" w:rsidRPr="00946ED3" w:rsidRDefault="00E615E2" w:rsidP="00182717">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Ημερομηνία,</w:t>
            </w:r>
            <w:r w:rsidR="003745C1">
              <w:rPr>
                <w:rFonts w:ascii="Calibri" w:hAnsi="Calibri"/>
                <w:sz w:val="18"/>
                <w:szCs w:val="18"/>
              </w:rPr>
              <w:t xml:space="preserve">  </w:t>
            </w:r>
          </w:p>
          <w:p w:rsidR="00E615E2" w:rsidRPr="00946ED3" w:rsidRDefault="00E615E2" w:rsidP="00182717">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Αρ.</w:t>
            </w:r>
            <w:r w:rsidRPr="00946ED3">
              <w:rPr>
                <w:rFonts w:ascii="Calibri" w:hAnsi="Calibri"/>
                <w:sz w:val="18"/>
                <w:szCs w:val="18"/>
                <w:lang w:val="en-US"/>
              </w:rPr>
              <w:t xml:space="preserve"> </w:t>
            </w:r>
            <w:r w:rsidRPr="00946ED3">
              <w:rPr>
                <w:rFonts w:ascii="Calibri" w:hAnsi="Calibri"/>
                <w:sz w:val="18"/>
                <w:szCs w:val="18"/>
              </w:rPr>
              <w:t>πρωτ.:</w:t>
            </w:r>
          </w:p>
        </w:tc>
      </w:tr>
      <w:tr w:rsidR="00E615E2" w:rsidRPr="00992610" w:rsidTr="003745C1">
        <w:trPr>
          <w:jc w:val="center"/>
        </w:trPr>
        <w:tc>
          <w:tcPr>
            <w:tcW w:w="1544" w:type="dxa"/>
            <w:noWrap/>
          </w:tcPr>
          <w:p w:rsidR="00E615E2" w:rsidRPr="00946ED3" w:rsidRDefault="00E615E2" w:rsidP="00182717">
            <w:pPr>
              <w:tabs>
                <w:tab w:val="center" w:pos="4153"/>
                <w:tab w:val="right" w:pos="8306"/>
              </w:tabs>
              <w:spacing w:line="276" w:lineRule="auto"/>
              <w:rPr>
                <w:rFonts w:ascii="Calibri" w:hAnsi="Calibri"/>
                <w:sz w:val="18"/>
                <w:szCs w:val="18"/>
              </w:rPr>
            </w:pPr>
            <w:r w:rsidRPr="00946ED3">
              <w:rPr>
                <w:rFonts w:ascii="Calibri" w:hAnsi="Calibri"/>
                <w:sz w:val="18"/>
                <w:szCs w:val="18"/>
              </w:rPr>
              <w:t>Ταχ. Δ/νση</w:t>
            </w:r>
          </w:p>
        </w:tc>
        <w:tc>
          <w:tcPr>
            <w:tcW w:w="290" w:type="dxa"/>
            <w:noWrap/>
          </w:tcPr>
          <w:p w:rsidR="00E615E2" w:rsidRPr="00946ED3" w:rsidRDefault="00E615E2" w:rsidP="00182717">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E615E2" w:rsidRPr="00946ED3" w:rsidRDefault="00E615E2" w:rsidP="00182717">
            <w:pPr>
              <w:tabs>
                <w:tab w:val="center" w:pos="4153"/>
                <w:tab w:val="right" w:pos="8306"/>
              </w:tabs>
              <w:spacing w:line="276" w:lineRule="auto"/>
              <w:rPr>
                <w:rFonts w:ascii="Calibri" w:hAnsi="Calibri"/>
                <w:sz w:val="18"/>
                <w:szCs w:val="18"/>
              </w:rPr>
            </w:pPr>
            <w:r w:rsidRPr="00946ED3">
              <w:rPr>
                <w:rFonts w:ascii="Calibri" w:hAnsi="Calibri" w:cs="Arial"/>
                <w:bCs/>
                <w:sz w:val="18"/>
                <w:szCs w:val="18"/>
              </w:rPr>
              <w:t>……………………………………</w:t>
            </w:r>
          </w:p>
        </w:tc>
        <w:tc>
          <w:tcPr>
            <w:tcW w:w="4632" w:type="dxa"/>
            <w:vMerge w:val="restart"/>
          </w:tcPr>
          <w:p w:rsidR="00E615E2" w:rsidRPr="00946ED3" w:rsidRDefault="00E615E2" w:rsidP="00182717">
            <w:pPr>
              <w:tabs>
                <w:tab w:val="center" w:pos="4153"/>
                <w:tab w:val="right" w:pos="8306"/>
              </w:tabs>
              <w:autoSpaceDE w:val="0"/>
              <w:autoSpaceDN w:val="0"/>
              <w:adjustRightInd w:val="0"/>
              <w:spacing w:line="276" w:lineRule="auto"/>
              <w:rPr>
                <w:rFonts w:ascii="Calibri" w:hAnsi="Calibri" w:cs="MgHelveticaUCPol"/>
                <w:b/>
                <w:sz w:val="18"/>
                <w:szCs w:val="18"/>
              </w:rPr>
            </w:pPr>
          </w:p>
          <w:p w:rsidR="00E615E2" w:rsidRPr="00946ED3" w:rsidRDefault="00E615E2" w:rsidP="00182717">
            <w:pPr>
              <w:tabs>
                <w:tab w:val="center" w:pos="4153"/>
                <w:tab w:val="right" w:pos="8306"/>
              </w:tabs>
              <w:autoSpaceDE w:val="0"/>
              <w:autoSpaceDN w:val="0"/>
              <w:adjustRightInd w:val="0"/>
              <w:spacing w:line="276" w:lineRule="auto"/>
              <w:jc w:val="center"/>
              <w:rPr>
                <w:rFonts w:ascii="Calibri" w:hAnsi="Calibri" w:cs="MgHelveticaUCPol"/>
                <w:b/>
                <w:sz w:val="18"/>
                <w:szCs w:val="18"/>
              </w:rPr>
            </w:pPr>
            <w:r w:rsidRPr="00946ED3">
              <w:rPr>
                <w:rFonts w:ascii="Calibri" w:hAnsi="Calibri" w:cs="MgHelveticaUCPol"/>
                <w:b/>
                <w:sz w:val="18"/>
                <w:szCs w:val="18"/>
              </w:rPr>
              <w:t>ΑΠΟΦΑΣΗ</w:t>
            </w:r>
          </w:p>
        </w:tc>
      </w:tr>
      <w:tr w:rsidR="00E615E2" w:rsidRPr="00992610" w:rsidTr="003745C1">
        <w:trPr>
          <w:jc w:val="center"/>
        </w:trPr>
        <w:tc>
          <w:tcPr>
            <w:tcW w:w="1544" w:type="dxa"/>
            <w:noWrap/>
          </w:tcPr>
          <w:p w:rsidR="00E615E2" w:rsidRPr="00946ED3" w:rsidRDefault="00E615E2" w:rsidP="00182717">
            <w:pPr>
              <w:tabs>
                <w:tab w:val="center" w:pos="4153"/>
                <w:tab w:val="right" w:pos="8306"/>
              </w:tabs>
              <w:spacing w:line="276" w:lineRule="auto"/>
              <w:rPr>
                <w:rFonts w:ascii="Calibri" w:hAnsi="Calibri"/>
                <w:sz w:val="18"/>
                <w:szCs w:val="18"/>
              </w:rPr>
            </w:pPr>
            <w:r w:rsidRPr="00946ED3">
              <w:rPr>
                <w:rFonts w:ascii="Calibri" w:hAnsi="Calibri"/>
                <w:sz w:val="18"/>
                <w:szCs w:val="18"/>
              </w:rPr>
              <w:t>Ταχ. Κώδικας</w:t>
            </w:r>
          </w:p>
        </w:tc>
        <w:tc>
          <w:tcPr>
            <w:tcW w:w="290" w:type="dxa"/>
            <w:noWrap/>
          </w:tcPr>
          <w:p w:rsidR="00E615E2" w:rsidRPr="00946ED3" w:rsidRDefault="00E615E2" w:rsidP="00182717">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E615E2" w:rsidRPr="00946ED3" w:rsidRDefault="00E615E2" w:rsidP="00182717">
            <w:pPr>
              <w:tabs>
                <w:tab w:val="center" w:pos="4153"/>
                <w:tab w:val="right" w:pos="8306"/>
              </w:tabs>
              <w:spacing w:line="276" w:lineRule="auto"/>
              <w:rPr>
                <w:rFonts w:ascii="Calibri" w:hAnsi="Calibri"/>
                <w:sz w:val="18"/>
                <w:szCs w:val="18"/>
              </w:rPr>
            </w:pPr>
            <w:r w:rsidRPr="00946ED3">
              <w:rPr>
                <w:rFonts w:ascii="Calibri" w:hAnsi="Calibri" w:cs="Arial"/>
                <w:bCs/>
                <w:sz w:val="18"/>
                <w:szCs w:val="18"/>
              </w:rPr>
              <w:t>……………………………………</w:t>
            </w:r>
          </w:p>
        </w:tc>
        <w:tc>
          <w:tcPr>
            <w:tcW w:w="4632" w:type="dxa"/>
            <w:vMerge/>
            <w:vAlign w:val="center"/>
          </w:tcPr>
          <w:p w:rsidR="00E615E2" w:rsidRPr="00946ED3" w:rsidRDefault="00E615E2" w:rsidP="00182717">
            <w:pPr>
              <w:spacing w:line="276" w:lineRule="auto"/>
              <w:rPr>
                <w:rFonts w:ascii="Calibri" w:hAnsi="Calibri" w:cs="MgHelveticaUCPol"/>
                <w:b/>
                <w:sz w:val="18"/>
                <w:szCs w:val="18"/>
              </w:rPr>
            </w:pPr>
          </w:p>
        </w:tc>
      </w:tr>
      <w:tr w:rsidR="00E615E2" w:rsidRPr="00992610" w:rsidTr="003745C1">
        <w:trPr>
          <w:jc w:val="center"/>
        </w:trPr>
        <w:tc>
          <w:tcPr>
            <w:tcW w:w="1544" w:type="dxa"/>
            <w:noWrap/>
          </w:tcPr>
          <w:p w:rsidR="00E615E2" w:rsidRPr="00946ED3" w:rsidRDefault="00E615E2" w:rsidP="00182717">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E615E2" w:rsidRPr="00946ED3" w:rsidRDefault="00E615E2" w:rsidP="00182717">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w:t>
            </w:r>
          </w:p>
        </w:tc>
        <w:tc>
          <w:tcPr>
            <w:tcW w:w="2943" w:type="dxa"/>
            <w:noWrap/>
          </w:tcPr>
          <w:p w:rsidR="00E615E2" w:rsidRPr="00946ED3" w:rsidRDefault="00E615E2" w:rsidP="00182717">
            <w:pPr>
              <w:tabs>
                <w:tab w:val="center" w:pos="4153"/>
                <w:tab w:val="right" w:pos="8306"/>
              </w:tabs>
              <w:spacing w:line="276" w:lineRule="auto"/>
              <w:rPr>
                <w:rFonts w:ascii="Calibri" w:hAnsi="Calibri"/>
                <w:sz w:val="18"/>
                <w:szCs w:val="18"/>
                <w:lang w:val="en-US"/>
              </w:rPr>
            </w:pPr>
            <w:r w:rsidRPr="00946ED3">
              <w:rPr>
                <w:rFonts w:ascii="Calibri" w:hAnsi="Calibri" w:cs="Arial"/>
                <w:bCs/>
                <w:sz w:val="18"/>
                <w:szCs w:val="18"/>
              </w:rPr>
              <w:t>……………………………………</w:t>
            </w:r>
          </w:p>
        </w:tc>
        <w:tc>
          <w:tcPr>
            <w:tcW w:w="4632" w:type="dxa"/>
            <w:vMerge/>
            <w:vAlign w:val="center"/>
          </w:tcPr>
          <w:p w:rsidR="00E615E2" w:rsidRPr="00946ED3" w:rsidRDefault="00E615E2" w:rsidP="00182717">
            <w:pPr>
              <w:spacing w:line="276" w:lineRule="auto"/>
              <w:rPr>
                <w:rFonts w:ascii="Calibri" w:hAnsi="Calibri" w:cs="MgHelveticaUCPol"/>
                <w:b/>
                <w:sz w:val="18"/>
                <w:szCs w:val="18"/>
              </w:rPr>
            </w:pPr>
          </w:p>
        </w:tc>
      </w:tr>
      <w:tr w:rsidR="00E615E2" w:rsidRPr="00992610" w:rsidTr="003745C1">
        <w:trPr>
          <w:jc w:val="center"/>
        </w:trPr>
        <w:tc>
          <w:tcPr>
            <w:tcW w:w="1544" w:type="dxa"/>
            <w:noWrap/>
          </w:tcPr>
          <w:p w:rsidR="00E615E2" w:rsidRPr="00946ED3" w:rsidRDefault="00E615E2" w:rsidP="00182717">
            <w:pPr>
              <w:tabs>
                <w:tab w:val="center" w:pos="4153"/>
                <w:tab w:val="right" w:pos="8306"/>
              </w:tabs>
              <w:spacing w:line="276" w:lineRule="auto"/>
              <w:rPr>
                <w:rFonts w:ascii="Calibri" w:hAnsi="Calibri"/>
                <w:sz w:val="18"/>
                <w:szCs w:val="18"/>
              </w:rPr>
            </w:pPr>
            <w:r w:rsidRPr="00946ED3">
              <w:rPr>
                <w:rFonts w:ascii="Calibri" w:hAnsi="Calibri"/>
                <w:sz w:val="18"/>
                <w:szCs w:val="18"/>
                <w:lang w:val="en-US"/>
              </w:rPr>
              <w:t>Fax</w:t>
            </w:r>
          </w:p>
        </w:tc>
        <w:tc>
          <w:tcPr>
            <w:tcW w:w="290" w:type="dxa"/>
            <w:noWrap/>
          </w:tcPr>
          <w:p w:rsidR="00E615E2" w:rsidRPr="00946ED3" w:rsidRDefault="00E615E2" w:rsidP="00182717">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E615E2" w:rsidRPr="00946ED3" w:rsidRDefault="00E615E2" w:rsidP="00182717">
            <w:pPr>
              <w:tabs>
                <w:tab w:val="center" w:pos="4153"/>
                <w:tab w:val="right" w:pos="8306"/>
              </w:tabs>
              <w:spacing w:line="276" w:lineRule="auto"/>
              <w:rPr>
                <w:rFonts w:ascii="Calibri" w:hAnsi="Calibri"/>
                <w:sz w:val="18"/>
                <w:szCs w:val="18"/>
                <w:lang w:val="en-US"/>
              </w:rPr>
            </w:pPr>
            <w:r w:rsidRPr="00946ED3">
              <w:rPr>
                <w:rFonts w:ascii="Calibri" w:hAnsi="Calibri" w:cs="Arial"/>
                <w:bCs/>
                <w:sz w:val="18"/>
                <w:szCs w:val="18"/>
              </w:rPr>
              <w:t>……………………………………</w:t>
            </w:r>
          </w:p>
        </w:tc>
        <w:tc>
          <w:tcPr>
            <w:tcW w:w="4632" w:type="dxa"/>
            <w:vMerge/>
            <w:vAlign w:val="center"/>
          </w:tcPr>
          <w:p w:rsidR="00E615E2" w:rsidRPr="00946ED3" w:rsidRDefault="00E615E2" w:rsidP="00182717">
            <w:pPr>
              <w:spacing w:line="276" w:lineRule="auto"/>
              <w:rPr>
                <w:rFonts w:ascii="Calibri" w:hAnsi="Calibri" w:cs="MgHelveticaUCPol"/>
                <w:b/>
                <w:sz w:val="18"/>
                <w:szCs w:val="18"/>
              </w:rPr>
            </w:pPr>
          </w:p>
        </w:tc>
      </w:tr>
      <w:tr w:rsidR="00E615E2" w:rsidRPr="00992610" w:rsidTr="003745C1">
        <w:trPr>
          <w:jc w:val="center"/>
        </w:trPr>
        <w:tc>
          <w:tcPr>
            <w:tcW w:w="1544" w:type="dxa"/>
            <w:noWrap/>
          </w:tcPr>
          <w:p w:rsidR="00E615E2" w:rsidRPr="00946ED3" w:rsidRDefault="00E615E2" w:rsidP="00182717">
            <w:pPr>
              <w:tabs>
                <w:tab w:val="center" w:pos="4153"/>
                <w:tab w:val="right" w:pos="8306"/>
              </w:tabs>
              <w:spacing w:line="276" w:lineRule="auto"/>
              <w:rPr>
                <w:rFonts w:ascii="Calibri" w:hAnsi="Calibri"/>
                <w:sz w:val="18"/>
                <w:szCs w:val="18"/>
              </w:rPr>
            </w:pPr>
            <w:r w:rsidRPr="00946ED3">
              <w:rPr>
                <w:rFonts w:ascii="Calibri" w:hAnsi="Calibri"/>
                <w:sz w:val="18"/>
                <w:szCs w:val="18"/>
              </w:rPr>
              <w:t>Ιστοσελίδα</w:t>
            </w:r>
          </w:p>
        </w:tc>
        <w:tc>
          <w:tcPr>
            <w:tcW w:w="290" w:type="dxa"/>
            <w:noWrap/>
          </w:tcPr>
          <w:p w:rsidR="00E615E2" w:rsidRPr="00946ED3" w:rsidRDefault="00E615E2" w:rsidP="00182717">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E615E2" w:rsidRPr="00946ED3" w:rsidRDefault="00E615E2" w:rsidP="00182717">
            <w:pPr>
              <w:tabs>
                <w:tab w:val="center" w:pos="4153"/>
                <w:tab w:val="right" w:pos="8306"/>
              </w:tabs>
              <w:spacing w:line="276" w:lineRule="auto"/>
              <w:rPr>
                <w:rFonts w:ascii="Calibri" w:hAnsi="Calibri"/>
                <w:sz w:val="18"/>
                <w:szCs w:val="18"/>
              </w:rPr>
            </w:pPr>
            <w:r w:rsidRPr="00946ED3">
              <w:rPr>
                <w:rFonts w:ascii="Calibri" w:hAnsi="Calibri" w:cs="Arial"/>
                <w:bCs/>
                <w:sz w:val="18"/>
                <w:szCs w:val="18"/>
              </w:rPr>
              <w:t>……………………………………</w:t>
            </w:r>
          </w:p>
        </w:tc>
        <w:tc>
          <w:tcPr>
            <w:tcW w:w="4632" w:type="dxa"/>
            <w:vMerge/>
            <w:vAlign w:val="center"/>
          </w:tcPr>
          <w:p w:rsidR="00E615E2" w:rsidRPr="00946ED3" w:rsidRDefault="00E615E2" w:rsidP="00182717">
            <w:pPr>
              <w:spacing w:line="276" w:lineRule="auto"/>
              <w:rPr>
                <w:rFonts w:ascii="Calibri" w:hAnsi="Calibri" w:cs="MgHelveticaUCPol"/>
                <w:b/>
                <w:sz w:val="18"/>
                <w:szCs w:val="18"/>
              </w:rPr>
            </w:pPr>
          </w:p>
        </w:tc>
      </w:tr>
      <w:tr w:rsidR="00E615E2" w:rsidRPr="00992610" w:rsidTr="003745C1">
        <w:trPr>
          <w:jc w:val="center"/>
        </w:trPr>
        <w:tc>
          <w:tcPr>
            <w:tcW w:w="1544" w:type="dxa"/>
            <w:noWrap/>
          </w:tcPr>
          <w:p w:rsidR="00E615E2" w:rsidRPr="00946ED3" w:rsidRDefault="00E615E2" w:rsidP="00182717">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email</w:t>
            </w:r>
          </w:p>
        </w:tc>
        <w:tc>
          <w:tcPr>
            <w:tcW w:w="290" w:type="dxa"/>
            <w:noWrap/>
          </w:tcPr>
          <w:p w:rsidR="00E615E2" w:rsidRPr="00946ED3" w:rsidRDefault="00E615E2" w:rsidP="00182717">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2943" w:type="dxa"/>
            <w:noWrap/>
          </w:tcPr>
          <w:p w:rsidR="00E615E2" w:rsidRPr="00946ED3" w:rsidRDefault="00E615E2" w:rsidP="00182717">
            <w:pPr>
              <w:tabs>
                <w:tab w:val="center" w:pos="4153"/>
                <w:tab w:val="right" w:pos="8306"/>
              </w:tabs>
              <w:spacing w:line="276" w:lineRule="auto"/>
              <w:rPr>
                <w:rFonts w:ascii="Calibri" w:hAnsi="Calibri"/>
                <w:color w:val="0000FF"/>
                <w:sz w:val="18"/>
                <w:szCs w:val="18"/>
                <w:u w:val="single"/>
              </w:rPr>
            </w:pPr>
            <w:r w:rsidRPr="00946ED3">
              <w:rPr>
                <w:rFonts w:ascii="Calibri" w:hAnsi="Calibri" w:cs="Arial"/>
                <w:bCs/>
                <w:sz w:val="18"/>
                <w:szCs w:val="18"/>
              </w:rPr>
              <w:t>……………………………………</w:t>
            </w:r>
          </w:p>
        </w:tc>
        <w:tc>
          <w:tcPr>
            <w:tcW w:w="4632" w:type="dxa"/>
            <w:vMerge/>
            <w:vAlign w:val="center"/>
          </w:tcPr>
          <w:p w:rsidR="00E615E2" w:rsidRPr="00946ED3" w:rsidRDefault="00E615E2" w:rsidP="00182717">
            <w:pPr>
              <w:spacing w:line="276" w:lineRule="auto"/>
              <w:rPr>
                <w:rFonts w:ascii="Calibri" w:hAnsi="Calibri" w:cs="MgHelveticaUCPol"/>
                <w:b/>
                <w:sz w:val="18"/>
                <w:szCs w:val="18"/>
              </w:rPr>
            </w:pPr>
          </w:p>
        </w:tc>
      </w:tr>
    </w:tbl>
    <w:p w:rsidR="00E615E2" w:rsidRPr="00946ED3" w:rsidRDefault="00E615E2" w:rsidP="00D110B5">
      <w:pPr>
        <w:spacing w:line="276" w:lineRule="auto"/>
        <w:jc w:val="both"/>
        <w:rPr>
          <w:rFonts w:ascii="Calibri" w:hAnsi="Calibri"/>
          <w:b/>
          <w:sz w:val="22"/>
          <w:szCs w:val="22"/>
        </w:rPr>
      </w:pPr>
    </w:p>
    <w:p w:rsidR="006D14F1" w:rsidRPr="00946ED3" w:rsidRDefault="006D14F1" w:rsidP="00D110B5">
      <w:pPr>
        <w:spacing w:line="276" w:lineRule="auto"/>
        <w:jc w:val="both"/>
        <w:rPr>
          <w:rFonts w:ascii="Calibri" w:hAnsi="Calibri" w:cs="Tahoma"/>
          <w:b/>
          <w:snapToGrid w:val="0"/>
          <w:sz w:val="22"/>
          <w:szCs w:val="22"/>
          <w:lang w:eastAsia="en-US"/>
        </w:rPr>
      </w:pPr>
      <w:r w:rsidRPr="00946ED3">
        <w:rPr>
          <w:rFonts w:ascii="Calibri" w:hAnsi="Calibri" w:cs="Tahoma"/>
          <w:b/>
          <w:snapToGrid w:val="0"/>
          <w:sz w:val="22"/>
          <w:szCs w:val="22"/>
          <w:lang w:eastAsia="en-US"/>
        </w:rPr>
        <w:t xml:space="preserve">ΘΕΜΑ: Χορήγηση άδειας άσκησης ιδιωτικού έργου με αμοιβή ως </w:t>
      </w:r>
      <w:r w:rsidR="00BB13B7">
        <w:rPr>
          <w:rFonts w:ascii="Calibri" w:hAnsi="Calibri" w:cs="Tahoma"/>
          <w:b/>
          <w:snapToGrid w:val="0"/>
          <w:sz w:val="22"/>
          <w:szCs w:val="22"/>
          <w:lang w:eastAsia="en-US"/>
        </w:rPr>
        <w:t xml:space="preserve"> Επόπτη τμήματος Υποστήριξης για το ΚΠπ </w:t>
      </w:r>
      <w:r w:rsidRPr="007F54D1">
        <w:rPr>
          <w:rFonts w:ascii="Calibri" w:hAnsi="Calibri" w:cs="Tahoma"/>
          <w:b/>
          <w:snapToGrid w:val="0"/>
          <w:sz w:val="22"/>
          <w:szCs w:val="22"/>
          <w:lang w:eastAsia="en-US"/>
        </w:rPr>
        <w:t xml:space="preserve"> το σχολικό έτος 201</w:t>
      </w:r>
      <w:r>
        <w:rPr>
          <w:rFonts w:ascii="Calibri" w:hAnsi="Calibri" w:cs="Tahoma"/>
          <w:b/>
          <w:snapToGrid w:val="0"/>
          <w:sz w:val="22"/>
          <w:szCs w:val="22"/>
          <w:lang w:eastAsia="en-US"/>
        </w:rPr>
        <w:t>8</w:t>
      </w:r>
      <w:r w:rsidRPr="007F54D1">
        <w:rPr>
          <w:rFonts w:ascii="Calibri" w:hAnsi="Calibri" w:cs="Tahoma"/>
          <w:b/>
          <w:snapToGrid w:val="0"/>
          <w:sz w:val="22"/>
          <w:szCs w:val="22"/>
          <w:lang w:eastAsia="en-US"/>
        </w:rPr>
        <w:t>-201</w:t>
      </w:r>
      <w:r>
        <w:rPr>
          <w:rFonts w:ascii="Calibri" w:hAnsi="Calibri" w:cs="Tahoma"/>
          <w:b/>
          <w:snapToGrid w:val="0"/>
          <w:sz w:val="22"/>
          <w:szCs w:val="22"/>
          <w:lang w:eastAsia="en-US"/>
        </w:rPr>
        <w:t>9</w:t>
      </w:r>
      <w:r w:rsidRPr="007F54D1">
        <w:rPr>
          <w:rFonts w:ascii="Calibri" w:hAnsi="Calibri" w:cs="Tahoma"/>
          <w:b/>
          <w:snapToGrid w:val="0"/>
          <w:sz w:val="22"/>
          <w:szCs w:val="22"/>
          <w:lang w:eastAsia="en-US"/>
        </w:rPr>
        <w:t>, στο πλαίσιο</w:t>
      </w:r>
      <w:r w:rsidRPr="00946ED3">
        <w:rPr>
          <w:rFonts w:ascii="Calibri" w:hAnsi="Calibri" w:cs="Tahoma"/>
          <w:b/>
          <w:snapToGrid w:val="0"/>
          <w:sz w:val="22"/>
          <w:szCs w:val="22"/>
          <w:lang w:eastAsia="en-US"/>
        </w:rPr>
        <w:t xml:space="preserve"> της Πράξης </w:t>
      </w:r>
      <w:r w:rsidRPr="00D51488">
        <w:rPr>
          <w:rFonts w:ascii="Calibri" w:hAnsi="Calibri" w:cs="Tahoma"/>
          <w:b/>
          <w:snapToGrid w:val="0"/>
          <w:sz w:val="22"/>
          <w:szCs w:val="22"/>
          <w:lang w:eastAsia="en-US"/>
        </w:rPr>
        <w:t>«</w:t>
      </w:r>
      <w:r w:rsidR="00BB13B7" w:rsidRPr="003E00E0">
        <w:rPr>
          <w:rFonts w:ascii="Calibri" w:hAnsi="Calibri"/>
          <w:b/>
          <w:sz w:val="22"/>
          <w:szCs w:val="22"/>
        </w:rPr>
        <w:t>Πιλοτικές παρεμβάσεις υποστήριξης Πιστοποίησης  μαθητών Γ’ Γυμνασίου για την απόκτηση του Κρατικού Πιστοποιητικού Πληροφορικής ΚΠπ, σχολικό έτος 2018-2019</w:t>
      </w:r>
      <w:r w:rsidR="00BB13B7">
        <w:rPr>
          <w:rFonts w:ascii="Calibri" w:hAnsi="Calibri" w:cs="Tahoma"/>
          <w:b/>
          <w:snapToGrid w:val="0"/>
          <w:sz w:val="22"/>
          <w:szCs w:val="22"/>
          <w:lang w:eastAsia="en-US"/>
        </w:rPr>
        <w:t>» με κωδικό ΟΠΣ 5032826</w:t>
      </w:r>
      <w:r>
        <w:rPr>
          <w:rFonts w:ascii="Calibri" w:hAnsi="Calibri" w:cs="Tahoma"/>
          <w:b/>
          <w:snapToGrid w:val="0"/>
          <w:sz w:val="22"/>
          <w:szCs w:val="22"/>
          <w:lang w:eastAsia="en-US"/>
        </w:rPr>
        <w:t xml:space="preserve"> </w:t>
      </w:r>
      <w:r w:rsidRPr="00946ED3">
        <w:rPr>
          <w:rFonts w:ascii="Calibri" w:hAnsi="Calibri" w:cs="Tahoma"/>
          <w:b/>
          <w:snapToGrid w:val="0"/>
          <w:sz w:val="22"/>
          <w:szCs w:val="22"/>
          <w:lang w:eastAsia="en-US"/>
        </w:rPr>
        <w:t>στους Άξονες Προτεραιότητας 6, 8 και 9 του ΕΠ «Ανάπτυξη Ανθρώπινου Δυναμικού, Εκπαίδευση και Διά Βίου Μάθηση», που συγχρηματοδοτείται από το Ευρωπαϊκό Κοινωνικό Ταμείο (ΕΚΤ) και από εθνικούς πόρους (ΕΣΠΑ 2014-2020).</w:t>
      </w:r>
    </w:p>
    <w:p w:rsidR="006D14F1" w:rsidRPr="00946ED3" w:rsidRDefault="006D14F1" w:rsidP="00D110B5">
      <w:pPr>
        <w:tabs>
          <w:tab w:val="left" w:pos="5775"/>
        </w:tabs>
        <w:spacing w:before="360" w:after="360" w:line="276" w:lineRule="auto"/>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Ο Διευθυντής της Διεύθυνσης Δευτεροβάθμιας Εκπαίδευσης</w:t>
      </w:r>
    </w:p>
    <w:p w:rsidR="006D14F1" w:rsidRPr="00946ED3" w:rsidRDefault="006D14F1" w:rsidP="00992610">
      <w:pPr>
        <w:rPr>
          <w:rFonts w:ascii="Calibri" w:hAnsi="Calibri"/>
          <w:sz w:val="22"/>
          <w:szCs w:val="22"/>
        </w:rPr>
      </w:pPr>
      <w:r w:rsidRPr="00946ED3">
        <w:rPr>
          <w:rFonts w:ascii="Calibri" w:hAnsi="Calibri"/>
          <w:sz w:val="22"/>
          <w:szCs w:val="22"/>
        </w:rPr>
        <w:t xml:space="preserve">Έχοντας υπόψη : </w:t>
      </w:r>
    </w:p>
    <w:p w:rsidR="006D14F1" w:rsidRPr="00946ED3" w:rsidRDefault="006D14F1" w:rsidP="00767559">
      <w:pPr>
        <w:numPr>
          <w:ilvl w:val="0"/>
          <w:numId w:val="33"/>
        </w:numPr>
        <w:spacing w:after="120"/>
        <w:jc w:val="both"/>
        <w:rPr>
          <w:rFonts w:ascii="Calibri" w:hAnsi="Calibri"/>
          <w:sz w:val="22"/>
          <w:szCs w:val="22"/>
        </w:rPr>
      </w:pPr>
      <w:r w:rsidRPr="00946ED3">
        <w:rPr>
          <w:rFonts w:ascii="Calibri" w:hAnsi="Calibri" w:cs="Calibri"/>
          <w:sz w:val="22"/>
          <w:szCs w:val="22"/>
        </w:rPr>
        <w:t>Τον N. 4314/2014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(ΦΕΚ 265/Α΄/23.12.2014), όπως τροποποιείται και ισχύει</w:t>
      </w:r>
      <w:r w:rsidRPr="00946ED3">
        <w:rPr>
          <w:rFonts w:ascii="Calibri" w:hAnsi="Calibri"/>
          <w:sz w:val="22"/>
          <w:szCs w:val="22"/>
        </w:rPr>
        <w:t>.</w:t>
      </w:r>
    </w:p>
    <w:p w:rsidR="006D14F1" w:rsidRPr="00EC5B6B" w:rsidRDefault="006D14F1" w:rsidP="00767559">
      <w:pPr>
        <w:numPr>
          <w:ilvl w:val="0"/>
          <w:numId w:val="33"/>
        </w:numPr>
        <w:jc w:val="both"/>
        <w:rPr>
          <w:rFonts w:ascii="Calibri" w:hAnsi="Calibri"/>
          <w:sz w:val="22"/>
          <w:szCs w:val="22"/>
        </w:rPr>
      </w:pPr>
      <w:r w:rsidRPr="00EC5B6B">
        <w:rPr>
          <w:rFonts w:ascii="Calibri" w:hAnsi="Calibri"/>
          <w:sz w:val="22"/>
          <w:szCs w:val="22"/>
        </w:rPr>
        <w:t>Το άρθρο 6 (παρ. 3) του Ν. 4354/2015 (ΦΕΚ 176Α) «Τροποποίηση διατάξεων του ν. 4314/2014 (ΦΕΚ Α΄265)»  περί  μετονομασίας της Ειδικής Υπηρεσίας Εφαρμογής Εκπαιδευτικών Δράσεων σε Επιτελική Δομή ΕΣΠΑ ΥΠΠΕΘ, Τομέα Παιδείας, με το οποίο τροποποιείται το άρθρο 18 του Ν. 4314/2014 (ΦΕΚ Α΄265) «Για τη διαχείριση, τον έλεγχο και την εφαρμογή αναπτυξιακών παρεμβάσεων για την προγραμματική περίοδο 2014−2020» περί σύστασης νέας Ειδικής Υπηρεσίας με την επωνυμία «Επιτελική Δομή ΕΣΠΑ Υπουργείου Παιδείας και Θρησκευμάτων», όπως ισχύει.</w:t>
      </w:r>
    </w:p>
    <w:p w:rsidR="006D14F1" w:rsidRPr="00946ED3" w:rsidRDefault="006D14F1" w:rsidP="00767559">
      <w:pPr>
        <w:numPr>
          <w:ilvl w:val="0"/>
          <w:numId w:val="33"/>
        </w:numPr>
        <w:spacing w:after="120"/>
        <w:jc w:val="both"/>
        <w:rPr>
          <w:rFonts w:ascii="Calibri" w:hAnsi="Calibri"/>
          <w:sz w:val="22"/>
          <w:szCs w:val="22"/>
        </w:rPr>
      </w:pPr>
      <w:r w:rsidRPr="00946ED3">
        <w:rPr>
          <w:rFonts w:ascii="Calibri" w:hAnsi="Calibri"/>
          <w:sz w:val="22"/>
          <w:szCs w:val="22"/>
        </w:rPr>
        <w:t>Τις διατάξεις του άρθρου 31 του Ν. 3528/2007 «Κύρωση του Κώδικα Κατάστασης Δημοσίων Πολιτικών Διοικητικών Υπαλλήλων και Υπαλλήλων Ν.Π.Δ.Δ.», όπως τροποποιείται και ισχύει.</w:t>
      </w:r>
    </w:p>
    <w:p w:rsidR="006D14F1" w:rsidRDefault="00A25DB9" w:rsidP="00767559">
      <w:pPr>
        <w:numPr>
          <w:ilvl w:val="0"/>
          <w:numId w:val="33"/>
        </w:numPr>
        <w:jc w:val="both"/>
        <w:rPr>
          <w:rFonts w:ascii="Calibri" w:hAnsi="Calibri"/>
          <w:sz w:val="22"/>
          <w:szCs w:val="22"/>
        </w:rPr>
      </w:pPr>
      <w:r>
        <w:rPr>
          <w:rFonts w:ascii="Calibri" w:hAnsi="Calibri"/>
          <w:sz w:val="22"/>
          <w:szCs w:val="22"/>
        </w:rPr>
        <w:t>Τη με αρ. πρωτ.</w:t>
      </w:r>
      <w:r w:rsidR="006D14F1" w:rsidRPr="00A25DB9">
        <w:rPr>
          <w:rFonts w:ascii="Calibri" w:hAnsi="Calibri"/>
          <w:sz w:val="22"/>
          <w:szCs w:val="22"/>
        </w:rPr>
        <w:t xml:space="preserve"> 84172/ΙΒ/2010 (1180/Β) ΥΑ, η οποία τροποποίησε τη με αρ. πρωτ. Φ.353.1./324/105657/Δ1/2002 (1340/Β) ΥΑ «Καθορισμός των ειδικότερων καθηκόντων και αρμοδιοτήτων των προϊσταμένων των περιφερειακών υπηρεσιών πρωτοβάθμιας και δευτεροβάθμιας εκπαίδευσης, των διευθυντών και υποδιευθυντών  των σχολικών μονάδων και ΣΕΚ των συλλόγων των διδασκόντων», όπως τροποποιείται και ισχύει.</w:t>
      </w:r>
    </w:p>
    <w:p w:rsidR="00BB13B7" w:rsidRDefault="00BB13B7" w:rsidP="00BB13B7">
      <w:pPr>
        <w:pStyle w:val="af4"/>
        <w:numPr>
          <w:ilvl w:val="0"/>
          <w:numId w:val="33"/>
        </w:numPr>
        <w:spacing w:after="120"/>
        <w:jc w:val="both"/>
        <w:rPr>
          <w:rFonts w:cs="Arial"/>
        </w:rPr>
      </w:pPr>
      <w:r>
        <w:rPr>
          <w:rFonts w:cs="Arial"/>
        </w:rPr>
        <w:lastRenderedPageBreak/>
        <w:t>Τη</w:t>
      </w:r>
      <w:r w:rsidRPr="00CF2243">
        <w:rPr>
          <w:rFonts w:cs="Arial"/>
        </w:rPr>
        <w:t xml:space="preserve"> με αρ. πρωτ. </w:t>
      </w:r>
      <w:r>
        <w:rPr>
          <w:rFonts w:cs="Arial"/>
        </w:rPr>
        <w:t xml:space="preserve">4586/04-09- 2018 Πρόσκληση  ΕΔΒΜ93 της ΕΥΔ και την με αρ. πρωτ. 5309/15-10-2018 τροποποίηση της του Ε.Π. « Ανάπτυξη Ανθρώπινου Δυναμικού, Εκπαίδευση και Δια Βίου Μάθηση», για την Πράξη </w:t>
      </w:r>
      <w:r>
        <w:rPr>
          <w:rFonts w:cs="Tahoma"/>
          <w:b/>
          <w:snapToGrid w:val="0"/>
        </w:rPr>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w:t>
      </w:r>
      <w:r>
        <w:rPr>
          <w:rFonts w:cs="Arial"/>
        </w:rPr>
        <w:t xml:space="preserve">  </w:t>
      </w:r>
      <w:r w:rsidRPr="00946ED3">
        <w:rPr>
          <w:rFonts w:cs="Arial"/>
        </w:rPr>
        <w:t>, όπως τροποποιείται και ισχύει.</w:t>
      </w:r>
    </w:p>
    <w:p w:rsidR="006D14F1" w:rsidRPr="00BB13B7" w:rsidRDefault="00BB13B7" w:rsidP="00BB13B7">
      <w:pPr>
        <w:pStyle w:val="af4"/>
        <w:numPr>
          <w:ilvl w:val="0"/>
          <w:numId w:val="33"/>
        </w:numPr>
        <w:jc w:val="both"/>
      </w:pPr>
      <w:r>
        <w:t>Την</w:t>
      </w:r>
      <w:r w:rsidRPr="008E7ED6">
        <w:t xml:space="preserve"> υπ’ αρ. πρωτ. 211455/Δ2/06-12-2018 (ΑΔΑ: ΩΝΕΝ4653ΠΣ-Μ5Η) </w:t>
      </w:r>
      <w:r>
        <w:t>Υπουργική Απόφαση</w:t>
      </w:r>
      <w:r w:rsidR="007E1914">
        <w:t>, όπως τροποποιείται και ισχύει,</w:t>
      </w:r>
      <w:r w:rsidRPr="008E7ED6">
        <w:t xml:space="preserve"> στο πλαίσιο της Πράξης </w:t>
      </w:r>
      <w:r w:rsidRPr="008E7ED6">
        <w:rPr>
          <w:rFonts w:cs="Tahoma"/>
          <w:b/>
          <w:snapToGrid w:val="0"/>
        </w:rPr>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w:t>
      </w:r>
      <w:r w:rsidRPr="008E7ED6">
        <w:rPr>
          <w:b/>
        </w:rPr>
        <w:t xml:space="preserve"> (</w:t>
      </w:r>
      <w:r w:rsidRPr="008E7ED6">
        <w:rPr>
          <w:b/>
          <w:lang w:val="en-US"/>
        </w:rPr>
        <w:t>MIS</w:t>
      </w:r>
      <w:r w:rsidRPr="008E7ED6">
        <w:rPr>
          <w:b/>
        </w:rPr>
        <w:t xml:space="preserve"> 5032826) </w:t>
      </w:r>
      <w:r w:rsidRPr="008E7ED6">
        <w:t xml:space="preserve">του ΕΠ «Ανάπτυξη Ανθρώπινου Δυναμικού, Εκπαίδευση και Διά Βίου Μάθηση» ΕΣΠΑ 2014-2020, που συγχρηματοδοτείται από το Ευρωπαϊκό Κοινωνικό Ταμείο (ΕΚΤ) και το Ελληνικό Δημόσιο, με Δικαιούχο την Επιτελική Δομή ΕΣΠΑ, Τομέα Παιδείας του ΥΠ.Π.Ε.Θ. </w:t>
      </w:r>
    </w:p>
    <w:p w:rsidR="006D14F1" w:rsidRPr="00946ED3" w:rsidRDefault="006D14F1" w:rsidP="00767559">
      <w:pPr>
        <w:numPr>
          <w:ilvl w:val="0"/>
          <w:numId w:val="33"/>
        </w:numPr>
        <w:spacing w:after="120"/>
        <w:jc w:val="both"/>
        <w:rPr>
          <w:rFonts w:ascii="Calibri" w:hAnsi="Calibri"/>
          <w:bCs/>
          <w:sz w:val="22"/>
          <w:szCs w:val="22"/>
          <w:lang w:eastAsia="en-US"/>
        </w:rPr>
      </w:pPr>
      <w:r w:rsidRPr="00946ED3">
        <w:rPr>
          <w:rFonts w:ascii="Calibri" w:hAnsi="Calibri"/>
          <w:bCs/>
          <w:sz w:val="22"/>
          <w:szCs w:val="22"/>
          <w:lang w:eastAsia="en-US"/>
        </w:rPr>
        <w:t>Τη με αρ.</w:t>
      </w:r>
      <w:r w:rsidR="00691DF5">
        <w:rPr>
          <w:rFonts w:ascii="Calibri" w:hAnsi="Calibri"/>
          <w:bCs/>
          <w:sz w:val="22"/>
          <w:szCs w:val="22"/>
          <w:lang w:eastAsia="en-US"/>
        </w:rPr>
        <w:t xml:space="preserve"> </w:t>
      </w:r>
      <w:r w:rsidR="00A25DB9">
        <w:rPr>
          <w:rFonts w:ascii="Calibri" w:hAnsi="Calibri"/>
          <w:bCs/>
          <w:sz w:val="22"/>
          <w:szCs w:val="22"/>
          <w:lang w:eastAsia="en-US"/>
        </w:rPr>
        <w:t xml:space="preserve">πρωτ. </w:t>
      </w:r>
      <w:r w:rsidRPr="00946ED3">
        <w:rPr>
          <w:rFonts w:ascii="Calibri" w:hAnsi="Calibri"/>
          <w:bCs/>
          <w:sz w:val="22"/>
          <w:szCs w:val="22"/>
          <w:lang w:eastAsia="en-US"/>
        </w:rPr>
        <w:t xml:space="preserve"> ……………………….. Πράξη του ΠΥΣΔΕ.</w:t>
      </w:r>
    </w:p>
    <w:p w:rsidR="006D14F1" w:rsidRPr="00946ED3" w:rsidRDefault="006D14F1" w:rsidP="00992610">
      <w:pPr>
        <w:tabs>
          <w:tab w:val="left" w:pos="5775"/>
        </w:tabs>
        <w:spacing w:before="360" w:after="360"/>
        <w:jc w:val="center"/>
        <w:rPr>
          <w:rFonts w:ascii="Calibri" w:hAnsi="Calibri" w:cs="Tahoma"/>
          <w:b/>
          <w:snapToGrid w:val="0"/>
          <w:sz w:val="22"/>
          <w:szCs w:val="22"/>
          <w:lang w:eastAsia="en-US"/>
        </w:rPr>
      </w:pPr>
      <w:r w:rsidRPr="00946ED3">
        <w:rPr>
          <w:rFonts w:ascii="Calibri" w:hAnsi="Calibri" w:cs="Tahoma"/>
          <w:b/>
          <w:snapToGrid w:val="0"/>
          <w:sz w:val="22"/>
          <w:szCs w:val="22"/>
          <w:lang w:eastAsia="en-US"/>
        </w:rPr>
        <w:t>Αποφασίζουμε</w:t>
      </w:r>
    </w:p>
    <w:p w:rsidR="006D14F1" w:rsidRPr="00946ED3" w:rsidRDefault="006D14F1" w:rsidP="004A4982">
      <w:pPr>
        <w:tabs>
          <w:tab w:val="center" w:pos="4153"/>
          <w:tab w:val="right" w:pos="8306"/>
        </w:tabs>
        <w:spacing w:after="120"/>
        <w:ind w:right="-1"/>
        <w:jc w:val="both"/>
        <w:rPr>
          <w:rFonts w:ascii="Calibri" w:hAnsi="Calibri"/>
          <w:b/>
          <w:sz w:val="22"/>
          <w:szCs w:val="22"/>
        </w:rPr>
      </w:pPr>
      <w:r w:rsidRPr="00946ED3">
        <w:rPr>
          <w:rFonts w:ascii="Calibri" w:hAnsi="Calibri"/>
          <w:sz w:val="22"/>
          <w:szCs w:val="22"/>
        </w:rPr>
        <w:t xml:space="preserve">Τη χορήγηση άδειας άσκησης ιδιωτικού έργου με αμοιβή στους παρακάτω εκπαιδευτικούς, προκειμένου να απασχοληθούν ως </w:t>
      </w:r>
      <w:r w:rsidR="00BB13B7">
        <w:rPr>
          <w:rFonts w:ascii="Calibri" w:hAnsi="Calibri"/>
          <w:sz w:val="22"/>
          <w:szCs w:val="22"/>
        </w:rPr>
        <w:t xml:space="preserve">Επόπτες Τμημάτων Υποστήριξης </w:t>
      </w:r>
      <w:r w:rsidRPr="00B015E2">
        <w:rPr>
          <w:rFonts w:ascii="Calibri" w:hAnsi="Calibri"/>
          <w:sz w:val="22"/>
          <w:szCs w:val="22"/>
        </w:rPr>
        <w:t xml:space="preserve"> ως προς</w:t>
      </w:r>
      <w:r w:rsidR="00BB13B7">
        <w:rPr>
          <w:rFonts w:ascii="Calibri" w:hAnsi="Calibri"/>
          <w:sz w:val="22"/>
          <w:szCs w:val="22"/>
        </w:rPr>
        <w:t xml:space="preserve"> </w:t>
      </w:r>
      <w:r w:rsidR="001F14C6">
        <w:rPr>
          <w:rFonts w:ascii="Calibri" w:hAnsi="Calibri"/>
          <w:sz w:val="22"/>
          <w:szCs w:val="22"/>
        </w:rPr>
        <w:t xml:space="preserve">το Κρατικό Πιστοποιητικό Πληροφορικής </w:t>
      </w:r>
      <w:r>
        <w:rPr>
          <w:rFonts w:ascii="Calibri" w:hAnsi="Calibri"/>
          <w:sz w:val="22"/>
          <w:szCs w:val="22"/>
        </w:rPr>
        <w:t>για το σχολικό έτος 2018-2019</w:t>
      </w:r>
      <w:r w:rsidRPr="00B015E2">
        <w:rPr>
          <w:rFonts w:ascii="Calibri" w:hAnsi="Calibri"/>
          <w:sz w:val="22"/>
          <w:szCs w:val="22"/>
        </w:rPr>
        <w:t xml:space="preserve">, στο πλαίσιο της Πράξης </w:t>
      </w:r>
      <w:r w:rsidRPr="001F14C6">
        <w:rPr>
          <w:rFonts w:ascii="Calibri" w:hAnsi="Calibri"/>
          <w:b/>
          <w:sz w:val="22"/>
          <w:szCs w:val="22"/>
        </w:rPr>
        <w:t>«</w:t>
      </w:r>
      <w:r w:rsidR="001F14C6" w:rsidRPr="001F14C6">
        <w:rPr>
          <w:rFonts w:ascii="Calibri" w:hAnsi="Calibri"/>
          <w:b/>
          <w:sz w:val="22"/>
          <w:szCs w:val="22"/>
        </w:rPr>
        <w:t xml:space="preserve">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 </w:t>
      </w:r>
      <w:r w:rsidRPr="001F14C6">
        <w:rPr>
          <w:rFonts w:ascii="Calibri" w:hAnsi="Calibri"/>
          <w:b/>
          <w:sz w:val="22"/>
          <w:szCs w:val="22"/>
        </w:rPr>
        <w:t>με κωδικό ΟΠΣ 503</w:t>
      </w:r>
      <w:r w:rsidR="001F14C6" w:rsidRPr="001F14C6">
        <w:rPr>
          <w:rFonts w:ascii="Calibri" w:hAnsi="Calibri"/>
          <w:b/>
          <w:sz w:val="22"/>
          <w:szCs w:val="22"/>
        </w:rPr>
        <w:t>2826</w:t>
      </w:r>
      <w:r w:rsidRPr="001F14C6">
        <w:rPr>
          <w:rFonts w:ascii="Calibri" w:hAnsi="Calibri"/>
          <w:sz w:val="22"/>
          <w:szCs w:val="22"/>
        </w:rPr>
        <w:t xml:space="preserve"> </w:t>
      </w:r>
      <w:r w:rsidRPr="00946ED3">
        <w:rPr>
          <w:rFonts w:ascii="Calibri" w:hAnsi="Calibri"/>
          <w:sz w:val="22"/>
          <w:szCs w:val="22"/>
        </w:rPr>
        <w:t>του ΕΠ «Ανάπτυξη Ανθρώπινου Δυναμικού, Εκπαίδευση και Διά Βίου Μάθηση», που συγχρηματοδοτείται από το Ευρωπαϊκό Κοινωνικό Ταμείο (ΕΚΤ) και από εθνικούς πόρους (ΕΣΠΑ 2014-2020).</w:t>
      </w:r>
      <w:r w:rsidRPr="00946ED3">
        <w:rPr>
          <w:rFonts w:ascii="Calibri" w:hAnsi="Calibri"/>
          <w:b/>
          <w:sz w:val="22"/>
          <w:szCs w:val="22"/>
        </w:rPr>
        <w:t xml:space="preserve"> </w:t>
      </w:r>
    </w:p>
    <w:p w:rsidR="006D14F1" w:rsidRPr="00946ED3" w:rsidRDefault="006D14F1" w:rsidP="004A4982">
      <w:pPr>
        <w:tabs>
          <w:tab w:val="center" w:pos="4153"/>
          <w:tab w:val="right" w:pos="8306"/>
        </w:tabs>
        <w:spacing w:after="120"/>
        <w:ind w:right="-1"/>
        <w:jc w:val="both"/>
        <w:rPr>
          <w:rFonts w:ascii="Calibri" w:hAnsi="Calibri"/>
          <w:b/>
          <w:sz w:val="22"/>
          <w:szCs w:val="22"/>
        </w:rPr>
      </w:pPr>
      <w:r w:rsidRPr="00946ED3">
        <w:rPr>
          <w:rFonts w:ascii="Calibri" w:hAnsi="Calibri"/>
          <w:sz w:val="22"/>
          <w:szCs w:val="22"/>
        </w:rPr>
        <w:t>Η άδεια χορηγείται για</w:t>
      </w:r>
      <w:r w:rsidR="001F14C6">
        <w:rPr>
          <w:rFonts w:ascii="Calibri" w:hAnsi="Calibri"/>
          <w:sz w:val="22"/>
          <w:szCs w:val="22"/>
        </w:rPr>
        <w:t xml:space="preserve"> απασχόληση 3 ώρες εβδομαδιαίως</w:t>
      </w:r>
      <w:r w:rsidRPr="00946ED3">
        <w:rPr>
          <w:rFonts w:ascii="Calibri" w:hAnsi="Calibri"/>
          <w:sz w:val="22"/>
          <w:szCs w:val="22"/>
        </w:rPr>
        <w:t>, μετά τη λήξη του κανονικού προγράμματος, για το χρονικό διάστημα λειτουργίας του προγράμμ</w:t>
      </w:r>
      <w:r w:rsidR="001F14C6">
        <w:rPr>
          <w:rFonts w:ascii="Calibri" w:hAnsi="Calibri"/>
          <w:sz w:val="22"/>
          <w:szCs w:val="22"/>
        </w:rPr>
        <w:t>ατος της Υποστήριξης Πιστοποίησης για το Κρατικό Πιστοποιητικό Πληροφορικής</w:t>
      </w:r>
      <w:r w:rsidRPr="00946ED3">
        <w:rPr>
          <w:rFonts w:ascii="Calibri" w:hAnsi="Calibri"/>
          <w:sz w:val="22"/>
          <w:szCs w:val="22"/>
        </w:rPr>
        <w:t xml:space="preserve"> κατά την τρέχουσα σχολική χρονιά.</w:t>
      </w:r>
    </w:p>
    <w:p w:rsidR="006D14F1" w:rsidRPr="00946ED3" w:rsidRDefault="006D14F1" w:rsidP="004A4982">
      <w:pPr>
        <w:numPr>
          <w:ilvl w:val="0"/>
          <w:numId w:val="34"/>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6D14F1" w:rsidRPr="00946ED3" w:rsidRDefault="006D14F1" w:rsidP="004A4982">
      <w:pPr>
        <w:numPr>
          <w:ilvl w:val="0"/>
          <w:numId w:val="34"/>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6D14F1" w:rsidRPr="00946ED3" w:rsidRDefault="006D14F1" w:rsidP="004A4982">
      <w:pPr>
        <w:numPr>
          <w:ilvl w:val="0"/>
          <w:numId w:val="34"/>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6D14F1" w:rsidRPr="00946ED3" w:rsidRDefault="006D14F1" w:rsidP="004A4982">
      <w:pPr>
        <w:numPr>
          <w:ilvl w:val="0"/>
          <w:numId w:val="34"/>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6D14F1" w:rsidRPr="00946ED3" w:rsidRDefault="006D14F1" w:rsidP="004A4982">
      <w:pPr>
        <w:numPr>
          <w:ilvl w:val="0"/>
          <w:numId w:val="34"/>
        </w:numPr>
        <w:autoSpaceDE w:val="0"/>
        <w:autoSpaceDN w:val="0"/>
        <w:adjustRightInd w:val="0"/>
        <w:ind w:right="-1"/>
        <w:jc w:val="both"/>
        <w:rPr>
          <w:rFonts w:ascii="Calibri" w:hAnsi="Calibri" w:cs="Calibri"/>
          <w:i/>
          <w:sz w:val="22"/>
          <w:szCs w:val="22"/>
        </w:rPr>
      </w:pPr>
      <w:r w:rsidRPr="00946ED3">
        <w:rPr>
          <w:rFonts w:ascii="Calibri" w:hAnsi="Calibri" w:cs="Calibri"/>
          <w:sz w:val="22"/>
          <w:szCs w:val="22"/>
        </w:rPr>
        <w:t>…………………………………………… (</w:t>
      </w:r>
      <w:r w:rsidRPr="00946ED3">
        <w:rPr>
          <w:rFonts w:ascii="Calibri" w:hAnsi="Calibri" w:cs="Calibri"/>
          <w:i/>
          <w:sz w:val="22"/>
          <w:szCs w:val="22"/>
        </w:rPr>
        <w:t>ονοματεπώνυμο εκπαιδευτικού)</w:t>
      </w:r>
      <w:r w:rsidRPr="00946ED3">
        <w:rPr>
          <w:rFonts w:ascii="Calibri" w:hAnsi="Calibri" w:cs="Calibri"/>
          <w:sz w:val="22"/>
          <w:szCs w:val="22"/>
        </w:rPr>
        <w:t>, εκπαιδευτικός κλάδου…………..</w:t>
      </w:r>
    </w:p>
    <w:p w:rsidR="006D14F1" w:rsidRPr="00946ED3" w:rsidRDefault="006D14F1" w:rsidP="004A4982">
      <w:pPr>
        <w:autoSpaceDE w:val="0"/>
        <w:autoSpaceDN w:val="0"/>
        <w:adjustRightInd w:val="0"/>
        <w:ind w:right="-1"/>
        <w:jc w:val="both"/>
        <w:rPr>
          <w:rFonts w:ascii="Calibri" w:hAnsi="Calibri" w:cs="Calibri"/>
          <w:sz w:val="22"/>
          <w:szCs w:val="22"/>
        </w:rPr>
      </w:pPr>
    </w:p>
    <w:p w:rsidR="006D14F1" w:rsidRPr="00946ED3" w:rsidRDefault="006D14F1" w:rsidP="004A4982">
      <w:pPr>
        <w:tabs>
          <w:tab w:val="center" w:pos="4153"/>
          <w:tab w:val="right" w:pos="8306"/>
        </w:tabs>
        <w:spacing w:after="120"/>
        <w:ind w:right="-1"/>
        <w:jc w:val="both"/>
        <w:rPr>
          <w:rFonts w:ascii="Calibri" w:hAnsi="Calibri"/>
          <w:sz w:val="22"/>
          <w:szCs w:val="22"/>
        </w:rPr>
      </w:pPr>
      <w:r w:rsidRPr="00946ED3">
        <w:rPr>
          <w:rFonts w:ascii="Calibri" w:hAnsi="Calibri"/>
          <w:sz w:val="22"/>
          <w:szCs w:val="22"/>
        </w:rPr>
        <w:t>Το έργο συμβιβάζεται με τα καθήκοντα της θέσης τους και δεν παρακωλύει την εύρυθμη λειτουργία της υπηρεσίας τους, καθώς παρέχεται εκτός του ωραρίου λειτουργίας της.</w:t>
      </w:r>
    </w:p>
    <w:p w:rsidR="00D06EF7" w:rsidRDefault="00D06EF7" w:rsidP="00D110B5">
      <w:pPr>
        <w:tabs>
          <w:tab w:val="center" w:pos="9360"/>
        </w:tabs>
        <w:spacing w:line="276" w:lineRule="auto"/>
        <w:ind w:left="5220"/>
        <w:jc w:val="center"/>
        <w:rPr>
          <w:rFonts w:ascii="Calibri" w:hAnsi="Calibri"/>
          <w:b/>
          <w:bCs/>
          <w:sz w:val="22"/>
          <w:szCs w:val="22"/>
        </w:rPr>
      </w:pPr>
    </w:p>
    <w:p w:rsidR="006D14F1" w:rsidRPr="00946ED3" w:rsidRDefault="006D14F1" w:rsidP="00D110B5">
      <w:pPr>
        <w:tabs>
          <w:tab w:val="center" w:pos="9360"/>
        </w:tabs>
        <w:spacing w:line="276" w:lineRule="auto"/>
        <w:ind w:left="5220"/>
        <w:jc w:val="center"/>
        <w:rPr>
          <w:rFonts w:ascii="Calibri" w:hAnsi="Calibri"/>
          <w:b/>
          <w:bCs/>
          <w:sz w:val="22"/>
          <w:szCs w:val="22"/>
        </w:rPr>
      </w:pPr>
      <w:r w:rsidRPr="00946ED3">
        <w:rPr>
          <w:rFonts w:ascii="Calibri" w:hAnsi="Calibri"/>
          <w:b/>
          <w:bCs/>
          <w:sz w:val="22"/>
          <w:szCs w:val="22"/>
        </w:rPr>
        <w:t>Ο Διευθυντής της ΔΔΕ</w:t>
      </w:r>
    </w:p>
    <w:p w:rsidR="006D14F1" w:rsidRPr="00946ED3" w:rsidRDefault="006D14F1" w:rsidP="00D110B5">
      <w:pPr>
        <w:spacing w:before="120" w:after="120" w:line="276" w:lineRule="auto"/>
        <w:ind w:left="288" w:firstLine="432"/>
        <w:jc w:val="right"/>
        <w:rPr>
          <w:rFonts w:ascii="Calibri" w:hAnsi="Calibri" w:cs="Calibri"/>
          <w:i/>
          <w:sz w:val="22"/>
          <w:szCs w:val="22"/>
        </w:rPr>
      </w:pPr>
    </w:p>
    <w:p w:rsidR="006D14F1" w:rsidRPr="00946ED3" w:rsidRDefault="006D14F1" w:rsidP="00D110B5">
      <w:pPr>
        <w:spacing w:before="120" w:after="120" w:line="276" w:lineRule="auto"/>
        <w:ind w:left="288" w:firstLine="432"/>
        <w:jc w:val="right"/>
        <w:rPr>
          <w:rFonts w:ascii="Calibri" w:hAnsi="Calibri" w:cs="Calibri"/>
          <w:i/>
          <w:sz w:val="22"/>
          <w:szCs w:val="22"/>
        </w:rPr>
      </w:pPr>
      <w:r w:rsidRPr="00946ED3">
        <w:rPr>
          <w:rFonts w:ascii="Calibri" w:hAnsi="Calibri" w:cs="Calibri"/>
          <w:i/>
          <w:sz w:val="22"/>
          <w:szCs w:val="22"/>
        </w:rPr>
        <w:t xml:space="preserve"> (Υπογραφή, Ονοματεπώνυμο </w:t>
      </w:r>
      <w:r w:rsidR="003C3756">
        <w:rPr>
          <w:rFonts w:ascii="Calibri" w:hAnsi="Calibri" w:cs="Calibri"/>
          <w:i/>
          <w:sz w:val="22"/>
          <w:szCs w:val="22"/>
        </w:rPr>
        <w:t xml:space="preserve">&amp; </w:t>
      </w:r>
      <w:r w:rsidRPr="00946ED3">
        <w:rPr>
          <w:rFonts w:ascii="Calibri" w:hAnsi="Calibri" w:cs="Calibri"/>
          <w:i/>
          <w:sz w:val="22"/>
          <w:szCs w:val="22"/>
        </w:rPr>
        <w:t>Σφραγίδα Διεύθυνσης)</w:t>
      </w:r>
    </w:p>
    <w:p w:rsidR="006D14F1" w:rsidRPr="00946ED3" w:rsidRDefault="006D14F1" w:rsidP="00D110B5">
      <w:pPr>
        <w:tabs>
          <w:tab w:val="center" w:pos="9360"/>
        </w:tabs>
        <w:spacing w:line="276" w:lineRule="auto"/>
        <w:ind w:left="5220"/>
        <w:jc w:val="center"/>
        <w:rPr>
          <w:rFonts w:ascii="Calibri" w:hAnsi="Calibri"/>
          <w:sz w:val="22"/>
          <w:szCs w:val="22"/>
        </w:rPr>
      </w:pPr>
      <w:r w:rsidRPr="00946ED3">
        <w:rPr>
          <w:rFonts w:ascii="Calibri" w:hAnsi="Calibri"/>
          <w:bCs/>
          <w:sz w:val="22"/>
          <w:szCs w:val="22"/>
        </w:rPr>
        <w:t>………………………………….</w:t>
      </w:r>
      <w:r w:rsidRPr="00946ED3">
        <w:rPr>
          <w:rFonts w:ascii="Calibri" w:hAnsi="Calibri"/>
          <w:sz w:val="22"/>
          <w:szCs w:val="22"/>
        </w:rPr>
        <w:t>………………</w:t>
      </w:r>
    </w:p>
    <w:p w:rsidR="006D14F1" w:rsidRPr="00C26CCF" w:rsidRDefault="006D14F1" w:rsidP="00D110B5">
      <w:pPr>
        <w:spacing w:line="276" w:lineRule="auto"/>
        <w:rPr>
          <w:rFonts w:ascii="Calibri" w:hAnsi="Calibri"/>
        </w:rPr>
      </w:pPr>
      <w:r w:rsidRPr="00946ED3">
        <w:rPr>
          <w:rFonts w:ascii="Calibri" w:hAnsi="Calibri"/>
        </w:rPr>
        <w:br w:type="page"/>
      </w:r>
    </w:p>
    <w:p w:rsidR="006D14F1" w:rsidRPr="00946ED3" w:rsidRDefault="00000EE2" w:rsidP="00D110B5">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37" w:name="_Toc529878509"/>
      <w:r>
        <w:rPr>
          <w:rFonts w:ascii="Calibri" w:hAnsi="Calibri"/>
          <w:sz w:val="22"/>
        </w:rPr>
        <w:lastRenderedPageBreak/>
        <w:t>ΥΠΟΔΕΙΓΜΑ 11</w:t>
      </w:r>
      <w:r w:rsidR="006D14F1" w:rsidRPr="00946ED3">
        <w:rPr>
          <w:rFonts w:ascii="Calibri" w:hAnsi="Calibri"/>
          <w:sz w:val="22"/>
        </w:rPr>
        <w:t xml:space="preserve">: ΥΠΕΥΘΥΝΗ ΔΗΛΩΣΗ ΠΡΟΣΘΕΤΩΝ ΑΜΟΙΒΩΝ </w:t>
      </w:r>
      <w:bookmarkEnd w:id="37"/>
      <w:r w:rsidR="00F77480">
        <w:rPr>
          <w:rFonts w:ascii="Calibri" w:hAnsi="Calibri"/>
          <w:iCs/>
          <w:color w:val="000000"/>
          <w:sz w:val="22"/>
        </w:rPr>
        <w:t>ΕΠΟΠΤΗ ΤΜΗΜΑΤΩΝ ΥΠΟΣΤΗΡΙΞΗΣ</w:t>
      </w:r>
    </w:p>
    <w:p w:rsidR="006D14F1" w:rsidRPr="00946ED3" w:rsidRDefault="006D14F1" w:rsidP="00D110B5">
      <w:pPr>
        <w:spacing w:line="276" w:lineRule="auto"/>
        <w:rPr>
          <w:rFonts w:ascii="Calibri" w:hAnsi="Calibri"/>
          <w:sz w:val="22"/>
          <w:szCs w:val="22"/>
        </w:rPr>
      </w:pPr>
    </w:p>
    <w:p w:rsidR="006D14F1" w:rsidRPr="00946ED3" w:rsidRDefault="006D14F1" w:rsidP="00D110B5">
      <w:pPr>
        <w:spacing w:line="276" w:lineRule="auto"/>
        <w:rPr>
          <w:rFonts w:ascii="Calibri" w:hAnsi="Calibri"/>
          <w:sz w:val="22"/>
          <w:szCs w:val="22"/>
        </w:rPr>
      </w:pPr>
    </w:p>
    <w:tbl>
      <w:tblPr>
        <w:tblW w:w="9828" w:type="dxa"/>
        <w:jc w:val="center"/>
        <w:tblLayout w:type="fixed"/>
        <w:tblLook w:val="01E0"/>
      </w:tblPr>
      <w:tblGrid>
        <w:gridCol w:w="9828"/>
      </w:tblGrid>
      <w:tr w:rsidR="006D14F1" w:rsidRPr="008B4032" w:rsidTr="00715575">
        <w:trPr>
          <w:trHeight w:val="11623"/>
          <w:jc w:val="center"/>
        </w:trPr>
        <w:tc>
          <w:tcPr>
            <w:tcW w:w="9828" w:type="dxa"/>
          </w:tcPr>
          <w:p w:rsidR="006D14F1" w:rsidRPr="00946ED3" w:rsidRDefault="006D14F1" w:rsidP="00D110B5">
            <w:pPr>
              <w:tabs>
                <w:tab w:val="center" w:pos="4153"/>
                <w:tab w:val="right" w:pos="8306"/>
              </w:tabs>
              <w:spacing w:after="120" w:line="276" w:lineRule="auto"/>
              <w:ind w:left="4858" w:right="-873" w:firstLine="902"/>
              <w:rPr>
                <w:rFonts w:ascii="Calibri" w:hAnsi="Calibri" w:cs="Arial"/>
              </w:rPr>
            </w:pPr>
          </w:p>
          <w:p w:rsidR="006D14F1" w:rsidRPr="00946ED3" w:rsidRDefault="006D14F1" w:rsidP="00D110B5">
            <w:pPr>
              <w:tabs>
                <w:tab w:val="center" w:pos="4153"/>
                <w:tab w:val="right" w:pos="8306"/>
              </w:tabs>
              <w:spacing w:line="276" w:lineRule="auto"/>
              <w:ind w:right="482"/>
              <w:jc w:val="center"/>
              <w:rPr>
                <w:rFonts w:ascii="Calibri" w:hAnsi="Calibri" w:cs="Arial"/>
                <w:b/>
                <w:sz w:val="26"/>
                <w:szCs w:val="26"/>
              </w:rPr>
            </w:pPr>
            <w:r w:rsidRPr="00946ED3">
              <w:rPr>
                <w:rFonts w:ascii="Calibri" w:hAnsi="Calibri" w:cs="Arial"/>
                <w:b/>
                <w:sz w:val="26"/>
                <w:szCs w:val="26"/>
              </w:rPr>
              <w:t>ΥΠΕΥΘΥΝΗ ΔΗΛΩΣΗ</w:t>
            </w:r>
          </w:p>
          <w:p w:rsidR="006D14F1" w:rsidRPr="00946ED3" w:rsidRDefault="006D14F1" w:rsidP="00D110B5">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(άρθρο 8 Ν.1599/1986)</w:t>
            </w:r>
          </w:p>
          <w:p w:rsidR="006D14F1" w:rsidRPr="00946ED3" w:rsidRDefault="006D14F1" w:rsidP="00D110B5">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(ΕΠΕΧΕΙ ΘΕΣΗ ΚΑΤΑΣΤΑΣΗΣ ΑΤΟΜΙΚΩΝ ΣΤΟΙΧΕΙΩΝ)</w:t>
            </w:r>
          </w:p>
          <w:p w:rsidR="006D14F1" w:rsidRPr="00946ED3" w:rsidRDefault="006D14F1" w:rsidP="00D110B5">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 xml:space="preserve">Η ακρίβεια των στοιχείων που υποβάλλονται με αυτή τη δήλωση μπορεί να ελεγχθεί με βάση το αρχείο άλλων υπηρεσιών </w:t>
            </w:r>
          </w:p>
          <w:p w:rsidR="006D14F1" w:rsidRPr="00946ED3" w:rsidRDefault="006D14F1" w:rsidP="00D110B5">
            <w:pPr>
              <w:tabs>
                <w:tab w:val="center" w:pos="4153"/>
                <w:tab w:val="right" w:pos="8306"/>
              </w:tabs>
              <w:spacing w:line="276" w:lineRule="auto"/>
              <w:ind w:right="482"/>
              <w:jc w:val="center"/>
              <w:rPr>
                <w:rFonts w:ascii="Calibri" w:hAnsi="Calibri" w:cs="Arial"/>
                <w:sz w:val="18"/>
              </w:rPr>
            </w:pPr>
            <w:r w:rsidRPr="00946ED3">
              <w:rPr>
                <w:rFonts w:ascii="Calibri" w:hAnsi="Calibri" w:cs="Arial"/>
                <w:sz w:val="18"/>
              </w:rPr>
              <w:t>(άρθρο 8 παρ. 4 Ν. 1599/1986)</w:t>
            </w:r>
          </w:p>
          <w:p w:rsidR="006D14F1" w:rsidRPr="00946ED3" w:rsidRDefault="006D14F1" w:rsidP="00D110B5">
            <w:pPr>
              <w:tabs>
                <w:tab w:val="center" w:pos="4153"/>
                <w:tab w:val="right" w:pos="8306"/>
              </w:tabs>
              <w:spacing w:line="276" w:lineRule="auto"/>
              <w:ind w:right="482"/>
              <w:jc w:val="center"/>
              <w:rPr>
                <w:rFonts w:ascii="Calibri" w:hAnsi="Calibri" w:cs="Arial"/>
                <w:sz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7"/>
              <w:gridCol w:w="1308"/>
              <w:gridCol w:w="1972"/>
              <w:gridCol w:w="720"/>
              <w:gridCol w:w="360"/>
              <w:gridCol w:w="31"/>
              <w:gridCol w:w="689"/>
              <w:gridCol w:w="751"/>
              <w:gridCol w:w="329"/>
              <w:gridCol w:w="720"/>
              <w:gridCol w:w="540"/>
              <w:gridCol w:w="540"/>
              <w:gridCol w:w="458"/>
            </w:tblGrid>
            <w:tr w:rsidR="006D14F1" w:rsidRPr="008B4032" w:rsidTr="00ED29E8">
              <w:trPr>
                <w:cantSplit/>
                <w:trHeight w:val="415"/>
              </w:trPr>
              <w:tc>
                <w:tcPr>
                  <w:tcW w:w="1117" w:type="dxa"/>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ind w:right="-6878"/>
                    <w:rPr>
                      <w:rFonts w:ascii="Calibri" w:hAnsi="Calibri" w:cs="Arial"/>
                    </w:rPr>
                  </w:pPr>
                  <w:bookmarkStart w:id="38" w:name="OLE_LINK19"/>
                  <w:bookmarkStart w:id="39" w:name="OLE_LINK20"/>
                  <w:r w:rsidRPr="00946ED3">
                    <w:rPr>
                      <w:rFonts w:ascii="Calibri" w:hAnsi="Calibri" w:cs="Arial"/>
                    </w:rPr>
                    <w:t>ΠΡΟΣ:</w:t>
                  </w:r>
                </w:p>
              </w:tc>
              <w:tc>
                <w:tcPr>
                  <w:tcW w:w="8418" w:type="dxa"/>
                  <w:gridSpan w:val="12"/>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ind w:right="-6878"/>
                    <w:rPr>
                      <w:rFonts w:ascii="Calibri" w:hAnsi="Calibri" w:cs="Arial"/>
                    </w:rPr>
                  </w:pPr>
                  <w:r w:rsidRPr="00946ED3">
                    <w:rPr>
                      <w:rFonts w:ascii="Calibri" w:hAnsi="Calibri" w:cs="Arial"/>
                    </w:rPr>
                    <w:t>ΜΟΝΑΔΑ Δ΄ - ΕΙΔΙΚΟ ΛΟΓΑΡΙΑΣΜΟ της ΕΠΙΤΕΛΙΚΗΣ ΔΟΜΗΣ ΕΣΠΑ</w:t>
                  </w:r>
                  <w:r>
                    <w:rPr>
                      <w:rFonts w:ascii="Calibri" w:hAnsi="Calibri" w:cs="Arial"/>
                    </w:rPr>
                    <w:t xml:space="preserve">, ΤΟΜΕΑ ΠΑΙΔΕΙΑΣ ΤΟΥ </w:t>
                  </w:r>
                  <w:r w:rsidRPr="00946ED3">
                    <w:rPr>
                      <w:rFonts w:ascii="Calibri" w:hAnsi="Calibri" w:cs="Arial"/>
                    </w:rPr>
                    <w:t xml:space="preserve"> ΥΠ.Π.Ε.Θ. </w:t>
                  </w:r>
                </w:p>
              </w:tc>
            </w:tr>
            <w:tr w:rsidR="006D14F1" w:rsidRPr="008B4032" w:rsidTr="00ED29E8">
              <w:trPr>
                <w:cantSplit/>
                <w:trHeight w:val="415"/>
              </w:trPr>
              <w:tc>
                <w:tcPr>
                  <w:tcW w:w="1117" w:type="dxa"/>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ind w:right="-6878"/>
                    <w:rPr>
                      <w:rFonts w:ascii="Calibri" w:hAnsi="Calibri" w:cs="Arial"/>
                      <w:sz w:val="16"/>
                    </w:rPr>
                  </w:pPr>
                  <w:r w:rsidRPr="00946ED3">
                    <w:rPr>
                      <w:rFonts w:ascii="Calibri" w:hAnsi="Calibri" w:cs="Arial"/>
                      <w:sz w:val="16"/>
                    </w:rPr>
                    <w:t>Ο – Η Όνομα:</w:t>
                  </w:r>
                </w:p>
              </w:tc>
              <w:tc>
                <w:tcPr>
                  <w:tcW w:w="4000" w:type="dxa"/>
                  <w:gridSpan w:val="3"/>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ind w:right="-6878"/>
                    <w:rPr>
                      <w:rFonts w:ascii="Calibri" w:hAnsi="Calibri" w:cs="Arial"/>
                      <w:sz w:val="16"/>
                    </w:rPr>
                  </w:pPr>
                </w:p>
              </w:tc>
              <w:tc>
                <w:tcPr>
                  <w:tcW w:w="1080" w:type="dxa"/>
                  <w:gridSpan w:val="3"/>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ind w:right="-6878"/>
                    <w:rPr>
                      <w:rFonts w:ascii="Calibri" w:hAnsi="Calibri" w:cs="Arial"/>
                      <w:sz w:val="16"/>
                    </w:rPr>
                  </w:pPr>
                  <w:r w:rsidRPr="00946ED3">
                    <w:rPr>
                      <w:rFonts w:ascii="Calibri" w:hAnsi="Calibri" w:cs="Arial"/>
                      <w:sz w:val="16"/>
                    </w:rPr>
                    <w:t>Επώνυμο:</w:t>
                  </w:r>
                </w:p>
              </w:tc>
              <w:tc>
                <w:tcPr>
                  <w:tcW w:w="3338" w:type="dxa"/>
                  <w:gridSpan w:val="6"/>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ind w:right="-6878"/>
                    <w:rPr>
                      <w:rFonts w:ascii="Calibri" w:hAnsi="Calibri" w:cs="Arial"/>
                      <w:sz w:val="16"/>
                    </w:rPr>
                  </w:pPr>
                </w:p>
              </w:tc>
            </w:tr>
            <w:tr w:rsidR="006D14F1" w:rsidRPr="008B4032" w:rsidTr="00715575">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r w:rsidRPr="00946ED3">
                    <w:rPr>
                      <w:rFonts w:ascii="Calibri" w:hAnsi="Calibri" w:cs="Arial"/>
                      <w:sz w:val="16"/>
                    </w:rPr>
                    <w:t xml:space="preserve">Όνομα και Επώνυμο Πατέρα: </w:t>
                  </w:r>
                </w:p>
              </w:tc>
              <w:tc>
                <w:tcPr>
                  <w:tcW w:w="7110" w:type="dxa"/>
                  <w:gridSpan w:val="11"/>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p>
              </w:tc>
            </w:tr>
            <w:tr w:rsidR="006D14F1" w:rsidRPr="008B4032" w:rsidTr="00715575">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r w:rsidRPr="00946ED3">
                    <w:rPr>
                      <w:rFonts w:ascii="Calibri" w:hAnsi="Calibri" w:cs="Arial"/>
                      <w:sz w:val="16"/>
                    </w:rPr>
                    <w:t>Όνομα και Επώνυμο Μητέρας:</w:t>
                  </w:r>
                </w:p>
              </w:tc>
              <w:tc>
                <w:tcPr>
                  <w:tcW w:w="7110" w:type="dxa"/>
                  <w:gridSpan w:val="11"/>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p>
              </w:tc>
            </w:tr>
            <w:tr w:rsidR="006D14F1" w:rsidRPr="008B4032" w:rsidTr="00715575">
              <w:trPr>
                <w:cantSplit/>
              </w:trPr>
              <w:tc>
                <w:tcPr>
                  <w:tcW w:w="2425" w:type="dxa"/>
                  <w:gridSpan w:val="2"/>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ind w:right="-2332"/>
                    <w:rPr>
                      <w:rFonts w:ascii="Calibri" w:hAnsi="Calibri" w:cs="Arial"/>
                      <w:sz w:val="16"/>
                    </w:rPr>
                  </w:pPr>
                  <w:r w:rsidRPr="00946ED3">
                    <w:rPr>
                      <w:rFonts w:ascii="Calibri" w:hAnsi="Calibri" w:cs="Arial"/>
                      <w:sz w:val="16"/>
                    </w:rPr>
                    <w:t xml:space="preserve">Ημερομηνία γέννησης: </w:t>
                  </w:r>
                </w:p>
              </w:tc>
              <w:tc>
                <w:tcPr>
                  <w:tcW w:w="7110" w:type="dxa"/>
                  <w:gridSpan w:val="11"/>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ind w:right="-2332"/>
                    <w:rPr>
                      <w:rFonts w:ascii="Calibri" w:hAnsi="Calibri" w:cs="Arial"/>
                      <w:sz w:val="16"/>
                    </w:rPr>
                  </w:pPr>
                </w:p>
              </w:tc>
            </w:tr>
            <w:tr w:rsidR="006D14F1" w:rsidRPr="008B4032" w:rsidTr="00715575">
              <w:trPr>
                <w:cantSplit/>
                <w:trHeight w:val="99"/>
              </w:trPr>
              <w:tc>
                <w:tcPr>
                  <w:tcW w:w="2425" w:type="dxa"/>
                  <w:gridSpan w:val="2"/>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r w:rsidRPr="00946ED3">
                    <w:rPr>
                      <w:rFonts w:ascii="Calibri" w:hAnsi="Calibri" w:cs="Arial"/>
                      <w:sz w:val="16"/>
                    </w:rPr>
                    <w:t>Τόπος Γέννησης:</w:t>
                  </w:r>
                </w:p>
              </w:tc>
              <w:tc>
                <w:tcPr>
                  <w:tcW w:w="7110" w:type="dxa"/>
                  <w:gridSpan w:val="11"/>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p>
              </w:tc>
            </w:tr>
            <w:tr w:rsidR="006D14F1" w:rsidRPr="008B4032" w:rsidTr="00715575">
              <w:trPr>
                <w:cantSplit/>
              </w:trPr>
              <w:tc>
                <w:tcPr>
                  <w:tcW w:w="2425" w:type="dxa"/>
                  <w:gridSpan w:val="2"/>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r w:rsidRPr="00946ED3">
                    <w:rPr>
                      <w:rFonts w:ascii="Calibri" w:hAnsi="Calibri" w:cs="Arial"/>
                      <w:sz w:val="16"/>
                    </w:rPr>
                    <w:t>Αριθμός Δελτίου Ταυτότητας:</w:t>
                  </w:r>
                </w:p>
              </w:tc>
              <w:tc>
                <w:tcPr>
                  <w:tcW w:w="3052" w:type="dxa"/>
                  <w:gridSpan w:val="3"/>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p>
              </w:tc>
              <w:tc>
                <w:tcPr>
                  <w:tcW w:w="720" w:type="dxa"/>
                  <w:gridSpan w:val="2"/>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r w:rsidRPr="00946ED3">
                    <w:rPr>
                      <w:rFonts w:ascii="Calibri" w:hAnsi="Calibri" w:cs="Arial"/>
                      <w:sz w:val="16"/>
                    </w:rPr>
                    <w:t>Τηλ:</w:t>
                  </w:r>
                </w:p>
              </w:tc>
              <w:tc>
                <w:tcPr>
                  <w:tcW w:w="3338" w:type="dxa"/>
                  <w:gridSpan w:val="6"/>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p>
              </w:tc>
            </w:tr>
            <w:tr w:rsidR="006D14F1" w:rsidRPr="008B4032" w:rsidTr="00715575">
              <w:trPr>
                <w:cantSplit/>
              </w:trPr>
              <w:tc>
                <w:tcPr>
                  <w:tcW w:w="2425" w:type="dxa"/>
                  <w:gridSpan w:val="2"/>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r w:rsidRPr="00946ED3">
                    <w:rPr>
                      <w:rFonts w:ascii="Calibri" w:hAnsi="Calibri" w:cs="Arial"/>
                      <w:sz w:val="16"/>
                    </w:rPr>
                    <w:t>Τόπος Κατοικίας:</w:t>
                  </w:r>
                </w:p>
              </w:tc>
              <w:tc>
                <w:tcPr>
                  <w:tcW w:w="1972" w:type="dxa"/>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p>
              </w:tc>
              <w:tc>
                <w:tcPr>
                  <w:tcW w:w="720" w:type="dxa"/>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r w:rsidRPr="00946ED3">
                    <w:rPr>
                      <w:rFonts w:ascii="Calibri" w:hAnsi="Calibri" w:cs="Arial"/>
                      <w:sz w:val="16"/>
                    </w:rPr>
                    <w:t>Οδός:</w:t>
                  </w:r>
                </w:p>
              </w:tc>
              <w:tc>
                <w:tcPr>
                  <w:tcW w:w="2160" w:type="dxa"/>
                  <w:gridSpan w:val="5"/>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p>
              </w:tc>
              <w:tc>
                <w:tcPr>
                  <w:tcW w:w="720" w:type="dxa"/>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r w:rsidRPr="00946ED3">
                    <w:rPr>
                      <w:rFonts w:ascii="Calibri" w:hAnsi="Calibri" w:cs="Arial"/>
                      <w:sz w:val="16"/>
                    </w:rPr>
                    <w:t>Αριθ:</w:t>
                  </w:r>
                </w:p>
              </w:tc>
              <w:tc>
                <w:tcPr>
                  <w:tcW w:w="540" w:type="dxa"/>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p>
              </w:tc>
              <w:tc>
                <w:tcPr>
                  <w:tcW w:w="540" w:type="dxa"/>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r w:rsidRPr="00946ED3">
                    <w:rPr>
                      <w:rFonts w:ascii="Calibri" w:hAnsi="Calibri" w:cs="Arial"/>
                      <w:sz w:val="16"/>
                    </w:rPr>
                    <w:t>ΤΚ:</w:t>
                  </w:r>
                </w:p>
              </w:tc>
              <w:tc>
                <w:tcPr>
                  <w:tcW w:w="458" w:type="dxa"/>
                  <w:tcBorders>
                    <w:top w:val="single" w:sz="4" w:space="0" w:color="auto"/>
                    <w:left w:val="single" w:sz="4" w:space="0" w:color="auto"/>
                    <w:bottom w:val="single" w:sz="4" w:space="0" w:color="auto"/>
                    <w:right w:val="single" w:sz="4" w:space="0" w:color="auto"/>
                  </w:tcBorders>
                </w:tcPr>
                <w:p w:rsidR="006D14F1" w:rsidRPr="00946ED3" w:rsidRDefault="006D14F1" w:rsidP="00D110B5">
                  <w:pPr>
                    <w:spacing w:before="240" w:line="276" w:lineRule="auto"/>
                    <w:rPr>
                      <w:rFonts w:ascii="Calibri" w:hAnsi="Calibri" w:cs="Arial"/>
                      <w:sz w:val="16"/>
                    </w:rPr>
                  </w:pPr>
                </w:p>
              </w:tc>
            </w:tr>
            <w:tr w:rsidR="006D14F1" w:rsidRPr="008B4032" w:rsidTr="00715575">
              <w:trPr>
                <w:cantSplit/>
                <w:trHeight w:val="520"/>
              </w:trPr>
              <w:tc>
                <w:tcPr>
                  <w:tcW w:w="2425" w:type="dxa"/>
                  <w:gridSpan w:val="2"/>
                  <w:tcBorders>
                    <w:top w:val="single" w:sz="4" w:space="0" w:color="auto"/>
                    <w:left w:val="single" w:sz="4" w:space="0" w:color="auto"/>
                    <w:bottom w:val="single" w:sz="4" w:space="0" w:color="auto"/>
                    <w:right w:val="single" w:sz="4" w:space="0" w:color="auto"/>
                  </w:tcBorders>
                  <w:vAlign w:val="bottom"/>
                </w:tcPr>
                <w:p w:rsidR="006D14F1" w:rsidRPr="00946ED3" w:rsidRDefault="006D14F1" w:rsidP="00D110B5">
                  <w:pPr>
                    <w:spacing w:before="240" w:line="276" w:lineRule="auto"/>
                    <w:rPr>
                      <w:rFonts w:ascii="Calibri" w:hAnsi="Calibri" w:cs="Arial"/>
                      <w:sz w:val="16"/>
                    </w:rPr>
                  </w:pPr>
                  <w:r w:rsidRPr="00946ED3">
                    <w:rPr>
                      <w:rFonts w:ascii="Calibri" w:hAnsi="Calibri" w:cs="Arial"/>
                      <w:sz w:val="16"/>
                    </w:rPr>
                    <w:t>Αρ. Τηλεομοιότυπου (</w:t>
                  </w:r>
                  <w:r w:rsidRPr="00946ED3">
                    <w:rPr>
                      <w:rFonts w:ascii="Calibri" w:hAnsi="Calibri" w:cs="Arial"/>
                      <w:sz w:val="16"/>
                      <w:lang w:val="en-US"/>
                    </w:rPr>
                    <w:t>Fax</w:t>
                  </w:r>
                  <w:r w:rsidRPr="00946ED3">
                    <w:rPr>
                      <w:rFonts w:ascii="Calibri" w:hAnsi="Calibri" w:cs="Arial"/>
                      <w:sz w:val="16"/>
                    </w:rPr>
                    <w:t>):</w:t>
                  </w:r>
                </w:p>
              </w:tc>
              <w:tc>
                <w:tcPr>
                  <w:tcW w:w="3083" w:type="dxa"/>
                  <w:gridSpan w:val="4"/>
                  <w:tcBorders>
                    <w:top w:val="single" w:sz="4" w:space="0" w:color="auto"/>
                    <w:left w:val="single" w:sz="4" w:space="0" w:color="auto"/>
                    <w:bottom w:val="single" w:sz="4" w:space="0" w:color="auto"/>
                    <w:right w:val="single" w:sz="4" w:space="0" w:color="auto"/>
                  </w:tcBorders>
                  <w:vAlign w:val="bottom"/>
                </w:tcPr>
                <w:p w:rsidR="006D14F1" w:rsidRPr="00946ED3" w:rsidRDefault="006D14F1" w:rsidP="00D110B5">
                  <w:pPr>
                    <w:spacing w:before="240" w:line="276" w:lineRule="auto"/>
                    <w:rPr>
                      <w:rFonts w:ascii="Calibri" w:hAnsi="Calibri" w:cs="Arial"/>
                      <w:sz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tcPr>
                <w:p w:rsidR="006D14F1" w:rsidRPr="00946ED3" w:rsidRDefault="006D14F1" w:rsidP="00D110B5">
                  <w:pPr>
                    <w:spacing w:line="276" w:lineRule="auto"/>
                    <w:rPr>
                      <w:rFonts w:ascii="Calibri" w:hAnsi="Calibri" w:cs="Arial"/>
                      <w:sz w:val="16"/>
                    </w:rPr>
                  </w:pPr>
                  <w:r w:rsidRPr="00946ED3">
                    <w:rPr>
                      <w:rFonts w:ascii="Calibri" w:hAnsi="Calibri" w:cs="Arial"/>
                      <w:sz w:val="16"/>
                    </w:rPr>
                    <w:t>Δ/νση Ηλεκτρ. Ταχυδρομείου</w:t>
                  </w:r>
                </w:p>
                <w:p w:rsidR="006D14F1" w:rsidRPr="00946ED3" w:rsidRDefault="006D14F1" w:rsidP="00D110B5">
                  <w:pPr>
                    <w:spacing w:line="276" w:lineRule="auto"/>
                    <w:rPr>
                      <w:rFonts w:ascii="Calibri" w:hAnsi="Calibri" w:cs="Arial"/>
                      <w:sz w:val="16"/>
                    </w:rPr>
                  </w:pPr>
                  <w:r w:rsidRPr="00946ED3">
                    <w:rPr>
                      <w:rFonts w:ascii="Calibri" w:hAnsi="Calibri" w:cs="Arial"/>
                      <w:sz w:val="16"/>
                    </w:rPr>
                    <w:t>(Ε</w:t>
                  </w:r>
                  <w:r w:rsidRPr="00946ED3">
                    <w:rPr>
                      <w:rFonts w:ascii="Calibri" w:hAnsi="Calibri" w:cs="Arial"/>
                      <w:sz w:val="16"/>
                      <w:lang w:val="en-US"/>
                    </w:rPr>
                    <w:t>mail</w:t>
                  </w:r>
                  <w:r w:rsidRPr="00946ED3">
                    <w:rPr>
                      <w:rFonts w:ascii="Calibri" w:hAnsi="Calibri" w:cs="Arial"/>
                      <w:sz w:val="16"/>
                    </w:rPr>
                    <w:t>):</w:t>
                  </w:r>
                </w:p>
              </w:tc>
              <w:tc>
                <w:tcPr>
                  <w:tcW w:w="2587" w:type="dxa"/>
                  <w:gridSpan w:val="5"/>
                  <w:tcBorders>
                    <w:top w:val="single" w:sz="4" w:space="0" w:color="auto"/>
                    <w:left w:val="single" w:sz="4" w:space="0" w:color="auto"/>
                    <w:bottom w:val="single" w:sz="4" w:space="0" w:color="auto"/>
                    <w:right w:val="single" w:sz="4" w:space="0" w:color="auto"/>
                  </w:tcBorders>
                  <w:vAlign w:val="bottom"/>
                </w:tcPr>
                <w:p w:rsidR="006D14F1" w:rsidRPr="00946ED3" w:rsidRDefault="006D14F1" w:rsidP="00D110B5">
                  <w:pPr>
                    <w:spacing w:before="240" w:line="276" w:lineRule="auto"/>
                    <w:rPr>
                      <w:rFonts w:ascii="Calibri" w:hAnsi="Calibri" w:cs="Arial"/>
                      <w:sz w:val="16"/>
                    </w:rPr>
                  </w:pPr>
                </w:p>
              </w:tc>
            </w:tr>
            <w:bookmarkEnd w:id="38"/>
            <w:bookmarkEnd w:id="39"/>
          </w:tbl>
          <w:p w:rsidR="006D14F1" w:rsidRPr="00946ED3" w:rsidRDefault="006D14F1" w:rsidP="00D110B5">
            <w:pPr>
              <w:tabs>
                <w:tab w:val="center" w:pos="4153"/>
                <w:tab w:val="right" w:pos="8306"/>
              </w:tabs>
              <w:spacing w:after="120" w:line="276" w:lineRule="auto"/>
              <w:ind w:right="484"/>
              <w:jc w:val="center"/>
              <w:rPr>
                <w:rFonts w:ascii="Calibri" w:hAnsi="Calibri"/>
                <w:sz w:val="18"/>
              </w:rPr>
            </w:pPr>
          </w:p>
          <w:tbl>
            <w:tblPr>
              <w:tblW w:w="0" w:type="auto"/>
              <w:tblLayout w:type="fixed"/>
              <w:tblLook w:val="0000"/>
            </w:tblPr>
            <w:tblGrid>
              <w:gridCol w:w="9540"/>
            </w:tblGrid>
            <w:tr w:rsidR="006D14F1" w:rsidRPr="008B4032" w:rsidTr="00715575">
              <w:trPr>
                <w:trHeight w:val="624"/>
              </w:trPr>
              <w:tc>
                <w:tcPr>
                  <w:tcW w:w="9540" w:type="dxa"/>
                </w:tcPr>
                <w:p w:rsidR="006D14F1" w:rsidRPr="00946ED3" w:rsidRDefault="006D14F1" w:rsidP="00D110B5">
                  <w:pPr>
                    <w:spacing w:line="276" w:lineRule="auto"/>
                    <w:ind w:right="124"/>
                    <w:rPr>
                      <w:rFonts w:ascii="Calibri" w:hAnsi="Calibri" w:cs="Arial"/>
                      <w:sz w:val="22"/>
                      <w:szCs w:val="22"/>
                    </w:rPr>
                  </w:pPr>
                </w:p>
                <w:p w:rsidR="006D14F1" w:rsidRPr="00946ED3" w:rsidRDefault="006D14F1" w:rsidP="00D110B5">
                  <w:pPr>
                    <w:spacing w:line="276" w:lineRule="auto"/>
                    <w:ind w:right="124"/>
                    <w:jc w:val="both"/>
                    <w:rPr>
                      <w:rFonts w:ascii="Calibri" w:hAnsi="Calibri" w:cs="Arial"/>
                      <w:sz w:val="22"/>
                      <w:szCs w:val="22"/>
                    </w:rPr>
                  </w:pPr>
                  <w:r w:rsidRPr="00946ED3">
                    <w:rPr>
                      <w:rFonts w:ascii="Calibri" w:hAnsi="Calibri" w:cs="Arial"/>
                      <w:sz w:val="22"/>
                      <w:szCs w:val="22"/>
                    </w:rPr>
                    <w:t>Με ατομική μου ευθύνη και γνωρίζοντας τις κυρώσεις, που προβλέπονται από της διατάξεις της παρ. 6 του άρθρου 22 του Ν. 1599/1986, δηλώνω  ότι:</w:t>
                  </w:r>
                </w:p>
                <w:p w:rsidR="006D14F1" w:rsidRPr="00946ED3" w:rsidRDefault="006D14F1" w:rsidP="00D110B5">
                  <w:pPr>
                    <w:spacing w:line="276" w:lineRule="auto"/>
                    <w:ind w:right="124"/>
                    <w:rPr>
                      <w:rFonts w:ascii="Calibri" w:hAnsi="Calibri" w:cs="Arial"/>
                      <w:sz w:val="22"/>
                      <w:szCs w:val="22"/>
                    </w:rPr>
                  </w:pPr>
                  <w:r w:rsidRPr="00946ED3">
                    <w:rPr>
                      <w:rFonts w:ascii="Calibri" w:hAnsi="Calibri" w:cs="Arial"/>
                      <w:sz w:val="22"/>
                      <w:szCs w:val="22"/>
                    </w:rPr>
                    <w:t xml:space="preserve">  </w:t>
                  </w:r>
                </w:p>
              </w:tc>
            </w:tr>
            <w:tr w:rsidR="006D14F1" w:rsidRPr="008B4032" w:rsidTr="00715575">
              <w:trPr>
                <w:trHeight w:val="1164"/>
              </w:trPr>
              <w:tc>
                <w:tcPr>
                  <w:tcW w:w="9540" w:type="dxa"/>
                </w:tcPr>
                <w:p w:rsidR="006D14F1" w:rsidRPr="00946ED3" w:rsidRDefault="006D14F1" w:rsidP="00767559">
                  <w:pPr>
                    <w:numPr>
                      <w:ilvl w:val="0"/>
                      <w:numId w:val="38"/>
                    </w:numPr>
                    <w:spacing w:before="60" w:line="276" w:lineRule="auto"/>
                    <w:ind w:right="125"/>
                    <w:rPr>
                      <w:rFonts w:ascii="Calibri" w:hAnsi="Calibri" w:cs="Arial"/>
                      <w:sz w:val="22"/>
                      <w:szCs w:val="22"/>
                    </w:rPr>
                  </w:pPr>
                  <w:r w:rsidRPr="00946ED3">
                    <w:rPr>
                      <w:rFonts w:ascii="Calibri" w:hAnsi="Calibri" w:cs="Arial"/>
                      <w:sz w:val="22"/>
                      <w:szCs w:val="22"/>
                    </w:rPr>
                    <w:t>Τα ανωτέρω  προσωπικά μου στοιχεία είναι ακριβή.</w:t>
                  </w:r>
                </w:p>
                <w:p w:rsidR="006D14F1" w:rsidRPr="00946ED3" w:rsidRDefault="006D14F1" w:rsidP="00767559">
                  <w:pPr>
                    <w:numPr>
                      <w:ilvl w:val="0"/>
                      <w:numId w:val="38"/>
                    </w:numPr>
                    <w:spacing w:before="60" w:line="276" w:lineRule="auto"/>
                    <w:ind w:right="125"/>
                    <w:jc w:val="both"/>
                    <w:rPr>
                      <w:rFonts w:ascii="Calibri" w:hAnsi="Calibri" w:cs="Arial"/>
                      <w:sz w:val="22"/>
                      <w:szCs w:val="22"/>
                    </w:rPr>
                  </w:pPr>
                  <w:r w:rsidRPr="00946ED3">
                    <w:rPr>
                      <w:rFonts w:ascii="Calibri" w:hAnsi="Calibri" w:cs="Arial"/>
                      <w:sz w:val="22"/>
                      <w:szCs w:val="22"/>
                    </w:rPr>
                    <w:t>Οι πρόσθετες αμοιβές μου, συμπεριλαμβανομένης και της παρούσας αμοιβής, δεν υπερβαίνουν τα ανώτατα ποσά που προβλέπονται από τις κείμενες διατάξεις.</w:t>
                  </w:r>
                </w:p>
              </w:tc>
            </w:tr>
          </w:tbl>
          <w:p w:rsidR="006D14F1" w:rsidRPr="00946ED3" w:rsidRDefault="006D14F1" w:rsidP="00D110B5">
            <w:pPr>
              <w:tabs>
                <w:tab w:val="center" w:pos="4153"/>
                <w:tab w:val="right" w:pos="8306"/>
              </w:tabs>
              <w:spacing w:before="60" w:line="276" w:lineRule="auto"/>
              <w:ind w:right="125"/>
              <w:jc w:val="center"/>
              <w:rPr>
                <w:rFonts w:ascii="Calibri" w:hAnsi="Calibri" w:cs="Arial"/>
              </w:rPr>
            </w:pPr>
            <w:r w:rsidRPr="00946ED3">
              <w:rPr>
                <w:rFonts w:ascii="Calibri" w:hAnsi="Calibri" w:cs="Arial"/>
              </w:rPr>
              <w:t xml:space="preserve">                                                                                                             </w:t>
            </w:r>
          </w:p>
          <w:p w:rsidR="006D14F1" w:rsidRPr="00946ED3" w:rsidRDefault="006D14F1" w:rsidP="00D110B5">
            <w:pPr>
              <w:tabs>
                <w:tab w:val="left" w:pos="6280"/>
              </w:tabs>
              <w:spacing w:before="60" w:line="276" w:lineRule="auto"/>
              <w:ind w:right="125"/>
              <w:jc w:val="center"/>
              <w:rPr>
                <w:rFonts w:ascii="Calibri" w:hAnsi="Calibri" w:cs="Arial"/>
              </w:rPr>
            </w:pPr>
            <w:r w:rsidRPr="00946ED3">
              <w:rPr>
                <w:rFonts w:ascii="Calibri" w:hAnsi="Calibri" w:cs="Arial"/>
              </w:rPr>
              <w:tab/>
              <w:t>Ημερομηνία:</w:t>
            </w:r>
            <w:r>
              <w:rPr>
                <w:rFonts w:ascii="Calibri" w:hAnsi="Calibri" w:cs="Arial"/>
              </w:rPr>
              <w:t xml:space="preserve">     </w:t>
            </w:r>
            <w:r w:rsidR="00350E21">
              <w:rPr>
                <w:rFonts w:ascii="Calibri" w:hAnsi="Calibri" w:cs="Arial"/>
              </w:rPr>
              <w:t>……</w:t>
            </w:r>
            <w:r>
              <w:rPr>
                <w:rFonts w:ascii="Calibri" w:hAnsi="Calibri" w:cs="Arial"/>
              </w:rPr>
              <w:t xml:space="preserve">/ </w:t>
            </w:r>
            <w:r w:rsidR="00350E21">
              <w:rPr>
                <w:rFonts w:ascii="Calibri" w:hAnsi="Calibri" w:cs="Arial"/>
              </w:rPr>
              <w:t>……</w:t>
            </w:r>
            <w:r>
              <w:rPr>
                <w:rFonts w:ascii="Calibri" w:hAnsi="Calibri" w:cs="Arial"/>
              </w:rPr>
              <w:t>/2019</w:t>
            </w:r>
          </w:p>
          <w:p w:rsidR="006D14F1" w:rsidRPr="00946ED3" w:rsidRDefault="006D14F1" w:rsidP="00D110B5">
            <w:pPr>
              <w:tabs>
                <w:tab w:val="center" w:pos="4153"/>
                <w:tab w:val="right" w:pos="8306"/>
              </w:tabs>
              <w:spacing w:before="60" w:line="276" w:lineRule="auto"/>
              <w:ind w:left="360" w:right="125"/>
              <w:jc w:val="both"/>
              <w:rPr>
                <w:rFonts w:ascii="Calibri" w:hAnsi="Calibri" w:cs="Arial"/>
              </w:rPr>
            </w:pPr>
          </w:p>
          <w:p w:rsidR="006D14F1" w:rsidRPr="00946ED3" w:rsidRDefault="006D14F1" w:rsidP="00D110B5">
            <w:pPr>
              <w:tabs>
                <w:tab w:val="center" w:pos="4153"/>
                <w:tab w:val="right" w:pos="8306"/>
              </w:tabs>
              <w:spacing w:before="60" w:line="276" w:lineRule="auto"/>
              <w:ind w:left="360" w:right="125"/>
              <w:jc w:val="both"/>
              <w:rPr>
                <w:rFonts w:ascii="Calibri" w:hAnsi="Calibri" w:cs="Arial"/>
              </w:rPr>
            </w:pPr>
          </w:p>
          <w:p w:rsidR="006D14F1" w:rsidRPr="00946ED3" w:rsidRDefault="006D14F1" w:rsidP="00D110B5">
            <w:pPr>
              <w:tabs>
                <w:tab w:val="center" w:pos="4153"/>
                <w:tab w:val="right" w:pos="8306"/>
              </w:tabs>
              <w:spacing w:before="60" w:line="276" w:lineRule="auto"/>
              <w:ind w:left="6480" w:right="125"/>
              <w:jc w:val="both"/>
              <w:rPr>
                <w:rFonts w:ascii="Calibri" w:hAnsi="Calibri" w:cs="Arial"/>
              </w:rPr>
            </w:pPr>
            <w:r w:rsidRPr="00946ED3">
              <w:rPr>
                <w:rFonts w:ascii="Calibri" w:hAnsi="Calibri" w:cs="Arial"/>
              </w:rPr>
              <w:t xml:space="preserve">                      Ο – Η Δηλ.</w:t>
            </w:r>
          </w:p>
          <w:p w:rsidR="006D14F1" w:rsidRPr="00946ED3" w:rsidRDefault="006D14F1" w:rsidP="00D110B5">
            <w:pPr>
              <w:tabs>
                <w:tab w:val="center" w:pos="4153"/>
                <w:tab w:val="right" w:pos="8306"/>
              </w:tabs>
              <w:spacing w:before="60" w:line="276" w:lineRule="auto"/>
              <w:ind w:left="5491" w:right="125" w:hanging="540"/>
              <w:jc w:val="center"/>
              <w:rPr>
                <w:rFonts w:ascii="Calibri" w:hAnsi="Calibri" w:cs="Arial"/>
                <w:i/>
              </w:rPr>
            </w:pPr>
            <w:r w:rsidRPr="00946ED3">
              <w:rPr>
                <w:rFonts w:ascii="Calibri" w:hAnsi="Calibri" w:cs="Arial"/>
                <w:i/>
              </w:rPr>
              <w:t xml:space="preserve">                              (Υπογραφή)</w:t>
            </w:r>
          </w:p>
          <w:p w:rsidR="006D14F1" w:rsidRPr="00946ED3" w:rsidRDefault="006D14F1" w:rsidP="00D110B5">
            <w:pPr>
              <w:tabs>
                <w:tab w:val="center" w:pos="4153"/>
                <w:tab w:val="right" w:pos="8306"/>
              </w:tabs>
              <w:spacing w:line="276" w:lineRule="auto"/>
              <w:jc w:val="center"/>
              <w:rPr>
                <w:rFonts w:ascii="Calibri" w:hAnsi="Calibri"/>
                <w:sz w:val="24"/>
              </w:rPr>
            </w:pPr>
          </w:p>
        </w:tc>
      </w:tr>
    </w:tbl>
    <w:p w:rsidR="006D14F1" w:rsidRPr="00946ED3" w:rsidRDefault="006D14F1" w:rsidP="00D110B5">
      <w:pPr>
        <w:spacing w:after="120" w:line="276" w:lineRule="auto"/>
        <w:ind w:right="70"/>
        <w:jc w:val="both"/>
        <w:rPr>
          <w:rFonts w:ascii="Calibri" w:hAnsi="Calibri"/>
          <w:sz w:val="16"/>
        </w:rPr>
      </w:pPr>
    </w:p>
    <w:p w:rsidR="006D14F1" w:rsidRPr="00946ED3" w:rsidRDefault="006D14F1" w:rsidP="00D110B5">
      <w:pPr>
        <w:spacing w:line="276" w:lineRule="auto"/>
        <w:rPr>
          <w:rFonts w:ascii="Calibri" w:hAnsi="Calibri"/>
          <w:sz w:val="22"/>
          <w:szCs w:val="22"/>
        </w:rPr>
      </w:pPr>
    </w:p>
    <w:p w:rsidR="006D14F1" w:rsidRPr="00946ED3" w:rsidRDefault="006D14F1" w:rsidP="00D110B5">
      <w:pPr>
        <w:spacing w:line="276" w:lineRule="auto"/>
        <w:rPr>
          <w:rFonts w:ascii="Calibri" w:hAnsi="Calibri"/>
          <w:sz w:val="22"/>
          <w:szCs w:val="22"/>
        </w:rPr>
      </w:pPr>
    </w:p>
    <w:p w:rsidR="006D14F1" w:rsidRPr="00946ED3" w:rsidRDefault="006D14F1" w:rsidP="00D110B5">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40" w:name="_Toc529878510"/>
      <w:r w:rsidRPr="00946ED3">
        <w:rPr>
          <w:rFonts w:ascii="Calibri" w:hAnsi="Calibri"/>
          <w:sz w:val="22"/>
        </w:rPr>
        <w:lastRenderedPageBreak/>
        <w:t>ΥΠΟΔΕΙΓΜΑ</w:t>
      </w:r>
      <w:r w:rsidR="00000EE2">
        <w:rPr>
          <w:rFonts w:ascii="Calibri" w:hAnsi="Calibri"/>
          <w:sz w:val="22"/>
        </w:rPr>
        <w:t xml:space="preserve"> 12</w:t>
      </w:r>
      <w:r w:rsidRPr="00946ED3">
        <w:rPr>
          <w:rFonts w:ascii="Calibri" w:hAnsi="Calibri"/>
          <w:sz w:val="22"/>
        </w:rPr>
        <w:t xml:space="preserve">: ΔΙΑΒΙΒΑΣΤΙΚΟ ΑΜΟΙΒΗΣ </w:t>
      </w:r>
      <w:r w:rsidR="00F77480">
        <w:rPr>
          <w:rFonts w:ascii="Calibri" w:hAnsi="Calibri"/>
          <w:iCs/>
          <w:color w:val="000000"/>
          <w:sz w:val="22"/>
        </w:rPr>
        <w:t>ΕΠΟΠΤΗ ΤΜΗΜΑΤΩΝ ΥΠΟΣΤΗΡΙΞΗΣ</w:t>
      </w:r>
      <w:r w:rsidRPr="00946ED3">
        <w:rPr>
          <w:rFonts w:ascii="Calibri" w:hAnsi="Calibri"/>
          <w:iCs/>
          <w:color w:val="000000"/>
          <w:sz w:val="22"/>
        </w:rPr>
        <w:t xml:space="preserve"> ΠΡΟΣ ΔΔΕ</w:t>
      </w:r>
      <w:bookmarkEnd w:id="40"/>
    </w:p>
    <w:p w:rsidR="006D14F1" w:rsidRPr="00946ED3" w:rsidRDefault="006D14F1" w:rsidP="00D110B5">
      <w:pPr>
        <w:tabs>
          <w:tab w:val="left" w:pos="1320"/>
        </w:tabs>
        <w:spacing w:line="276" w:lineRule="auto"/>
        <w:rPr>
          <w:rFonts w:ascii="Calibri" w:hAnsi="Calibri"/>
          <w:sz w:val="22"/>
          <w:szCs w:val="22"/>
        </w:rPr>
      </w:pPr>
    </w:p>
    <w:p w:rsidR="006D14F1" w:rsidRPr="00946ED3" w:rsidRDefault="006D14F1" w:rsidP="00D110B5">
      <w:pPr>
        <w:spacing w:line="276" w:lineRule="auto"/>
        <w:rPr>
          <w:rFonts w:ascii="Calibri" w:hAnsi="Calibri"/>
          <w:sz w:val="22"/>
          <w:szCs w:val="22"/>
        </w:rPr>
      </w:pPr>
    </w:p>
    <w:p w:rsidR="006D14F1" w:rsidRPr="00946ED3" w:rsidRDefault="006D14F1" w:rsidP="00C80970">
      <w:pPr>
        <w:spacing w:line="276" w:lineRule="auto"/>
        <w:jc w:val="both"/>
        <w:rPr>
          <w:rFonts w:ascii="Calibri" w:hAnsi="Calibri" w:cs="Arial"/>
          <w:b/>
          <w:iCs/>
          <w:sz w:val="22"/>
          <w:szCs w:val="22"/>
        </w:rPr>
      </w:pPr>
      <w:r w:rsidRPr="00946ED3">
        <w:rPr>
          <w:rFonts w:ascii="Calibri" w:hAnsi="Calibri" w:cs="Arial"/>
          <w:b/>
          <w:iCs/>
          <w:sz w:val="22"/>
          <w:szCs w:val="22"/>
        </w:rPr>
        <w:t xml:space="preserve">ΠΡΑΞΗ: </w:t>
      </w:r>
      <w:r w:rsidRPr="00D51488">
        <w:rPr>
          <w:rFonts w:ascii="Calibri" w:hAnsi="Calibri" w:cs="Arial"/>
          <w:b/>
          <w:iCs/>
          <w:sz w:val="22"/>
          <w:szCs w:val="22"/>
        </w:rPr>
        <w:t>«</w:t>
      </w:r>
      <w:r w:rsidR="00F77480" w:rsidRPr="00F77480">
        <w:rPr>
          <w:rFonts w:ascii="Calibri" w:hAnsi="Calibri" w:cs="Arial"/>
          <w:b/>
          <w:iCs/>
          <w:sz w:val="22"/>
          <w:szCs w:val="22"/>
        </w:rPr>
        <w:t>Πιλοτικές Παρεμβάσεις υποστήριξης Πιστοποίησης μαθητών Γ’ τάξης Γυμνασίου για την απόκτηση του Κρατικού Πιστοποιητικού Πληροφορι</w:t>
      </w:r>
      <w:r w:rsidR="00F77480">
        <w:rPr>
          <w:rFonts w:ascii="Calibri" w:hAnsi="Calibri" w:cs="Arial"/>
          <w:b/>
          <w:iCs/>
          <w:sz w:val="22"/>
          <w:szCs w:val="22"/>
        </w:rPr>
        <w:t>κής ΚΠπ, σχολικό έτος 2018-2019» με κωδικό ΟΠΣ 5032826</w:t>
      </w:r>
      <w:r w:rsidRPr="00946ED3">
        <w:rPr>
          <w:rFonts w:ascii="Calibri" w:hAnsi="Calibri" w:cs="Arial"/>
          <w:b/>
          <w:iCs/>
          <w:sz w:val="22"/>
          <w:szCs w:val="22"/>
        </w:rPr>
        <w:t xml:space="preserve"> στους Άξονες Προτεραιότητας 6, 8 και 9 του ΕΠ «Ανάπτυξη Ανθρώπινου Δυναμικού, Εκπαίδευση και Διά Βίου Μάθηση» ΕΣΠΑ 2014-2020».</w:t>
      </w:r>
    </w:p>
    <w:p w:rsidR="006D14F1" w:rsidRPr="00946ED3" w:rsidRDefault="006D14F1" w:rsidP="00D110B5">
      <w:pPr>
        <w:spacing w:line="276" w:lineRule="auto"/>
        <w:rPr>
          <w:rFonts w:ascii="Calibri" w:hAnsi="Calibri"/>
          <w:b/>
          <w:iCs/>
          <w:sz w:val="22"/>
          <w:szCs w:val="22"/>
        </w:rPr>
      </w:pPr>
    </w:p>
    <w:p w:rsidR="006D14F1" w:rsidRPr="00337879" w:rsidRDefault="00F77480" w:rsidP="00D110B5">
      <w:pPr>
        <w:spacing w:line="276" w:lineRule="auto"/>
        <w:rPr>
          <w:rFonts w:ascii="Calibri" w:hAnsi="Calibri"/>
        </w:rPr>
      </w:pPr>
      <w:r>
        <w:rPr>
          <w:rFonts w:ascii="Calibri" w:hAnsi="Calibri"/>
          <w:iCs/>
          <w:sz w:val="22"/>
          <w:szCs w:val="22"/>
        </w:rPr>
        <w:t>ΣΧΟΛ. ΜΟΝΑΔΑ</w:t>
      </w:r>
      <w:r w:rsidR="006D14F1" w:rsidRPr="00337879">
        <w:rPr>
          <w:rFonts w:ascii="Calibri" w:hAnsi="Calibri"/>
          <w:iCs/>
          <w:sz w:val="22"/>
          <w:szCs w:val="22"/>
        </w:rPr>
        <w:t>:</w:t>
      </w:r>
      <w:r w:rsidR="006D14F1" w:rsidRPr="00337879">
        <w:rPr>
          <w:rFonts w:ascii="Calibri" w:hAnsi="Calibri"/>
          <w:iCs/>
          <w:sz w:val="22"/>
          <w:szCs w:val="22"/>
          <w:u w:val="dotted"/>
        </w:rPr>
        <w:tab/>
      </w:r>
      <w:r w:rsidR="006D14F1" w:rsidRPr="00337879">
        <w:rPr>
          <w:rFonts w:ascii="Calibri" w:hAnsi="Calibri"/>
          <w:iCs/>
          <w:sz w:val="22"/>
          <w:szCs w:val="22"/>
          <w:u w:val="dotted"/>
        </w:rPr>
        <w:tab/>
      </w:r>
      <w:r w:rsidR="006D14F1" w:rsidRPr="00337879">
        <w:rPr>
          <w:rFonts w:ascii="Calibri" w:hAnsi="Calibri"/>
          <w:iCs/>
          <w:sz w:val="22"/>
          <w:szCs w:val="22"/>
          <w:u w:val="dotted"/>
        </w:rPr>
        <w:tab/>
      </w:r>
      <w:r w:rsidR="006D14F1" w:rsidRPr="00337879">
        <w:rPr>
          <w:rFonts w:ascii="Calibri" w:hAnsi="Calibri"/>
          <w:iCs/>
          <w:sz w:val="22"/>
          <w:szCs w:val="22"/>
          <w:u w:val="dotted"/>
        </w:rPr>
        <w:tab/>
      </w:r>
      <w:r w:rsidR="006D14F1" w:rsidRPr="00337879">
        <w:rPr>
          <w:rFonts w:ascii="Calibri" w:hAnsi="Calibri"/>
          <w:iCs/>
          <w:sz w:val="22"/>
          <w:szCs w:val="22"/>
          <w:u w:val="dotted"/>
        </w:rPr>
        <w:tab/>
      </w:r>
      <w:r w:rsidR="006D14F1" w:rsidRPr="00337879">
        <w:rPr>
          <w:rFonts w:ascii="Calibri" w:hAnsi="Calibri"/>
          <w:iCs/>
          <w:sz w:val="22"/>
          <w:szCs w:val="22"/>
          <w:u w:val="dotted"/>
        </w:rPr>
        <w:tab/>
        <w:t xml:space="preserve"> </w:t>
      </w:r>
    </w:p>
    <w:p w:rsidR="006D14F1" w:rsidRPr="00337879" w:rsidRDefault="006D14F1" w:rsidP="00D110B5">
      <w:pPr>
        <w:spacing w:line="276" w:lineRule="auto"/>
        <w:rPr>
          <w:rFonts w:ascii="Calibri" w:hAnsi="Calibri"/>
          <w:sz w:val="22"/>
          <w:szCs w:val="22"/>
          <w:u w:val="dotted"/>
        </w:rPr>
      </w:pPr>
      <w:r w:rsidRPr="00337879">
        <w:rPr>
          <w:rFonts w:ascii="Calibri" w:hAnsi="Calibri"/>
          <w:iCs/>
          <w:sz w:val="22"/>
          <w:szCs w:val="22"/>
        </w:rPr>
        <w:t>Σχολικό έτος: 2018-2019</w:t>
      </w:r>
    </w:p>
    <w:p w:rsidR="006D14F1" w:rsidRPr="00946ED3" w:rsidRDefault="006D14F1" w:rsidP="00D110B5">
      <w:pPr>
        <w:spacing w:line="276" w:lineRule="auto"/>
        <w:jc w:val="right"/>
        <w:rPr>
          <w:rFonts w:ascii="Calibri" w:hAnsi="Calibri"/>
          <w:i/>
          <w:iCs/>
          <w:sz w:val="22"/>
          <w:szCs w:val="22"/>
        </w:rPr>
      </w:pPr>
      <w:r w:rsidRPr="00946ED3">
        <w:rPr>
          <w:rFonts w:ascii="Calibri" w:hAnsi="Calibri"/>
          <w:i/>
          <w:iCs/>
          <w:sz w:val="22"/>
          <w:szCs w:val="22"/>
        </w:rPr>
        <w:t>Προς τη ΔΔΕ: …………………………………</w:t>
      </w:r>
    </w:p>
    <w:p w:rsidR="006D14F1" w:rsidRPr="00946ED3" w:rsidRDefault="006D14F1" w:rsidP="00D110B5">
      <w:pPr>
        <w:spacing w:line="276" w:lineRule="auto"/>
        <w:jc w:val="center"/>
        <w:rPr>
          <w:rFonts w:ascii="Calibri" w:hAnsi="Calibri" w:cs="Arial"/>
          <w:b/>
          <w:i/>
          <w:iCs/>
          <w:sz w:val="22"/>
          <w:szCs w:val="22"/>
          <w:u w:val="single"/>
        </w:rPr>
      </w:pPr>
    </w:p>
    <w:p w:rsidR="006D14F1" w:rsidRPr="00946ED3" w:rsidRDefault="006D14F1" w:rsidP="00D110B5">
      <w:pPr>
        <w:spacing w:before="120" w:after="120" w:line="276" w:lineRule="auto"/>
        <w:jc w:val="center"/>
        <w:rPr>
          <w:rFonts w:ascii="Calibri" w:hAnsi="Calibri" w:cs="Arial"/>
          <w:b/>
          <w:i/>
          <w:iCs/>
          <w:sz w:val="22"/>
          <w:szCs w:val="22"/>
          <w:u w:val="single"/>
        </w:rPr>
      </w:pPr>
    </w:p>
    <w:p w:rsidR="006D14F1" w:rsidRPr="00946ED3" w:rsidRDefault="006D14F1" w:rsidP="00D110B5">
      <w:pPr>
        <w:spacing w:before="120" w:after="120" w:line="276" w:lineRule="auto"/>
        <w:jc w:val="center"/>
        <w:rPr>
          <w:rFonts w:ascii="Calibri" w:hAnsi="Calibri" w:cs="Arial"/>
          <w:b/>
          <w:iCs/>
          <w:sz w:val="22"/>
          <w:szCs w:val="22"/>
          <w:u w:val="single"/>
        </w:rPr>
      </w:pPr>
      <w:r w:rsidRPr="00946ED3">
        <w:rPr>
          <w:rFonts w:ascii="Calibri" w:hAnsi="Calibri" w:cs="Arial"/>
          <w:b/>
          <w:iCs/>
          <w:sz w:val="22"/>
          <w:szCs w:val="22"/>
          <w:u w:val="single"/>
        </w:rPr>
        <w:t>ΔΙ</w:t>
      </w:r>
      <w:r w:rsidR="00F77480">
        <w:rPr>
          <w:rFonts w:ascii="Calibri" w:hAnsi="Calibri" w:cs="Arial"/>
          <w:b/>
          <w:iCs/>
          <w:sz w:val="22"/>
          <w:szCs w:val="22"/>
          <w:u w:val="single"/>
        </w:rPr>
        <w:t>ΑΒΙΒΑΣΤΙΚΟ ΤΟΥ ΕΠΟΠΤΗ ΤΜΗΜΑΤΩΝ ΥΠΟΣΤΗΡΙΞΗΣ</w:t>
      </w:r>
      <w:r w:rsidRPr="00946ED3">
        <w:rPr>
          <w:rFonts w:ascii="Calibri" w:hAnsi="Calibri" w:cs="Arial"/>
          <w:b/>
          <w:iCs/>
          <w:sz w:val="22"/>
          <w:szCs w:val="22"/>
          <w:u w:val="single"/>
        </w:rPr>
        <w:t>.</w:t>
      </w:r>
    </w:p>
    <w:p w:rsidR="006D14F1" w:rsidRPr="00946ED3" w:rsidRDefault="006D14F1" w:rsidP="00D110B5">
      <w:pPr>
        <w:spacing w:before="120" w:after="120" w:line="276" w:lineRule="auto"/>
        <w:jc w:val="center"/>
        <w:rPr>
          <w:rFonts w:ascii="Calibri" w:hAnsi="Calibri" w:cs="Arial"/>
          <w:b/>
          <w:i/>
          <w:iCs/>
          <w:sz w:val="22"/>
          <w:szCs w:val="22"/>
          <w:u w:val="single"/>
        </w:rPr>
      </w:pPr>
    </w:p>
    <w:p w:rsidR="006D14F1" w:rsidRPr="007B22EB" w:rsidRDefault="006D14F1" w:rsidP="00D110B5">
      <w:pPr>
        <w:spacing w:line="276" w:lineRule="auto"/>
        <w:jc w:val="both"/>
        <w:rPr>
          <w:rFonts w:ascii="Calibri" w:hAnsi="Calibri" w:cs="Arial"/>
          <w:sz w:val="22"/>
          <w:szCs w:val="22"/>
        </w:rPr>
      </w:pPr>
      <w:r w:rsidRPr="00946ED3">
        <w:rPr>
          <w:rFonts w:ascii="Calibri" w:hAnsi="Calibri" w:cs="Arial"/>
          <w:iCs/>
          <w:sz w:val="22"/>
          <w:szCs w:val="22"/>
        </w:rPr>
        <w:t xml:space="preserve">Με το παρόν σας διαβιβάζω τα παρακάτω παραστατικά που αφορούν την αμοιβή </w:t>
      </w:r>
      <w:r w:rsidR="00F77480">
        <w:rPr>
          <w:rFonts w:ascii="Calibri" w:hAnsi="Calibri" w:cs="Arial"/>
          <w:iCs/>
          <w:sz w:val="22"/>
          <w:szCs w:val="22"/>
        </w:rPr>
        <w:t>του ΕΠΟΠΤΗ</w:t>
      </w:r>
      <w:r w:rsidRPr="007B22EB">
        <w:rPr>
          <w:rFonts w:ascii="Calibri" w:hAnsi="Calibri" w:cs="Arial"/>
          <w:iCs/>
          <w:sz w:val="22"/>
          <w:szCs w:val="22"/>
        </w:rPr>
        <w:t>:</w:t>
      </w:r>
    </w:p>
    <w:p w:rsidR="006D14F1" w:rsidRPr="007B22EB" w:rsidRDefault="006D14F1" w:rsidP="00D110B5">
      <w:pPr>
        <w:spacing w:line="276" w:lineRule="auto"/>
        <w:rPr>
          <w:rFonts w:ascii="Calibri" w:hAnsi="Calibri" w:cs="Arial"/>
          <w:b/>
          <w:sz w:val="22"/>
          <w:szCs w:val="22"/>
        </w:rPr>
      </w:pPr>
    </w:p>
    <w:p w:rsidR="006D14F1" w:rsidRPr="007B22EB" w:rsidRDefault="00F77480" w:rsidP="00D110B5">
      <w:pPr>
        <w:spacing w:line="276" w:lineRule="auto"/>
        <w:rPr>
          <w:rFonts w:ascii="Calibri" w:hAnsi="Calibri" w:cs="Arial"/>
          <w:b/>
          <w:sz w:val="22"/>
          <w:szCs w:val="22"/>
        </w:rPr>
      </w:pPr>
      <w:r>
        <w:rPr>
          <w:rFonts w:ascii="Calibri" w:hAnsi="Calibri" w:cs="Arial"/>
          <w:b/>
          <w:sz w:val="22"/>
          <w:szCs w:val="22"/>
        </w:rPr>
        <w:t>1</w:t>
      </w:r>
      <w:r w:rsidR="001F3246">
        <w:rPr>
          <w:rFonts w:ascii="Calibri" w:hAnsi="Calibri" w:cs="Arial"/>
          <w:b/>
          <w:sz w:val="22"/>
          <w:szCs w:val="22"/>
        </w:rPr>
        <w:t>) Υπόψη του Υπευθύνου Καταχωριστή</w:t>
      </w:r>
      <w:r w:rsidR="006D14F1" w:rsidRPr="007B22EB">
        <w:rPr>
          <w:rFonts w:ascii="Calibri" w:hAnsi="Calibri" w:cs="Arial"/>
          <w:b/>
          <w:sz w:val="22"/>
          <w:szCs w:val="22"/>
        </w:rPr>
        <w:t xml:space="preserve"> στη ΔΔΕ:</w:t>
      </w:r>
    </w:p>
    <w:p w:rsidR="006D14F1" w:rsidRPr="007B22EB" w:rsidRDefault="006D14F1" w:rsidP="00767559">
      <w:pPr>
        <w:numPr>
          <w:ilvl w:val="0"/>
          <w:numId w:val="46"/>
        </w:numPr>
        <w:spacing w:line="276" w:lineRule="auto"/>
        <w:rPr>
          <w:rFonts w:ascii="Calibri" w:hAnsi="Calibri"/>
        </w:rPr>
      </w:pPr>
      <w:r w:rsidRPr="007B22EB">
        <w:rPr>
          <w:rFonts w:ascii="Calibri" w:hAnsi="Calibri" w:cs="Arial"/>
          <w:sz w:val="22"/>
          <w:szCs w:val="22"/>
        </w:rPr>
        <w:t>Υπεύθυνη Δήλ</w:t>
      </w:r>
      <w:r w:rsidR="00F77480">
        <w:rPr>
          <w:rFonts w:ascii="Calibri" w:hAnsi="Calibri" w:cs="Arial"/>
          <w:sz w:val="22"/>
          <w:szCs w:val="22"/>
        </w:rPr>
        <w:t>ωση για πρόσθετες αμοιβές του ΕΠΟΠΤΗ</w:t>
      </w:r>
      <w:r w:rsidRPr="007B22EB">
        <w:rPr>
          <w:rFonts w:ascii="Calibri" w:hAnsi="Calibri" w:cs="Arial"/>
          <w:sz w:val="22"/>
          <w:szCs w:val="22"/>
        </w:rPr>
        <w:t xml:space="preserve">. </w:t>
      </w:r>
    </w:p>
    <w:p w:rsidR="006D14F1" w:rsidRPr="007B22EB" w:rsidRDefault="006D14F1" w:rsidP="00767559">
      <w:pPr>
        <w:numPr>
          <w:ilvl w:val="0"/>
          <w:numId w:val="46"/>
        </w:numPr>
        <w:spacing w:line="276" w:lineRule="auto"/>
        <w:jc w:val="both"/>
        <w:rPr>
          <w:rFonts w:ascii="Calibri" w:hAnsi="Calibri"/>
          <w:i/>
        </w:rPr>
      </w:pPr>
      <w:r w:rsidRPr="007B22EB">
        <w:rPr>
          <w:rFonts w:ascii="Calibri" w:hAnsi="Calibri" w:cs="Arial"/>
          <w:sz w:val="22"/>
          <w:szCs w:val="22"/>
        </w:rPr>
        <w:t>Φωτοτυπία βιβλιαρίου με ευκρινή τα στοιχεία λογαριασμού και ΙΒΑΝ.</w:t>
      </w:r>
    </w:p>
    <w:p w:rsidR="006D14F1" w:rsidRPr="007B22EB" w:rsidRDefault="006D14F1" w:rsidP="00D110B5">
      <w:pPr>
        <w:spacing w:line="276" w:lineRule="auto"/>
        <w:jc w:val="both"/>
        <w:rPr>
          <w:rFonts w:ascii="Calibri" w:hAnsi="Calibri" w:cs="Arial"/>
          <w:i/>
          <w:sz w:val="22"/>
          <w:szCs w:val="22"/>
        </w:rPr>
      </w:pPr>
    </w:p>
    <w:p w:rsidR="00BB371C" w:rsidRDefault="006D14F1" w:rsidP="00D110B5">
      <w:pPr>
        <w:spacing w:line="276" w:lineRule="auto"/>
        <w:jc w:val="center"/>
        <w:rPr>
          <w:rFonts w:ascii="Calibri" w:hAnsi="Calibri" w:cs="Arial"/>
          <w:sz w:val="22"/>
          <w:szCs w:val="22"/>
        </w:rPr>
      </w:pP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r w:rsidRPr="007B22EB">
        <w:rPr>
          <w:rFonts w:ascii="Calibri" w:hAnsi="Calibri" w:cs="Arial"/>
          <w:sz w:val="22"/>
          <w:szCs w:val="22"/>
        </w:rPr>
        <w:tab/>
      </w:r>
    </w:p>
    <w:p w:rsidR="00BB371C" w:rsidRDefault="00BB371C" w:rsidP="00D110B5">
      <w:pPr>
        <w:spacing w:line="276" w:lineRule="auto"/>
        <w:jc w:val="center"/>
        <w:rPr>
          <w:rFonts w:ascii="Calibri" w:hAnsi="Calibri" w:cs="Arial"/>
          <w:sz w:val="22"/>
          <w:szCs w:val="22"/>
        </w:rPr>
      </w:pPr>
    </w:p>
    <w:p w:rsidR="00BB371C" w:rsidRDefault="00BB371C" w:rsidP="00D110B5">
      <w:pPr>
        <w:spacing w:line="276" w:lineRule="auto"/>
        <w:jc w:val="center"/>
        <w:rPr>
          <w:rFonts w:ascii="Calibri" w:hAnsi="Calibri" w:cs="Arial"/>
          <w:sz w:val="22"/>
          <w:szCs w:val="22"/>
        </w:rPr>
      </w:pPr>
    </w:p>
    <w:p w:rsidR="00BB371C" w:rsidRDefault="00BB371C" w:rsidP="00D110B5">
      <w:pPr>
        <w:spacing w:line="276" w:lineRule="auto"/>
        <w:jc w:val="center"/>
        <w:rPr>
          <w:rFonts w:ascii="Calibri" w:hAnsi="Calibri" w:cs="Arial"/>
          <w:sz w:val="22"/>
          <w:szCs w:val="22"/>
        </w:rPr>
      </w:pPr>
    </w:p>
    <w:p w:rsidR="006D14F1" w:rsidRPr="00946ED3" w:rsidRDefault="006D14F1" w:rsidP="00BB371C">
      <w:pPr>
        <w:spacing w:line="276" w:lineRule="auto"/>
        <w:jc w:val="right"/>
        <w:rPr>
          <w:rFonts w:ascii="Calibri" w:hAnsi="Calibri" w:cs="Arial"/>
          <w:sz w:val="22"/>
          <w:szCs w:val="22"/>
        </w:rPr>
      </w:pPr>
      <w:r w:rsidRPr="007B22EB">
        <w:rPr>
          <w:rFonts w:ascii="Calibri" w:hAnsi="Calibri" w:cs="Arial"/>
          <w:sz w:val="22"/>
          <w:szCs w:val="22"/>
        </w:rPr>
        <w:t xml:space="preserve">Ο </w:t>
      </w:r>
      <w:r w:rsidR="00F77480">
        <w:rPr>
          <w:rFonts w:ascii="Calibri" w:hAnsi="Calibri" w:cs="Arial"/>
          <w:sz w:val="22"/>
          <w:szCs w:val="22"/>
        </w:rPr>
        <w:t>ΕΠΟΠΤΗΣ ΤΜΗΜΑΤΩΝ ΥΠΟΣΤΗΡΙΞΗΣ</w:t>
      </w:r>
    </w:p>
    <w:p w:rsidR="006D14F1" w:rsidRPr="00946ED3" w:rsidRDefault="006D14F1" w:rsidP="00D110B5">
      <w:pPr>
        <w:spacing w:line="276" w:lineRule="auto"/>
        <w:rPr>
          <w:rFonts w:ascii="Calibri" w:hAnsi="Calibri" w:cs="Arial"/>
          <w:sz w:val="18"/>
          <w:szCs w:val="18"/>
        </w:rPr>
      </w:pPr>
    </w:p>
    <w:p w:rsidR="006D14F1" w:rsidRPr="00946ED3" w:rsidRDefault="006D14F1" w:rsidP="00D110B5">
      <w:pPr>
        <w:spacing w:line="276" w:lineRule="auto"/>
        <w:rPr>
          <w:rFonts w:ascii="Calibri" w:hAnsi="Calibri" w:cs="Arial"/>
          <w:sz w:val="18"/>
          <w:szCs w:val="18"/>
        </w:rPr>
      </w:pPr>
    </w:p>
    <w:p w:rsidR="006D14F1" w:rsidRPr="00946ED3" w:rsidRDefault="006D14F1" w:rsidP="00D110B5">
      <w:pPr>
        <w:spacing w:line="276" w:lineRule="auto"/>
        <w:rPr>
          <w:rFonts w:ascii="Calibri" w:hAnsi="Calibri" w:cs="Arial"/>
          <w:sz w:val="18"/>
          <w:szCs w:val="18"/>
        </w:rPr>
      </w:pPr>
    </w:p>
    <w:p w:rsidR="006D14F1" w:rsidRPr="00946ED3" w:rsidRDefault="006D14F1" w:rsidP="00D110B5">
      <w:pPr>
        <w:spacing w:line="276" w:lineRule="auto"/>
        <w:rPr>
          <w:rFonts w:ascii="Calibri" w:hAnsi="Calibri" w:cs="Arial"/>
          <w:sz w:val="18"/>
          <w:szCs w:val="18"/>
        </w:rPr>
      </w:pPr>
    </w:p>
    <w:p w:rsidR="006D14F1" w:rsidRPr="00946ED3" w:rsidRDefault="006D14F1" w:rsidP="00E342D2">
      <w:pPr>
        <w:tabs>
          <w:tab w:val="center" w:pos="4153"/>
          <w:tab w:val="right" w:pos="8306"/>
        </w:tabs>
        <w:spacing w:line="276" w:lineRule="auto"/>
        <w:ind w:right="181"/>
        <w:jc w:val="right"/>
        <w:rPr>
          <w:rFonts w:ascii="Calibri" w:hAnsi="Calibri" w:cs="Arial"/>
          <w:sz w:val="18"/>
          <w:szCs w:val="18"/>
        </w:rPr>
      </w:pPr>
      <w:r w:rsidRPr="00946ED3">
        <w:rPr>
          <w:rFonts w:ascii="Calibri" w:hAnsi="Calibri" w:cs="Arial"/>
          <w:sz w:val="18"/>
          <w:szCs w:val="18"/>
        </w:rPr>
        <w:t>(Ονοματεπώνυμο &amp; Υπογραφή)</w:t>
      </w:r>
    </w:p>
    <w:p w:rsidR="006D14F1" w:rsidRPr="00946ED3" w:rsidRDefault="006D14F1" w:rsidP="00D110B5">
      <w:pPr>
        <w:tabs>
          <w:tab w:val="center" w:pos="4153"/>
          <w:tab w:val="right" w:pos="8306"/>
        </w:tabs>
        <w:spacing w:line="276" w:lineRule="auto"/>
        <w:ind w:right="181"/>
        <w:jc w:val="center"/>
        <w:rPr>
          <w:rFonts w:ascii="Calibri" w:hAnsi="Calibri" w:cs="Tahoma"/>
          <w:b/>
          <w:snapToGrid w:val="0"/>
          <w:sz w:val="22"/>
          <w:szCs w:val="22"/>
          <w:lang w:eastAsia="en-US"/>
        </w:rPr>
      </w:pPr>
    </w:p>
    <w:p w:rsidR="006D14F1" w:rsidRPr="00946ED3" w:rsidRDefault="006D14F1" w:rsidP="00D110B5">
      <w:pPr>
        <w:spacing w:line="276" w:lineRule="auto"/>
        <w:rPr>
          <w:rFonts w:ascii="Calibri" w:hAnsi="Calibri"/>
          <w:sz w:val="22"/>
          <w:szCs w:val="22"/>
        </w:rPr>
      </w:pPr>
    </w:p>
    <w:p w:rsidR="006D14F1" w:rsidRPr="00946ED3" w:rsidRDefault="006D14F1" w:rsidP="00D110B5">
      <w:pPr>
        <w:spacing w:line="276" w:lineRule="auto"/>
        <w:rPr>
          <w:rFonts w:ascii="Calibri" w:hAnsi="Calibri"/>
          <w:sz w:val="22"/>
          <w:szCs w:val="22"/>
        </w:rPr>
      </w:pPr>
    </w:p>
    <w:p w:rsidR="006D14F1" w:rsidRPr="00946ED3" w:rsidRDefault="006D14F1" w:rsidP="00D110B5">
      <w:pPr>
        <w:spacing w:line="276" w:lineRule="auto"/>
        <w:rPr>
          <w:rFonts w:ascii="Calibri" w:hAnsi="Calibri"/>
          <w:sz w:val="22"/>
          <w:szCs w:val="22"/>
        </w:rPr>
      </w:pPr>
    </w:p>
    <w:p w:rsidR="006D14F1" w:rsidRPr="00946ED3" w:rsidRDefault="006D14F1" w:rsidP="00D110B5">
      <w:pPr>
        <w:spacing w:line="276" w:lineRule="auto"/>
        <w:rPr>
          <w:rFonts w:ascii="Calibri" w:hAnsi="Calibri"/>
          <w:sz w:val="22"/>
          <w:szCs w:val="22"/>
        </w:rPr>
      </w:pPr>
      <w:r w:rsidRPr="00946ED3">
        <w:rPr>
          <w:rFonts w:ascii="Calibri" w:hAnsi="Calibri"/>
          <w:sz w:val="22"/>
          <w:szCs w:val="22"/>
        </w:rPr>
        <w:br w:type="page"/>
      </w:r>
    </w:p>
    <w:p w:rsidR="006D14F1" w:rsidRPr="00DF5472" w:rsidRDefault="006D14F1" w:rsidP="00F56CB3">
      <w:pPr>
        <w:spacing w:line="360" w:lineRule="auto"/>
        <w:rPr>
          <w:rFonts w:ascii="Calibri" w:hAnsi="Calibri" w:cs="Tahoma"/>
          <w:sz w:val="18"/>
          <w:szCs w:val="18"/>
          <w:lang w:eastAsia="en-US"/>
        </w:rPr>
      </w:pPr>
    </w:p>
    <w:p w:rsidR="006D14F1" w:rsidRPr="00946ED3" w:rsidRDefault="006D14F1" w:rsidP="00D110B5">
      <w:pPr>
        <w:spacing w:line="276" w:lineRule="auto"/>
        <w:rPr>
          <w:rFonts w:ascii="Calibri" w:hAnsi="Calibri"/>
          <w:sz w:val="18"/>
          <w:szCs w:val="18"/>
        </w:rPr>
      </w:pPr>
    </w:p>
    <w:p w:rsidR="006D14F1" w:rsidRPr="00946ED3" w:rsidRDefault="00000EE2" w:rsidP="00D110B5">
      <w:pPr>
        <w:pStyle w:val="af0"/>
        <w:pBdr>
          <w:top w:val="single" w:sz="4" w:space="1" w:color="auto"/>
          <w:left w:val="single" w:sz="4" w:space="0" w:color="auto"/>
          <w:bottom w:val="single" w:sz="4" w:space="1" w:color="auto"/>
          <w:right w:val="single" w:sz="4" w:space="4" w:color="auto"/>
        </w:pBdr>
        <w:shd w:val="clear" w:color="auto" w:fill="E0E0E0"/>
        <w:spacing w:line="276" w:lineRule="auto"/>
        <w:jc w:val="both"/>
        <w:rPr>
          <w:rFonts w:ascii="Calibri" w:hAnsi="Calibri" w:cs="Tahoma"/>
          <w:snapToGrid w:val="0"/>
          <w:sz w:val="22"/>
          <w:u w:val="single"/>
          <w:lang w:eastAsia="en-US"/>
        </w:rPr>
      </w:pPr>
      <w:bookmarkStart w:id="41" w:name="_Toc529878515"/>
      <w:r>
        <w:rPr>
          <w:rFonts w:ascii="Calibri" w:hAnsi="Calibri"/>
          <w:sz w:val="22"/>
        </w:rPr>
        <w:t>ΥΠΟΔΕΙΓΜΑ 13</w:t>
      </w:r>
      <w:r w:rsidR="006D14F1" w:rsidRPr="00946ED3">
        <w:rPr>
          <w:rFonts w:ascii="Calibri" w:hAnsi="Calibri"/>
          <w:sz w:val="22"/>
        </w:rPr>
        <w:t xml:space="preserve">: ΔΙΑΒΙΒΑΣΤΙΚΟ ΕΓΓΡΑΦΩΝ ΑΜΟΙΒΗΣ ΤΩΝ </w:t>
      </w:r>
      <w:bookmarkEnd w:id="41"/>
      <w:r w:rsidR="00F77480">
        <w:rPr>
          <w:rFonts w:ascii="Calibri" w:hAnsi="Calibri"/>
          <w:sz w:val="22"/>
        </w:rPr>
        <w:t>ΕΠΟΠΤΩΝ ΤΜΗΜΑΤΩΝ ΥΠΟΣΤΗΡΙΞΗΣ</w:t>
      </w:r>
      <w:r w:rsidR="006D14F1" w:rsidRPr="00946ED3">
        <w:rPr>
          <w:rFonts w:ascii="Calibri" w:hAnsi="Calibri"/>
          <w:sz w:val="22"/>
        </w:rPr>
        <w:t xml:space="preserve"> </w:t>
      </w:r>
    </w:p>
    <w:p w:rsidR="006D14F1" w:rsidRPr="00946ED3" w:rsidRDefault="006D14F1" w:rsidP="007C4B53">
      <w:pPr>
        <w:spacing w:line="276" w:lineRule="auto"/>
        <w:rPr>
          <w:rFonts w:ascii="Calibri" w:hAnsi="Calibri" w:cs="Tahoma"/>
          <w:snapToGrid w:val="0"/>
          <w:sz w:val="18"/>
          <w:szCs w:val="18"/>
          <w:lang w:eastAsia="en-US"/>
        </w:rPr>
      </w:pPr>
    </w:p>
    <w:tbl>
      <w:tblPr>
        <w:tblW w:w="9308" w:type="dxa"/>
        <w:jc w:val="center"/>
        <w:tblLook w:val="01E0"/>
      </w:tblPr>
      <w:tblGrid>
        <w:gridCol w:w="1544"/>
        <w:gridCol w:w="290"/>
        <w:gridCol w:w="3388"/>
        <w:gridCol w:w="4086"/>
      </w:tblGrid>
      <w:tr w:rsidR="006D14F1" w:rsidRPr="009611C8" w:rsidTr="00143A3A">
        <w:trPr>
          <w:jc w:val="center"/>
        </w:trPr>
        <w:tc>
          <w:tcPr>
            <w:tcW w:w="5222" w:type="dxa"/>
            <w:gridSpan w:val="3"/>
            <w:noWrap/>
            <w:vAlign w:val="center"/>
          </w:tcPr>
          <w:p w:rsidR="006D14F1" w:rsidRPr="00946ED3" w:rsidRDefault="00B11B94" w:rsidP="00D110B5">
            <w:pPr>
              <w:tabs>
                <w:tab w:val="center" w:pos="4153"/>
                <w:tab w:val="right" w:pos="8306"/>
              </w:tabs>
              <w:spacing w:line="276" w:lineRule="auto"/>
              <w:jc w:val="center"/>
              <w:rPr>
                <w:rFonts w:ascii="Calibri" w:hAnsi="Calibri"/>
                <w:sz w:val="18"/>
                <w:szCs w:val="18"/>
                <w:lang w:eastAsia="en-US"/>
              </w:rPr>
            </w:pPr>
            <w:r>
              <w:rPr>
                <w:rFonts w:ascii="Calibri" w:hAnsi="Calibri"/>
                <w:noProof/>
                <w:sz w:val="18"/>
                <w:szCs w:val="18"/>
              </w:rPr>
              <w:drawing>
                <wp:inline distT="0" distB="0" distL="0" distR="0">
                  <wp:extent cx="387985" cy="380365"/>
                  <wp:effectExtent l="0" t="0" r="0" b="635"/>
                  <wp:docPr id="24"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985" cy="380365"/>
                          </a:xfrm>
                          <a:prstGeom prst="rect">
                            <a:avLst/>
                          </a:prstGeom>
                          <a:noFill/>
                          <a:ln>
                            <a:noFill/>
                          </a:ln>
                        </pic:spPr>
                      </pic:pic>
                    </a:graphicData>
                  </a:graphic>
                </wp:inline>
              </w:drawing>
            </w:r>
          </w:p>
        </w:tc>
        <w:tc>
          <w:tcPr>
            <w:tcW w:w="4086" w:type="dxa"/>
          </w:tcPr>
          <w:p w:rsidR="006D14F1" w:rsidRPr="00946ED3" w:rsidRDefault="00B11B94" w:rsidP="00D110B5">
            <w:pPr>
              <w:tabs>
                <w:tab w:val="center" w:pos="4153"/>
                <w:tab w:val="right" w:pos="8306"/>
              </w:tabs>
              <w:spacing w:line="276" w:lineRule="auto"/>
              <w:jc w:val="center"/>
              <w:rPr>
                <w:rFonts w:ascii="Calibri" w:hAnsi="Calibri"/>
                <w:sz w:val="18"/>
                <w:szCs w:val="18"/>
                <w:lang w:eastAsia="en-US"/>
              </w:rPr>
            </w:pPr>
            <w:r>
              <w:rPr>
                <w:noProof/>
              </w:rPr>
              <w:drawing>
                <wp:anchor distT="0" distB="0" distL="114300" distR="114300" simplePos="0" relativeHeight="251659776" behindDoc="0" locked="0" layoutInCell="1" allowOverlap="1">
                  <wp:simplePos x="0" y="0"/>
                  <wp:positionH relativeFrom="column">
                    <wp:posOffset>1061085</wp:posOffset>
                  </wp:positionH>
                  <wp:positionV relativeFrom="paragraph">
                    <wp:posOffset>24130</wp:posOffset>
                  </wp:positionV>
                  <wp:extent cx="539750" cy="370840"/>
                  <wp:effectExtent l="0" t="0" r="0" b="0"/>
                  <wp:wrapSquare wrapText="bothSides"/>
                  <wp:docPr id="17" name="Εικόνα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750" cy="370840"/>
                          </a:xfrm>
                          <a:prstGeom prst="rect">
                            <a:avLst/>
                          </a:prstGeom>
                          <a:noFill/>
                        </pic:spPr>
                      </pic:pic>
                    </a:graphicData>
                  </a:graphic>
                </wp:anchor>
              </w:drawing>
            </w:r>
          </w:p>
        </w:tc>
      </w:tr>
      <w:tr w:rsidR="006D14F1" w:rsidRPr="009611C8" w:rsidTr="00143A3A">
        <w:trPr>
          <w:jc w:val="center"/>
        </w:trPr>
        <w:tc>
          <w:tcPr>
            <w:tcW w:w="5222" w:type="dxa"/>
            <w:gridSpan w:val="3"/>
            <w:noWrap/>
          </w:tcPr>
          <w:p w:rsidR="006D14F1" w:rsidRPr="00C21444" w:rsidRDefault="006D14F1" w:rsidP="00D110B5">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ΕΛΛΗΝΙΚΗ ΔΗΜΟΚΡΑΤΙΑ</w:t>
            </w:r>
          </w:p>
          <w:p w:rsidR="006D14F1" w:rsidRPr="00C21444" w:rsidRDefault="006D14F1" w:rsidP="00143A3A">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ΥΠΟΥΡΓΕΙΟ ΠΑΙΔΕΙΑΣ, ΕΡΕΥΝΑΣ ΚΑΙ ΘΡΗΣΚΕΥΜΑΤΩΝ</w:t>
            </w:r>
          </w:p>
          <w:p w:rsidR="006D14F1" w:rsidRPr="00C21444" w:rsidRDefault="006D14F1" w:rsidP="00D110B5">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w:t>
            </w:r>
          </w:p>
        </w:tc>
        <w:tc>
          <w:tcPr>
            <w:tcW w:w="4086" w:type="dxa"/>
          </w:tcPr>
          <w:p w:rsidR="006D14F1" w:rsidRPr="00C21444" w:rsidRDefault="006D14F1" w:rsidP="00D110B5">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ΕΥΡΩΠΑΪΚΗ ΕΝΩΣΗ</w:t>
            </w:r>
          </w:p>
          <w:p w:rsidR="006D14F1" w:rsidRPr="00C21444" w:rsidRDefault="006D14F1" w:rsidP="00D110B5">
            <w:pPr>
              <w:tabs>
                <w:tab w:val="center" w:pos="4153"/>
                <w:tab w:val="right" w:pos="8306"/>
              </w:tabs>
              <w:spacing w:line="276" w:lineRule="auto"/>
              <w:jc w:val="center"/>
              <w:rPr>
                <w:rFonts w:ascii="Calibri" w:hAnsi="Calibri"/>
                <w:b/>
                <w:sz w:val="18"/>
                <w:szCs w:val="18"/>
                <w:lang w:eastAsia="en-US"/>
              </w:rPr>
            </w:pPr>
            <w:r w:rsidRPr="00C21444">
              <w:rPr>
                <w:rFonts w:ascii="Calibri" w:hAnsi="Calibri"/>
                <w:b/>
                <w:sz w:val="18"/>
                <w:szCs w:val="18"/>
                <w:lang w:eastAsia="en-US"/>
              </w:rPr>
              <w:t>ΕΥΡΩΠΑΪΚΟ ΚΟΙΝΩΝΙΚΟ ΤΑΜΕΙΟ (</w:t>
            </w:r>
            <w:r>
              <w:rPr>
                <w:rFonts w:ascii="Calibri" w:hAnsi="Calibri"/>
                <w:b/>
                <w:sz w:val="18"/>
                <w:szCs w:val="18"/>
                <w:lang w:val="en-US" w:eastAsia="en-US"/>
              </w:rPr>
              <w:t>EKT</w:t>
            </w:r>
            <w:r w:rsidRPr="00C21444">
              <w:rPr>
                <w:rFonts w:ascii="Calibri" w:hAnsi="Calibri"/>
                <w:b/>
                <w:sz w:val="18"/>
                <w:szCs w:val="18"/>
                <w:lang w:eastAsia="en-US"/>
              </w:rPr>
              <w:t>)</w:t>
            </w:r>
          </w:p>
          <w:p w:rsidR="006D14F1" w:rsidRPr="00946ED3" w:rsidRDefault="006D14F1" w:rsidP="00D110B5">
            <w:pPr>
              <w:tabs>
                <w:tab w:val="center" w:pos="4153"/>
                <w:tab w:val="right" w:pos="8306"/>
              </w:tabs>
              <w:spacing w:line="276" w:lineRule="auto"/>
              <w:jc w:val="center"/>
              <w:rPr>
                <w:rFonts w:ascii="Calibri" w:hAnsi="Calibri"/>
                <w:sz w:val="18"/>
                <w:szCs w:val="18"/>
                <w:lang w:eastAsia="en-US"/>
              </w:rPr>
            </w:pPr>
          </w:p>
        </w:tc>
      </w:tr>
      <w:tr w:rsidR="006D14F1" w:rsidRPr="009611C8" w:rsidTr="00143A3A">
        <w:trPr>
          <w:trHeight w:val="1515"/>
          <w:jc w:val="center"/>
        </w:trPr>
        <w:tc>
          <w:tcPr>
            <w:tcW w:w="5222" w:type="dxa"/>
            <w:gridSpan w:val="3"/>
            <w:noWrap/>
          </w:tcPr>
          <w:p w:rsidR="006D14F1" w:rsidRPr="00C21444" w:rsidRDefault="006D14F1" w:rsidP="00D110B5">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cs="Arial"/>
                <w:b/>
                <w:bCs/>
                <w:sz w:val="18"/>
                <w:szCs w:val="18"/>
                <w:lang w:eastAsia="en-US"/>
              </w:rPr>
              <w:t>ΠΕΡΙΦΕΡΕΙΑΚΗ ΔΙΕΥΘΥΝΣΗ ΠΡΩΤΟΒΑΘΜΙΑΣ ΚΑΙ ΔΕΥΤΕΡΟΒΑΘΜΙΑΣ ΕΚΠΑΙΔΕΥΣΗΣ</w:t>
            </w:r>
          </w:p>
          <w:p w:rsidR="006D14F1" w:rsidRPr="00C21444" w:rsidRDefault="006D14F1" w:rsidP="00D110B5">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cs="Arial"/>
                <w:b/>
                <w:bCs/>
                <w:sz w:val="18"/>
                <w:szCs w:val="18"/>
                <w:lang w:eastAsia="en-US"/>
              </w:rPr>
              <w:t>………………………………………………..</w:t>
            </w:r>
          </w:p>
          <w:p w:rsidR="006D14F1" w:rsidRPr="00C21444" w:rsidRDefault="006D14F1" w:rsidP="00D110B5">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cs="Arial"/>
                <w:b/>
                <w:bCs/>
                <w:sz w:val="18"/>
                <w:szCs w:val="18"/>
                <w:lang w:eastAsia="en-US"/>
              </w:rPr>
              <w:t>ΔΙΕΥΘΥΝΣΗ ΔΕΥΤΕΡΟΒΑΘΜΙΑΣ ΕΚΠΑΙΔΕΥΣΗΣ</w:t>
            </w:r>
          </w:p>
          <w:p w:rsidR="006D14F1" w:rsidRPr="00C21444" w:rsidRDefault="006D14F1" w:rsidP="00D110B5">
            <w:pPr>
              <w:tabs>
                <w:tab w:val="left" w:pos="6521"/>
                <w:tab w:val="left" w:pos="7655"/>
              </w:tabs>
              <w:spacing w:line="276" w:lineRule="auto"/>
              <w:ind w:left="240"/>
              <w:jc w:val="center"/>
              <w:rPr>
                <w:rFonts w:ascii="Calibri" w:hAnsi="Calibri" w:cs="Arial"/>
                <w:b/>
                <w:bCs/>
                <w:sz w:val="18"/>
                <w:szCs w:val="18"/>
                <w:lang w:eastAsia="en-US"/>
              </w:rPr>
            </w:pPr>
            <w:r w:rsidRPr="00C21444">
              <w:rPr>
                <w:rFonts w:ascii="Calibri" w:hAnsi="Calibri"/>
                <w:b/>
                <w:sz w:val="18"/>
                <w:szCs w:val="18"/>
                <w:lang w:val="en-US" w:eastAsia="en-US"/>
              </w:rPr>
              <w:t>………………………………………………..</w:t>
            </w:r>
          </w:p>
        </w:tc>
        <w:tc>
          <w:tcPr>
            <w:tcW w:w="4086" w:type="dxa"/>
          </w:tcPr>
          <w:p w:rsidR="006D14F1" w:rsidRPr="00946ED3" w:rsidRDefault="006D14F1" w:rsidP="00D110B5">
            <w:pPr>
              <w:tabs>
                <w:tab w:val="center" w:pos="4153"/>
                <w:tab w:val="right" w:pos="8306"/>
              </w:tabs>
              <w:spacing w:line="276" w:lineRule="auto"/>
              <w:rPr>
                <w:rFonts w:ascii="Calibri" w:hAnsi="Calibri"/>
                <w:sz w:val="18"/>
                <w:szCs w:val="18"/>
              </w:rPr>
            </w:pPr>
          </w:p>
          <w:p w:rsidR="006D14F1" w:rsidRPr="00946ED3" w:rsidRDefault="006D14F1" w:rsidP="00D110B5">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Ημερομηνία,</w:t>
            </w:r>
            <w:r w:rsidR="009C25E4">
              <w:rPr>
                <w:rFonts w:ascii="Calibri" w:hAnsi="Calibri"/>
                <w:sz w:val="18"/>
                <w:szCs w:val="18"/>
              </w:rPr>
              <w:t xml:space="preserve"> </w:t>
            </w:r>
          </w:p>
          <w:p w:rsidR="006D14F1" w:rsidRPr="00946ED3" w:rsidRDefault="006D14F1" w:rsidP="00D110B5">
            <w:pPr>
              <w:tabs>
                <w:tab w:val="center" w:pos="4153"/>
                <w:tab w:val="right" w:pos="8306"/>
              </w:tabs>
              <w:spacing w:line="276" w:lineRule="auto"/>
              <w:jc w:val="center"/>
              <w:rPr>
                <w:rFonts w:ascii="Calibri" w:hAnsi="Calibri"/>
                <w:sz w:val="18"/>
                <w:szCs w:val="18"/>
                <w:lang w:val="en-US"/>
              </w:rPr>
            </w:pPr>
            <w:r w:rsidRPr="00946ED3">
              <w:rPr>
                <w:rFonts w:ascii="Calibri" w:hAnsi="Calibri"/>
                <w:sz w:val="18"/>
                <w:szCs w:val="18"/>
              </w:rPr>
              <w:t>Αρ.</w:t>
            </w:r>
            <w:r w:rsidRPr="00946ED3">
              <w:rPr>
                <w:rFonts w:ascii="Calibri" w:hAnsi="Calibri"/>
                <w:sz w:val="18"/>
                <w:szCs w:val="18"/>
                <w:lang w:val="en-US"/>
              </w:rPr>
              <w:t xml:space="preserve"> </w:t>
            </w:r>
            <w:r w:rsidRPr="00946ED3">
              <w:rPr>
                <w:rFonts w:ascii="Calibri" w:hAnsi="Calibri"/>
                <w:sz w:val="18"/>
                <w:szCs w:val="18"/>
              </w:rPr>
              <w:t>πρωτ.:</w:t>
            </w:r>
          </w:p>
        </w:tc>
      </w:tr>
      <w:tr w:rsidR="006D14F1" w:rsidRPr="009611C8" w:rsidTr="00143A3A">
        <w:trPr>
          <w:jc w:val="center"/>
        </w:trPr>
        <w:tc>
          <w:tcPr>
            <w:tcW w:w="1544"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sz w:val="18"/>
                <w:szCs w:val="18"/>
              </w:rPr>
              <w:t>Ταχ. Δ/νση</w:t>
            </w:r>
          </w:p>
        </w:tc>
        <w:tc>
          <w:tcPr>
            <w:tcW w:w="290"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val="restart"/>
          </w:tcPr>
          <w:p w:rsidR="006D14F1" w:rsidRPr="00D75B79" w:rsidRDefault="006D14F1" w:rsidP="006F5033">
            <w:pPr>
              <w:spacing w:line="276" w:lineRule="auto"/>
              <w:jc w:val="right"/>
              <w:rPr>
                <w:rFonts w:ascii="Calibri" w:hAnsi="Calibri"/>
                <w:iCs/>
              </w:rPr>
            </w:pPr>
            <w:r w:rsidRPr="00D75B79">
              <w:rPr>
                <w:rFonts w:ascii="Calibri" w:hAnsi="Calibri"/>
                <w:b/>
                <w:iCs/>
                <w:u w:val="single"/>
              </w:rPr>
              <w:t>Προς:</w:t>
            </w:r>
            <w:r w:rsidRPr="00D75B79">
              <w:rPr>
                <w:rFonts w:ascii="Calibri" w:hAnsi="Calibri"/>
                <w:iCs/>
              </w:rPr>
              <w:t xml:space="preserve"> </w:t>
            </w:r>
          </w:p>
          <w:p w:rsidR="006D14F1" w:rsidRPr="00D75B79" w:rsidRDefault="006D14F1" w:rsidP="006F5033">
            <w:pPr>
              <w:spacing w:line="276" w:lineRule="auto"/>
              <w:jc w:val="right"/>
              <w:rPr>
                <w:rFonts w:ascii="Calibri" w:hAnsi="Calibri"/>
                <w:b/>
                <w:iCs/>
              </w:rPr>
            </w:pPr>
            <w:r w:rsidRPr="00D75B79">
              <w:rPr>
                <w:rFonts w:ascii="Calibri" w:hAnsi="Calibri"/>
                <w:b/>
                <w:iCs/>
              </w:rPr>
              <w:t xml:space="preserve">Επιτελική Δομή ΕΣΠΑ/Τομέας Παιδείας ΥΠ.Π.Ε.Θ. </w:t>
            </w:r>
          </w:p>
          <w:p w:rsidR="006D14F1" w:rsidRPr="00D75B79" w:rsidRDefault="006D14F1" w:rsidP="006F5033">
            <w:pPr>
              <w:tabs>
                <w:tab w:val="center" w:pos="4153"/>
                <w:tab w:val="right" w:pos="8306"/>
              </w:tabs>
              <w:autoSpaceDE w:val="0"/>
              <w:autoSpaceDN w:val="0"/>
              <w:adjustRightInd w:val="0"/>
              <w:spacing w:line="276" w:lineRule="auto"/>
              <w:jc w:val="right"/>
              <w:rPr>
                <w:rFonts w:ascii="Calibri" w:hAnsi="Calibri"/>
                <w:b/>
                <w:iCs/>
              </w:rPr>
            </w:pPr>
            <w:r w:rsidRPr="00D75B79">
              <w:rPr>
                <w:rFonts w:ascii="Calibri" w:hAnsi="Calibri"/>
                <w:b/>
                <w:iCs/>
              </w:rPr>
              <w:t>Ανδρέα Παπανδρέου 37</w:t>
            </w:r>
          </w:p>
          <w:p w:rsidR="006D14F1" w:rsidRPr="00D75B79" w:rsidRDefault="006D14F1" w:rsidP="006F5033">
            <w:pPr>
              <w:tabs>
                <w:tab w:val="center" w:pos="4153"/>
                <w:tab w:val="right" w:pos="8306"/>
              </w:tabs>
              <w:autoSpaceDE w:val="0"/>
              <w:autoSpaceDN w:val="0"/>
              <w:adjustRightInd w:val="0"/>
              <w:spacing w:line="276" w:lineRule="auto"/>
              <w:jc w:val="right"/>
              <w:rPr>
                <w:rFonts w:ascii="Calibri" w:hAnsi="Calibri" w:cs="MgHelveticaUCPol"/>
                <w:b/>
                <w:sz w:val="18"/>
                <w:szCs w:val="18"/>
              </w:rPr>
            </w:pPr>
            <w:r w:rsidRPr="00D75B79">
              <w:rPr>
                <w:rFonts w:ascii="Calibri" w:hAnsi="Calibri"/>
                <w:b/>
                <w:iCs/>
              </w:rPr>
              <w:t>Τ.Κ. 15180,  Μαρούσι</w:t>
            </w:r>
          </w:p>
          <w:p w:rsidR="006D14F1" w:rsidRPr="00C21444" w:rsidRDefault="006D14F1" w:rsidP="006F5033">
            <w:pPr>
              <w:spacing w:line="276" w:lineRule="auto"/>
              <w:jc w:val="right"/>
              <w:rPr>
                <w:rFonts w:ascii="Calibri" w:hAnsi="Calibri"/>
                <w:iCs/>
                <w:sz w:val="18"/>
                <w:szCs w:val="18"/>
              </w:rPr>
            </w:pPr>
            <w:r>
              <w:rPr>
                <w:rFonts w:ascii="Calibri" w:hAnsi="Calibri"/>
                <w:iCs/>
                <w:sz w:val="18"/>
                <w:szCs w:val="18"/>
              </w:rPr>
              <w:t>(</w:t>
            </w:r>
            <w:r w:rsidRPr="00C21444">
              <w:rPr>
                <w:rFonts w:ascii="Calibri" w:hAnsi="Calibri"/>
                <w:iCs/>
                <w:sz w:val="18"/>
                <w:szCs w:val="18"/>
              </w:rPr>
              <w:t xml:space="preserve">Μονάδα Β1 </w:t>
            </w:r>
          </w:p>
          <w:p w:rsidR="006D14F1" w:rsidRPr="00D75B79" w:rsidRDefault="006D14F1" w:rsidP="006F5033">
            <w:pPr>
              <w:spacing w:line="276" w:lineRule="auto"/>
              <w:jc w:val="right"/>
              <w:rPr>
                <w:rFonts w:ascii="Calibri" w:hAnsi="Calibri"/>
                <w:iCs/>
                <w:sz w:val="18"/>
                <w:szCs w:val="18"/>
              </w:rPr>
            </w:pPr>
            <w:r w:rsidRPr="00C21444">
              <w:rPr>
                <w:rFonts w:ascii="Calibri" w:hAnsi="Calibri"/>
                <w:iCs/>
                <w:sz w:val="18"/>
                <w:szCs w:val="18"/>
              </w:rPr>
              <w:t>1</w:t>
            </w:r>
            <w:r w:rsidRPr="00C21444">
              <w:rPr>
                <w:rFonts w:ascii="Calibri" w:hAnsi="Calibri"/>
                <w:iCs/>
                <w:sz w:val="18"/>
                <w:szCs w:val="18"/>
                <w:vertAlign w:val="superscript"/>
              </w:rPr>
              <w:t>ος</w:t>
            </w:r>
            <w:r w:rsidRPr="00C21444">
              <w:rPr>
                <w:rFonts w:ascii="Calibri" w:hAnsi="Calibri"/>
                <w:iCs/>
                <w:sz w:val="18"/>
                <w:szCs w:val="18"/>
              </w:rPr>
              <w:t xml:space="preserve"> Όροφος</w:t>
            </w:r>
            <w:r>
              <w:rPr>
                <w:rFonts w:ascii="Calibri" w:hAnsi="Calibri"/>
                <w:iCs/>
                <w:sz w:val="18"/>
                <w:szCs w:val="18"/>
              </w:rPr>
              <w:t>, Γ</w:t>
            </w:r>
            <w:r w:rsidRPr="00C21444">
              <w:rPr>
                <w:rFonts w:ascii="Calibri" w:hAnsi="Calibri"/>
                <w:iCs/>
                <w:sz w:val="18"/>
                <w:szCs w:val="18"/>
              </w:rPr>
              <w:t>ραφείο 1022</w:t>
            </w:r>
            <w:r>
              <w:rPr>
                <w:rFonts w:ascii="Calibri" w:hAnsi="Calibri"/>
                <w:iCs/>
                <w:sz w:val="18"/>
                <w:szCs w:val="18"/>
              </w:rPr>
              <w:t>)</w:t>
            </w:r>
          </w:p>
          <w:p w:rsidR="006D14F1" w:rsidRPr="00946ED3" w:rsidRDefault="006D14F1" w:rsidP="00D110B5">
            <w:pPr>
              <w:tabs>
                <w:tab w:val="center" w:pos="4153"/>
                <w:tab w:val="right" w:pos="8306"/>
              </w:tabs>
              <w:autoSpaceDE w:val="0"/>
              <w:autoSpaceDN w:val="0"/>
              <w:adjustRightInd w:val="0"/>
              <w:spacing w:line="276" w:lineRule="auto"/>
              <w:jc w:val="center"/>
              <w:rPr>
                <w:rFonts w:ascii="Calibri" w:hAnsi="Calibri" w:cs="MgHelveticaUCPol"/>
                <w:b/>
                <w:sz w:val="18"/>
                <w:szCs w:val="18"/>
              </w:rPr>
            </w:pPr>
          </w:p>
        </w:tc>
      </w:tr>
      <w:tr w:rsidR="006D14F1" w:rsidRPr="009611C8" w:rsidTr="00143A3A">
        <w:trPr>
          <w:jc w:val="center"/>
        </w:trPr>
        <w:tc>
          <w:tcPr>
            <w:tcW w:w="1544"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sz w:val="18"/>
                <w:szCs w:val="18"/>
              </w:rPr>
              <w:t>Τ.Κ. - Πόλη</w:t>
            </w:r>
          </w:p>
        </w:tc>
        <w:tc>
          <w:tcPr>
            <w:tcW w:w="290"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tcPr>
          <w:p w:rsidR="006D14F1" w:rsidRPr="00946ED3" w:rsidRDefault="006D14F1" w:rsidP="00D110B5">
            <w:pPr>
              <w:tabs>
                <w:tab w:val="center" w:pos="4153"/>
                <w:tab w:val="right" w:pos="8306"/>
              </w:tabs>
              <w:spacing w:line="276" w:lineRule="auto"/>
              <w:rPr>
                <w:rFonts w:ascii="Calibri" w:hAnsi="Calibri"/>
                <w:b/>
                <w:sz w:val="18"/>
                <w:szCs w:val="18"/>
              </w:rPr>
            </w:pPr>
          </w:p>
        </w:tc>
      </w:tr>
      <w:tr w:rsidR="006D14F1" w:rsidRPr="009611C8" w:rsidTr="00143A3A">
        <w:trPr>
          <w:jc w:val="center"/>
        </w:trPr>
        <w:tc>
          <w:tcPr>
            <w:tcW w:w="1544"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sz w:val="18"/>
                <w:szCs w:val="18"/>
              </w:rPr>
              <w:t>Ιστοσελίδα</w:t>
            </w:r>
          </w:p>
        </w:tc>
        <w:tc>
          <w:tcPr>
            <w:tcW w:w="290"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tcPr>
          <w:p w:rsidR="006D14F1" w:rsidRPr="00946ED3" w:rsidRDefault="006D14F1" w:rsidP="00D110B5">
            <w:pPr>
              <w:tabs>
                <w:tab w:val="center" w:pos="4153"/>
                <w:tab w:val="right" w:pos="8306"/>
              </w:tabs>
              <w:spacing w:line="276" w:lineRule="auto"/>
              <w:rPr>
                <w:rFonts w:ascii="Calibri" w:hAnsi="Calibri"/>
                <w:b/>
                <w:sz w:val="18"/>
                <w:szCs w:val="18"/>
              </w:rPr>
            </w:pPr>
          </w:p>
        </w:tc>
      </w:tr>
      <w:tr w:rsidR="006D14F1" w:rsidRPr="009611C8" w:rsidTr="00143A3A">
        <w:trPr>
          <w:jc w:val="center"/>
        </w:trPr>
        <w:tc>
          <w:tcPr>
            <w:tcW w:w="1544"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sz w:val="18"/>
                <w:szCs w:val="18"/>
              </w:rPr>
              <w:t>Πληροφορίες</w:t>
            </w:r>
          </w:p>
        </w:tc>
        <w:tc>
          <w:tcPr>
            <w:tcW w:w="290"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6D14F1" w:rsidRPr="00946ED3" w:rsidRDefault="006D14F1" w:rsidP="00D110B5">
            <w:pPr>
              <w:tabs>
                <w:tab w:val="center" w:pos="4153"/>
                <w:tab w:val="right" w:pos="8306"/>
              </w:tabs>
              <w:spacing w:line="276" w:lineRule="auto"/>
              <w:rPr>
                <w:rFonts w:ascii="Calibri" w:hAnsi="Calibri"/>
                <w:sz w:val="18"/>
                <w:szCs w:val="18"/>
                <w:u w:val="single"/>
              </w:rPr>
            </w:pPr>
            <w:r w:rsidRPr="00946ED3">
              <w:rPr>
                <w:rFonts w:ascii="Calibri" w:hAnsi="Calibri" w:cs="Arial"/>
                <w:sz w:val="18"/>
                <w:szCs w:val="18"/>
              </w:rPr>
              <w:t>……………………………………….</w:t>
            </w:r>
          </w:p>
        </w:tc>
        <w:tc>
          <w:tcPr>
            <w:tcW w:w="4086" w:type="dxa"/>
            <w:vMerge/>
          </w:tcPr>
          <w:p w:rsidR="006D14F1" w:rsidRPr="00946ED3" w:rsidRDefault="006D14F1" w:rsidP="00D110B5">
            <w:pPr>
              <w:tabs>
                <w:tab w:val="center" w:pos="4153"/>
                <w:tab w:val="right" w:pos="8306"/>
              </w:tabs>
              <w:spacing w:line="276" w:lineRule="auto"/>
              <w:rPr>
                <w:rFonts w:ascii="Calibri" w:hAnsi="Calibri"/>
                <w:b/>
                <w:sz w:val="18"/>
                <w:szCs w:val="18"/>
              </w:rPr>
            </w:pPr>
          </w:p>
        </w:tc>
      </w:tr>
      <w:tr w:rsidR="006D14F1" w:rsidRPr="009611C8" w:rsidTr="00143A3A">
        <w:trPr>
          <w:jc w:val="center"/>
        </w:trPr>
        <w:tc>
          <w:tcPr>
            <w:tcW w:w="1544"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sz w:val="18"/>
                <w:szCs w:val="18"/>
              </w:rPr>
              <w:t>Τηλέφωνο</w:t>
            </w:r>
          </w:p>
        </w:tc>
        <w:tc>
          <w:tcPr>
            <w:tcW w:w="290"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tcPr>
          <w:p w:rsidR="006D14F1" w:rsidRPr="00946ED3" w:rsidRDefault="006D14F1" w:rsidP="00D110B5">
            <w:pPr>
              <w:tabs>
                <w:tab w:val="center" w:pos="4153"/>
                <w:tab w:val="right" w:pos="8306"/>
              </w:tabs>
              <w:spacing w:line="276" w:lineRule="auto"/>
              <w:rPr>
                <w:rFonts w:ascii="Calibri" w:hAnsi="Calibri"/>
                <w:b/>
                <w:sz w:val="18"/>
                <w:szCs w:val="18"/>
              </w:rPr>
            </w:pPr>
          </w:p>
        </w:tc>
      </w:tr>
      <w:tr w:rsidR="006D14F1" w:rsidRPr="009611C8" w:rsidTr="00143A3A">
        <w:trPr>
          <w:jc w:val="center"/>
        </w:trPr>
        <w:tc>
          <w:tcPr>
            <w:tcW w:w="1544"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sz w:val="18"/>
                <w:szCs w:val="18"/>
                <w:lang w:val="en-US"/>
              </w:rPr>
              <w:t>Fax</w:t>
            </w:r>
          </w:p>
        </w:tc>
        <w:tc>
          <w:tcPr>
            <w:tcW w:w="290"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sz w:val="18"/>
                <w:szCs w:val="18"/>
              </w:rPr>
              <w:t>:</w:t>
            </w:r>
          </w:p>
        </w:tc>
        <w:tc>
          <w:tcPr>
            <w:tcW w:w="3388" w:type="dxa"/>
            <w:noWrap/>
          </w:tcPr>
          <w:p w:rsidR="006D14F1" w:rsidRPr="00946ED3" w:rsidRDefault="006D14F1" w:rsidP="00D110B5">
            <w:pPr>
              <w:tabs>
                <w:tab w:val="center" w:pos="4153"/>
                <w:tab w:val="right" w:pos="8306"/>
              </w:tabs>
              <w:spacing w:line="276" w:lineRule="auto"/>
              <w:rPr>
                <w:rFonts w:ascii="Calibri" w:hAnsi="Calibri"/>
                <w:sz w:val="18"/>
                <w:szCs w:val="18"/>
              </w:rPr>
            </w:pPr>
            <w:r w:rsidRPr="00946ED3">
              <w:rPr>
                <w:rFonts w:ascii="Calibri" w:hAnsi="Calibri" w:cs="Arial"/>
                <w:sz w:val="18"/>
                <w:szCs w:val="18"/>
              </w:rPr>
              <w:t>……………………………………….</w:t>
            </w:r>
          </w:p>
        </w:tc>
        <w:tc>
          <w:tcPr>
            <w:tcW w:w="4086" w:type="dxa"/>
            <w:vMerge/>
          </w:tcPr>
          <w:p w:rsidR="006D14F1" w:rsidRPr="00946ED3" w:rsidRDefault="006D14F1" w:rsidP="00D110B5">
            <w:pPr>
              <w:tabs>
                <w:tab w:val="center" w:pos="4153"/>
                <w:tab w:val="right" w:pos="8306"/>
              </w:tabs>
              <w:spacing w:line="276" w:lineRule="auto"/>
              <w:rPr>
                <w:rFonts w:ascii="Calibri" w:hAnsi="Calibri"/>
                <w:b/>
                <w:sz w:val="18"/>
                <w:szCs w:val="18"/>
              </w:rPr>
            </w:pPr>
          </w:p>
        </w:tc>
      </w:tr>
      <w:tr w:rsidR="006D14F1" w:rsidRPr="009611C8" w:rsidTr="00143A3A">
        <w:trPr>
          <w:jc w:val="center"/>
        </w:trPr>
        <w:tc>
          <w:tcPr>
            <w:tcW w:w="1544" w:type="dxa"/>
            <w:noWrap/>
          </w:tcPr>
          <w:p w:rsidR="006D14F1" w:rsidRPr="00946ED3" w:rsidRDefault="006D14F1" w:rsidP="00D110B5">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Email</w:t>
            </w:r>
          </w:p>
        </w:tc>
        <w:tc>
          <w:tcPr>
            <w:tcW w:w="290" w:type="dxa"/>
            <w:noWrap/>
          </w:tcPr>
          <w:p w:rsidR="006D14F1" w:rsidRPr="00946ED3" w:rsidRDefault="006D14F1" w:rsidP="00D110B5">
            <w:pPr>
              <w:tabs>
                <w:tab w:val="center" w:pos="4153"/>
                <w:tab w:val="right" w:pos="8306"/>
              </w:tabs>
              <w:spacing w:line="276" w:lineRule="auto"/>
              <w:rPr>
                <w:rFonts w:ascii="Calibri" w:hAnsi="Calibri"/>
                <w:sz w:val="18"/>
                <w:szCs w:val="18"/>
                <w:lang w:val="en-US"/>
              </w:rPr>
            </w:pPr>
            <w:r w:rsidRPr="00946ED3">
              <w:rPr>
                <w:rFonts w:ascii="Calibri" w:hAnsi="Calibri"/>
                <w:sz w:val="18"/>
                <w:szCs w:val="18"/>
                <w:lang w:val="en-US"/>
              </w:rPr>
              <w:t>:</w:t>
            </w:r>
          </w:p>
        </w:tc>
        <w:tc>
          <w:tcPr>
            <w:tcW w:w="3388" w:type="dxa"/>
            <w:noWrap/>
          </w:tcPr>
          <w:p w:rsidR="006D14F1" w:rsidRPr="00946ED3" w:rsidRDefault="006D14F1" w:rsidP="00D110B5">
            <w:pPr>
              <w:tabs>
                <w:tab w:val="center" w:pos="4153"/>
                <w:tab w:val="right" w:pos="8306"/>
              </w:tabs>
              <w:spacing w:line="276" w:lineRule="auto"/>
              <w:rPr>
                <w:rFonts w:ascii="Calibri" w:hAnsi="Calibri" w:cs="Arial"/>
                <w:sz w:val="18"/>
                <w:szCs w:val="18"/>
              </w:rPr>
            </w:pPr>
            <w:r w:rsidRPr="00946ED3">
              <w:rPr>
                <w:rFonts w:ascii="Calibri" w:hAnsi="Calibri" w:cs="Arial"/>
                <w:sz w:val="18"/>
                <w:szCs w:val="18"/>
              </w:rPr>
              <w:t>……………………………………….</w:t>
            </w:r>
          </w:p>
        </w:tc>
        <w:tc>
          <w:tcPr>
            <w:tcW w:w="4086" w:type="dxa"/>
            <w:vMerge/>
          </w:tcPr>
          <w:p w:rsidR="006D14F1" w:rsidRPr="00946ED3" w:rsidRDefault="006D14F1" w:rsidP="00D110B5">
            <w:pPr>
              <w:tabs>
                <w:tab w:val="center" w:pos="4153"/>
                <w:tab w:val="right" w:pos="8306"/>
              </w:tabs>
              <w:spacing w:line="276" w:lineRule="auto"/>
              <w:rPr>
                <w:rFonts w:ascii="Calibri" w:hAnsi="Calibri"/>
                <w:b/>
                <w:sz w:val="18"/>
                <w:szCs w:val="18"/>
              </w:rPr>
            </w:pPr>
          </w:p>
        </w:tc>
      </w:tr>
    </w:tbl>
    <w:p w:rsidR="006D14F1" w:rsidRDefault="006D14F1" w:rsidP="00D110B5">
      <w:pPr>
        <w:spacing w:before="120" w:line="276" w:lineRule="auto"/>
        <w:jc w:val="both"/>
        <w:rPr>
          <w:rFonts w:ascii="Calibri" w:hAnsi="Calibri" w:cs="Arial"/>
          <w:b/>
          <w:iCs/>
          <w:sz w:val="22"/>
          <w:szCs w:val="22"/>
        </w:rPr>
      </w:pPr>
      <w:r w:rsidRPr="00946ED3">
        <w:rPr>
          <w:rFonts w:ascii="Calibri" w:hAnsi="Calibri" w:cs="Arial"/>
          <w:b/>
          <w:iCs/>
          <w:sz w:val="22"/>
          <w:szCs w:val="22"/>
        </w:rPr>
        <w:t>Θέμα: «Διαβίβαση εγγράφ</w:t>
      </w:r>
      <w:r w:rsidR="00F77480">
        <w:rPr>
          <w:rFonts w:ascii="Calibri" w:hAnsi="Calibri" w:cs="Arial"/>
          <w:b/>
          <w:iCs/>
          <w:sz w:val="22"/>
          <w:szCs w:val="22"/>
        </w:rPr>
        <w:t>ων για την αμοιβή των Εποπτών</w:t>
      </w:r>
      <w:r w:rsidRPr="00946ED3">
        <w:rPr>
          <w:rFonts w:ascii="Calibri" w:hAnsi="Calibri" w:cs="Arial"/>
          <w:b/>
          <w:iCs/>
          <w:sz w:val="22"/>
          <w:szCs w:val="22"/>
        </w:rPr>
        <w:t xml:space="preserve"> στο πλαίσιο της Πράξης </w:t>
      </w:r>
      <w:r w:rsidRPr="0085474E">
        <w:rPr>
          <w:rFonts w:ascii="Calibri" w:hAnsi="Calibri" w:cs="Arial"/>
          <w:b/>
          <w:iCs/>
          <w:sz w:val="22"/>
          <w:szCs w:val="22"/>
        </w:rPr>
        <w:t>«</w:t>
      </w:r>
      <w:r w:rsidR="00F77480" w:rsidRPr="00F77480">
        <w:rPr>
          <w:rFonts w:ascii="Calibri" w:hAnsi="Calibri" w:cs="Arial"/>
          <w:b/>
          <w:iCs/>
          <w:sz w:val="22"/>
          <w:szCs w:val="22"/>
        </w:rPr>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w:t>
      </w:r>
      <w:r w:rsidRPr="0085474E">
        <w:rPr>
          <w:rFonts w:ascii="Calibri" w:hAnsi="Calibri" w:cs="Arial"/>
          <w:b/>
          <w:iCs/>
          <w:sz w:val="22"/>
          <w:szCs w:val="22"/>
        </w:rPr>
        <w:t>» με κωδι</w:t>
      </w:r>
      <w:r w:rsidR="00F77480">
        <w:rPr>
          <w:rFonts w:ascii="Calibri" w:hAnsi="Calibri" w:cs="Arial"/>
          <w:b/>
          <w:iCs/>
          <w:sz w:val="22"/>
          <w:szCs w:val="22"/>
        </w:rPr>
        <w:t>κό ΟΠΣ 5032826</w:t>
      </w:r>
      <w:r w:rsidRPr="00946ED3">
        <w:rPr>
          <w:rFonts w:ascii="Calibri" w:hAnsi="Calibri" w:cs="Arial"/>
          <w:b/>
          <w:iCs/>
          <w:sz w:val="22"/>
          <w:szCs w:val="22"/>
        </w:rPr>
        <w:t>, του ΕΠ «Ανάπτυξη Ανθρώπινου Δυναμικού, Εκπαίδευση και Διά Βίου Μάθηση».</w:t>
      </w:r>
    </w:p>
    <w:p w:rsidR="00F8741D" w:rsidRPr="00F8741D" w:rsidRDefault="00F8741D" w:rsidP="00D110B5">
      <w:pPr>
        <w:spacing w:before="120" w:line="276" w:lineRule="auto"/>
        <w:jc w:val="both"/>
        <w:rPr>
          <w:rFonts w:ascii="Calibri" w:hAnsi="Calibri" w:cs="Arial"/>
          <w:b/>
          <w:iCs/>
          <w:sz w:val="22"/>
          <w:szCs w:val="22"/>
        </w:rPr>
      </w:pPr>
    </w:p>
    <w:p w:rsidR="00F8741D" w:rsidRPr="00946ED3" w:rsidRDefault="006D14F1" w:rsidP="00D110B5">
      <w:pPr>
        <w:spacing w:before="120" w:line="276" w:lineRule="auto"/>
        <w:jc w:val="both"/>
        <w:rPr>
          <w:rFonts w:ascii="Calibri" w:hAnsi="Calibri" w:cs="Arial"/>
          <w:b/>
          <w:sz w:val="22"/>
          <w:szCs w:val="22"/>
        </w:rPr>
      </w:pPr>
      <w:r w:rsidRPr="00946ED3">
        <w:rPr>
          <w:rFonts w:ascii="Calibri" w:hAnsi="Calibri" w:cs="Arial"/>
          <w:b/>
          <w:sz w:val="22"/>
          <w:szCs w:val="22"/>
        </w:rPr>
        <w:t>Με το παρόν σας διαβιβάζουμε τα ακόλουθα παραστατικά που α</w:t>
      </w:r>
      <w:r w:rsidR="00F77480">
        <w:rPr>
          <w:rFonts w:ascii="Calibri" w:hAnsi="Calibri" w:cs="Arial"/>
          <w:b/>
          <w:sz w:val="22"/>
          <w:szCs w:val="22"/>
        </w:rPr>
        <w:t>φορούν την αμοιβή των Εποπτών</w:t>
      </w:r>
      <w:r w:rsidRPr="00946ED3">
        <w:rPr>
          <w:rFonts w:ascii="Calibri" w:hAnsi="Calibri" w:cs="Arial"/>
          <w:b/>
          <w:sz w:val="22"/>
          <w:szCs w:val="22"/>
        </w:rPr>
        <w:t>:</w:t>
      </w:r>
    </w:p>
    <w:p w:rsidR="006D14F1" w:rsidRPr="00946ED3" w:rsidRDefault="006D14F1" w:rsidP="00D75B79">
      <w:pPr>
        <w:numPr>
          <w:ilvl w:val="0"/>
          <w:numId w:val="42"/>
        </w:numPr>
        <w:ind w:left="357" w:hanging="357"/>
        <w:jc w:val="both"/>
        <w:rPr>
          <w:rFonts w:ascii="Calibri" w:hAnsi="Calibri" w:cs="Arial"/>
          <w:sz w:val="22"/>
          <w:szCs w:val="22"/>
        </w:rPr>
      </w:pPr>
      <w:r w:rsidRPr="00946ED3">
        <w:rPr>
          <w:rFonts w:ascii="Calibri" w:hAnsi="Calibri" w:cs="Arial"/>
          <w:sz w:val="22"/>
          <w:szCs w:val="22"/>
        </w:rPr>
        <w:t>Κατά</w:t>
      </w:r>
      <w:r w:rsidR="00511CAC">
        <w:rPr>
          <w:rFonts w:ascii="Calibri" w:hAnsi="Calibri" w:cs="Arial"/>
          <w:sz w:val="22"/>
          <w:szCs w:val="22"/>
        </w:rPr>
        <w:t>σταση αμοιβής Υπευθύνων Εποπτών</w:t>
      </w:r>
      <w:r w:rsidRPr="00946ED3">
        <w:rPr>
          <w:rFonts w:ascii="Calibri" w:hAnsi="Calibri" w:cs="Arial"/>
          <w:sz w:val="22"/>
          <w:szCs w:val="22"/>
        </w:rPr>
        <w:t xml:space="preserve"> </w:t>
      </w:r>
      <w:r w:rsidRPr="00946ED3">
        <w:rPr>
          <w:rFonts w:ascii="Calibri" w:hAnsi="Calibri" w:cs="Arial"/>
          <w:i/>
          <w:sz w:val="22"/>
          <w:szCs w:val="22"/>
        </w:rPr>
        <w:t>(εξάγεται από το ΟΠΣΔ της Πράξης)</w:t>
      </w:r>
    </w:p>
    <w:p w:rsidR="006D14F1" w:rsidRPr="00946ED3" w:rsidRDefault="00262CB7" w:rsidP="00D75B79">
      <w:pPr>
        <w:numPr>
          <w:ilvl w:val="0"/>
          <w:numId w:val="42"/>
        </w:numPr>
        <w:ind w:left="357" w:hanging="357"/>
        <w:jc w:val="both"/>
        <w:rPr>
          <w:rFonts w:ascii="Calibri" w:hAnsi="Calibri" w:cs="Arial"/>
          <w:sz w:val="22"/>
          <w:szCs w:val="22"/>
        </w:rPr>
      </w:pPr>
      <w:r>
        <w:rPr>
          <w:rFonts w:ascii="Calibri" w:hAnsi="Calibri" w:cs="Arial"/>
          <w:sz w:val="22"/>
          <w:szCs w:val="22"/>
        </w:rPr>
        <w:t xml:space="preserve">Απόφαση ορισμού </w:t>
      </w:r>
      <w:r w:rsidR="00511CAC">
        <w:rPr>
          <w:rFonts w:ascii="Calibri" w:hAnsi="Calibri" w:cs="Arial"/>
          <w:sz w:val="22"/>
          <w:szCs w:val="22"/>
        </w:rPr>
        <w:t xml:space="preserve">Επόπτη Τμημάτων Υποστήριξης από την </w:t>
      </w:r>
      <w:r w:rsidR="006D14F1" w:rsidRPr="00946ED3">
        <w:rPr>
          <w:rFonts w:ascii="Calibri" w:hAnsi="Calibri" w:cs="Arial"/>
          <w:sz w:val="22"/>
          <w:szCs w:val="22"/>
        </w:rPr>
        <w:t>Διεύθυνση</w:t>
      </w:r>
      <w:r w:rsidR="00511CAC">
        <w:rPr>
          <w:rFonts w:ascii="Calibri" w:hAnsi="Calibri" w:cs="Arial"/>
          <w:sz w:val="22"/>
          <w:szCs w:val="22"/>
        </w:rPr>
        <w:t xml:space="preserve"> Δευτεροβάθμιας </w:t>
      </w:r>
      <w:r w:rsidR="006D14F1" w:rsidRPr="00946ED3">
        <w:rPr>
          <w:rFonts w:ascii="Calibri" w:hAnsi="Calibri" w:cs="Arial"/>
          <w:sz w:val="22"/>
          <w:szCs w:val="22"/>
        </w:rPr>
        <w:t xml:space="preserve"> Εκπαίδευσης  με ΑΔΑ </w:t>
      </w:r>
      <w:r w:rsidR="00511CAC">
        <w:rPr>
          <w:rFonts w:ascii="Calibri" w:hAnsi="Calibri" w:cs="Arial"/>
          <w:sz w:val="22"/>
          <w:szCs w:val="22"/>
        </w:rPr>
        <w:t>(Υπόδειγμα 5</w:t>
      </w:r>
      <w:r w:rsidR="006D14F1" w:rsidRPr="0054644F">
        <w:rPr>
          <w:rFonts w:ascii="Calibri" w:hAnsi="Calibri" w:cs="Arial"/>
          <w:sz w:val="22"/>
          <w:szCs w:val="22"/>
        </w:rPr>
        <w:t>)</w:t>
      </w:r>
    </w:p>
    <w:p w:rsidR="006D14F1" w:rsidRPr="00586A61" w:rsidRDefault="006D14F1" w:rsidP="00D75B79">
      <w:pPr>
        <w:numPr>
          <w:ilvl w:val="0"/>
          <w:numId w:val="42"/>
        </w:numPr>
        <w:ind w:left="357" w:hanging="357"/>
        <w:jc w:val="both"/>
        <w:rPr>
          <w:rFonts w:ascii="Calibri" w:hAnsi="Calibri" w:cs="Arial"/>
          <w:sz w:val="22"/>
          <w:szCs w:val="22"/>
        </w:rPr>
      </w:pPr>
      <w:r w:rsidRPr="00586A61">
        <w:rPr>
          <w:rFonts w:ascii="Calibri" w:hAnsi="Calibri" w:cs="Arial"/>
          <w:sz w:val="22"/>
          <w:szCs w:val="22"/>
        </w:rPr>
        <w:t xml:space="preserve">Συμβάσεις Έργου </w:t>
      </w:r>
      <w:r w:rsidR="00E342D2" w:rsidRPr="00586A61">
        <w:rPr>
          <w:rFonts w:ascii="Calibri" w:hAnsi="Calibri" w:cs="Arial"/>
          <w:sz w:val="22"/>
          <w:szCs w:val="22"/>
        </w:rPr>
        <w:t xml:space="preserve">με ΑΔΑ, </w:t>
      </w:r>
      <w:r w:rsidRPr="00586A61">
        <w:rPr>
          <w:rFonts w:ascii="Calibri" w:hAnsi="Calibri" w:cs="Arial"/>
          <w:sz w:val="22"/>
          <w:szCs w:val="22"/>
        </w:rPr>
        <w:t>γ</w:t>
      </w:r>
      <w:r w:rsidR="00511CAC">
        <w:rPr>
          <w:rFonts w:ascii="Calibri" w:hAnsi="Calibri" w:cs="Arial"/>
          <w:sz w:val="22"/>
          <w:szCs w:val="22"/>
        </w:rPr>
        <w:t>ια κάθε έναν από τους Επόπτες</w:t>
      </w:r>
      <w:r w:rsidR="00520250">
        <w:rPr>
          <w:rFonts w:ascii="Calibri" w:hAnsi="Calibri" w:cs="Arial"/>
          <w:sz w:val="22"/>
          <w:szCs w:val="22"/>
        </w:rPr>
        <w:t xml:space="preserve"> Τμημάτων Υποστήριξης </w:t>
      </w:r>
      <w:r w:rsidR="00511CAC">
        <w:rPr>
          <w:rFonts w:ascii="Calibri" w:hAnsi="Calibri" w:cs="Arial"/>
          <w:sz w:val="22"/>
          <w:szCs w:val="22"/>
        </w:rPr>
        <w:t xml:space="preserve"> </w:t>
      </w:r>
      <w:r w:rsidRPr="00586A61">
        <w:rPr>
          <w:rFonts w:ascii="Calibri" w:hAnsi="Calibri" w:cs="Arial"/>
          <w:sz w:val="22"/>
          <w:szCs w:val="22"/>
        </w:rPr>
        <w:t xml:space="preserve"> </w:t>
      </w:r>
      <w:r w:rsidRPr="00586A61">
        <w:rPr>
          <w:rFonts w:ascii="Calibri" w:hAnsi="Calibri" w:cs="Arial"/>
          <w:i/>
          <w:sz w:val="22"/>
          <w:szCs w:val="22"/>
        </w:rPr>
        <w:t>(εξάγονται από το ΟΠΣΔ της Πράξης)</w:t>
      </w:r>
    </w:p>
    <w:p w:rsidR="006D14F1" w:rsidRDefault="006D14F1" w:rsidP="00D75B79">
      <w:pPr>
        <w:numPr>
          <w:ilvl w:val="0"/>
          <w:numId w:val="42"/>
        </w:numPr>
        <w:jc w:val="both"/>
        <w:rPr>
          <w:rFonts w:ascii="Calibri" w:hAnsi="Calibri" w:cs="Arial"/>
          <w:sz w:val="22"/>
          <w:szCs w:val="22"/>
        </w:rPr>
      </w:pPr>
      <w:r w:rsidRPr="00143A3A">
        <w:rPr>
          <w:rFonts w:ascii="Calibri" w:hAnsi="Calibri" w:cs="Arial"/>
          <w:sz w:val="22"/>
          <w:szCs w:val="22"/>
        </w:rPr>
        <w:t>Άδεια άσκησης ιδιωτικο</w:t>
      </w:r>
      <w:r w:rsidR="00960D9E">
        <w:rPr>
          <w:rFonts w:ascii="Calibri" w:hAnsi="Calibri" w:cs="Arial"/>
          <w:sz w:val="22"/>
          <w:szCs w:val="22"/>
        </w:rPr>
        <w:t>ύ έργου με αμοιβή ως Ε</w:t>
      </w:r>
      <w:r w:rsidR="00520250">
        <w:rPr>
          <w:rFonts w:ascii="Calibri" w:hAnsi="Calibri" w:cs="Arial"/>
          <w:sz w:val="22"/>
          <w:szCs w:val="22"/>
        </w:rPr>
        <w:t xml:space="preserve">πόπτες </w:t>
      </w:r>
      <w:r w:rsidR="00511CAC">
        <w:rPr>
          <w:rFonts w:ascii="Calibri" w:hAnsi="Calibri" w:cs="Arial"/>
          <w:sz w:val="22"/>
          <w:szCs w:val="22"/>
        </w:rPr>
        <w:t xml:space="preserve"> για ό</w:t>
      </w:r>
      <w:r w:rsidR="00520250">
        <w:rPr>
          <w:rFonts w:ascii="Calibri" w:hAnsi="Calibri" w:cs="Arial"/>
          <w:sz w:val="22"/>
          <w:szCs w:val="22"/>
        </w:rPr>
        <w:t xml:space="preserve">σους Επόπτες </w:t>
      </w:r>
      <w:r w:rsidRPr="00143A3A">
        <w:rPr>
          <w:rFonts w:ascii="Calibri" w:hAnsi="Calibri" w:cs="Arial"/>
          <w:sz w:val="22"/>
          <w:szCs w:val="22"/>
        </w:rPr>
        <w:t>δεν είναι Διευθυν</w:t>
      </w:r>
      <w:r>
        <w:rPr>
          <w:rFonts w:ascii="Calibri" w:hAnsi="Calibri" w:cs="Arial"/>
          <w:sz w:val="22"/>
          <w:szCs w:val="22"/>
        </w:rPr>
        <w:t>τ</w:t>
      </w:r>
      <w:r w:rsidR="00520250">
        <w:rPr>
          <w:rFonts w:ascii="Calibri" w:hAnsi="Calibri" w:cs="Arial"/>
          <w:sz w:val="22"/>
          <w:szCs w:val="22"/>
        </w:rPr>
        <w:t>ές ή Υποδιευθυντές (Υπόδειγμα 7</w:t>
      </w:r>
      <w:r>
        <w:rPr>
          <w:rFonts w:ascii="Calibri" w:hAnsi="Calibri" w:cs="Arial"/>
          <w:sz w:val="22"/>
          <w:szCs w:val="22"/>
        </w:rPr>
        <w:t>)</w:t>
      </w:r>
    </w:p>
    <w:p w:rsidR="006D14F1" w:rsidRPr="00143A3A" w:rsidRDefault="006D14F1" w:rsidP="00D75B79">
      <w:pPr>
        <w:numPr>
          <w:ilvl w:val="0"/>
          <w:numId w:val="42"/>
        </w:numPr>
        <w:jc w:val="both"/>
        <w:rPr>
          <w:rFonts w:ascii="Calibri" w:hAnsi="Calibri" w:cs="Arial"/>
          <w:sz w:val="22"/>
          <w:szCs w:val="22"/>
        </w:rPr>
      </w:pPr>
      <w:r>
        <w:rPr>
          <w:rFonts w:ascii="Calibri" w:hAnsi="Calibri" w:cs="Arial"/>
          <w:sz w:val="22"/>
          <w:szCs w:val="22"/>
        </w:rPr>
        <w:t xml:space="preserve">Πρωτότυπες </w:t>
      </w:r>
      <w:r w:rsidRPr="00143A3A">
        <w:rPr>
          <w:rFonts w:ascii="Calibri" w:hAnsi="Calibri" w:cs="Arial"/>
          <w:sz w:val="22"/>
          <w:szCs w:val="22"/>
        </w:rPr>
        <w:t>Υπεύθυνες Δηλώσεις για πρόσθετες αμοιβές τ</w:t>
      </w:r>
      <w:r w:rsidR="00520250">
        <w:rPr>
          <w:rFonts w:ascii="Calibri" w:hAnsi="Calibri" w:cs="Arial"/>
          <w:sz w:val="22"/>
          <w:szCs w:val="22"/>
        </w:rPr>
        <w:t>ου κάθε Επόπτη  (Υπόδειγμα 8</w:t>
      </w:r>
      <w:r>
        <w:rPr>
          <w:rFonts w:ascii="Calibri" w:hAnsi="Calibri" w:cs="Arial"/>
          <w:sz w:val="22"/>
          <w:szCs w:val="22"/>
        </w:rPr>
        <w:t>)</w:t>
      </w:r>
    </w:p>
    <w:p w:rsidR="00F8741D" w:rsidRDefault="00F8741D" w:rsidP="00DD17BE">
      <w:pPr>
        <w:spacing w:line="276" w:lineRule="auto"/>
        <w:jc w:val="right"/>
        <w:rPr>
          <w:rFonts w:ascii="Calibri" w:hAnsi="Calibri" w:cs="Arial"/>
          <w:b/>
          <w:sz w:val="22"/>
          <w:szCs w:val="22"/>
        </w:rPr>
      </w:pPr>
    </w:p>
    <w:p w:rsidR="00520250" w:rsidRDefault="00520250" w:rsidP="00DD17BE">
      <w:pPr>
        <w:spacing w:line="276" w:lineRule="auto"/>
        <w:jc w:val="right"/>
        <w:rPr>
          <w:rFonts w:ascii="Calibri" w:hAnsi="Calibri" w:cs="Arial"/>
          <w:b/>
          <w:sz w:val="22"/>
          <w:szCs w:val="22"/>
        </w:rPr>
      </w:pPr>
    </w:p>
    <w:p w:rsidR="006D14F1" w:rsidRPr="00463EFA" w:rsidRDefault="00520250" w:rsidP="00520250">
      <w:pPr>
        <w:spacing w:line="276" w:lineRule="auto"/>
        <w:jc w:val="center"/>
        <w:rPr>
          <w:rFonts w:ascii="Calibri" w:hAnsi="Calibri" w:cs="Arial"/>
          <w:b/>
          <w:sz w:val="22"/>
          <w:szCs w:val="22"/>
        </w:rPr>
      </w:pPr>
      <w:r>
        <w:rPr>
          <w:rFonts w:ascii="Calibri" w:hAnsi="Calibri" w:cs="Arial"/>
          <w:b/>
          <w:sz w:val="22"/>
          <w:szCs w:val="22"/>
        </w:rPr>
        <w:t xml:space="preserve">                                                                                                </w:t>
      </w:r>
      <w:r w:rsidR="006D14F1" w:rsidRPr="00463EFA">
        <w:rPr>
          <w:rFonts w:ascii="Calibri" w:hAnsi="Calibri" w:cs="Arial"/>
          <w:b/>
          <w:sz w:val="22"/>
          <w:szCs w:val="22"/>
        </w:rPr>
        <w:t>Ο</w:t>
      </w:r>
      <w:r w:rsidR="006D14F1" w:rsidRPr="00BC3BEF">
        <w:rPr>
          <w:rFonts w:ascii="Calibri" w:hAnsi="Calibri" w:cs="Arial"/>
          <w:b/>
          <w:sz w:val="22"/>
          <w:szCs w:val="22"/>
        </w:rPr>
        <w:t>/</w:t>
      </w:r>
      <w:r w:rsidR="006D14F1">
        <w:rPr>
          <w:rFonts w:ascii="Calibri" w:hAnsi="Calibri" w:cs="Arial"/>
          <w:b/>
          <w:sz w:val="22"/>
          <w:szCs w:val="22"/>
          <w:lang w:val="en-US"/>
        </w:rPr>
        <w:t>H</w:t>
      </w:r>
      <w:r w:rsidR="006D14F1" w:rsidRPr="00463EFA">
        <w:rPr>
          <w:rFonts w:ascii="Calibri" w:hAnsi="Calibri" w:cs="Arial"/>
          <w:b/>
          <w:sz w:val="22"/>
          <w:szCs w:val="22"/>
        </w:rPr>
        <w:t xml:space="preserve"> Διευθυντής</w:t>
      </w:r>
      <w:r w:rsidR="006D14F1" w:rsidRPr="00BC3BEF">
        <w:rPr>
          <w:rFonts w:ascii="Calibri" w:hAnsi="Calibri" w:cs="Arial"/>
          <w:b/>
          <w:sz w:val="22"/>
          <w:szCs w:val="22"/>
        </w:rPr>
        <w:t>/</w:t>
      </w:r>
      <w:r w:rsidR="006D14F1">
        <w:rPr>
          <w:rFonts w:ascii="Calibri" w:hAnsi="Calibri" w:cs="Arial"/>
          <w:b/>
          <w:sz w:val="22"/>
          <w:szCs w:val="22"/>
        </w:rPr>
        <w:t>ντρια της</w:t>
      </w:r>
      <w:r w:rsidR="006D14F1" w:rsidRPr="00463EFA">
        <w:rPr>
          <w:rFonts w:ascii="Calibri" w:hAnsi="Calibri" w:cs="Arial"/>
          <w:b/>
          <w:sz w:val="22"/>
          <w:szCs w:val="22"/>
        </w:rPr>
        <w:t xml:space="preserve"> Δ.Δ.Ε.</w:t>
      </w:r>
    </w:p>
    <w:p w:rsidR="006D14F1" w:rsidRPr="00463EFA" w:rsidRDefault="006D14F1" w:rsidP="00D110B5">
      <w:pPr>
        <w:spacing w:line="276" w:lineRule="auto"/>
        <w:rPr>
          <w:rFonts w:ascii="Calibri" w:hAnsi="Calibri" w:cs="Arial"/>
          <w:b/>
          <w:sz w:val="18"/>
          <w:szCs w:val="18"/>
        </w:rPr>
      </w:pPr>
    </w:p>
    <w:p w:rsidR="006D14F1" w:rsidRDefault="006D14F1" w:rsidP="00D110B5">
      <w:pPr>
        <w:spacing w:line="276" w:lineRule="auto"/>
        <w:rPr>
          <w:rFonts w:ascii="Calibri" w:hAnsi="Calibri" w:cs="Arial"/>
          <w:sz w:val="18"/>
          <w:szCs w:val="18"/>
        </w:rPr>
      </w:pPr>
    </w:p>
    <w:p w:rsidR="006D14F1" w:rsidRPr="00946ED3" w:rsidRDefault="006D14F1" w:rsidP="00D110B5">
      <w:pPr>
        <w:spacing w:line="276" w:lineRule="auto"/>
        <w:rPr>
          <w:rFonts w:ascii="Calibri" w:hAnsi="Calibri" w:cs="Arial"/>
          <w:sz w:val="18"/>
          <w:szCs w:val="18"/>
        </w:rPr>
      </w:pPr>
    </w:p>
    <w:p w:rsidR="006D14F1" w:rsidRPr="00C16D73" w:rsidRDefault="006D14F1" w:rsidP="00DD17BE">
      <w:pPr>
        <w:spacing w:line="276" w:lineRule="auto"/>
        <w:jc w:val="right"/>
        <w:rPr>
          <w:rFonts w:ascii="Calibri" w:hAnsi="Calibri"/>
          <w:sz w:val="18"/>
          <w:szCs w:val="18"/>
        </w:rPr>
      </w:pP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sz w:val="22"/>
          <w:szCs w:val="22"/>
        </w:rPr>
        <w:tab/>
      </w:r>
      <w:r w:rsidRPr="00946ED3">
        <w:rPr>
          <w:rFonts w:ascii="Calibri" w:hAnsi="Calibri" w:cs="Arial"/>
          <w:sz w:val="22"/>
          <w:szCs w:val="22"/>
        </w:rPr>
        <w:tab/>
      </w:r>
      <w:r w:rsidR="00520250">
        <w:rPr>
          <w:rFonts w:ascii="Calibri" w:hAnsi="Calibri" w:cs="Arial"/>
          <w:sz w:val="22"/>
          <w:szCs w:val="22"/>
        </w:rPr>
        <w:t xml:space="preserve">    </w:t>
      </w:r>
      <w:r w:rsidRPr="00946ED3">
        <w:rPr>
          <w:rFonts w:ascii="Calibri" w:hAnsi="Calibri" w:cs="Arial"/>
          <w:i/>
          <w:sz w:val="18"/>
          <w:szCs w:val="18"/>
        </w:rPr>
        <w:t>(Ονοματεπώνυμο, Υπογραφή &amp; Σφραγίδα της Διεύθυνσης)</w:t>
      </w:r>
      <w:r w:rsidRPr="00946ED3">
        <w:rPr>
          <w:rFonts w:ascii="Calibri" w:hAnsi="Calibri"/>
        </w:rPr>
        <w:br w:type="page"/>
      </w:r>
    </w:p>
    <w:p w:rsidR="006D14F1" w:rsidRPr="00946ED3" w:rsidRDefault="006D14F1" w:rsidP="00D110B5">
      <w:pPr>
        <w:spacing w:line="276" w:lineRule="auto"/>
        <w:rPr>
          <w:rFonts w:ascii="Calibri" w:hAnsi="Calibri" w:cs="Arial"/>
          <w:sz w:val="22"/>
          <w:szCs w:val="22"/>
        </w:rPr>
        <w:sectPr w:rsidR="006D14F1" w:rsidRPr="00946ED3" w:rsidSect="004A2DB8">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418" w:left="1418" w:header="720" w:footer="249" w:gutter="0"/>
          <w:cols w:space="720"/>
          <w:titlePg/>
          <w:rtlGutter/>
          <w:docGrid w:linePitch="360"/>
        </w:sectPr>
      </w:pPr>
    </w:p>
    <w:p w:rsidR="006D14F1" w:rsidRPr="00946ED3" w:rsidRDefault="006D14F1" w:rsidP="00D110B5">
      <w:pPr>
        <w:spacing w:line="276" w:lineRule="auto"/>
        <w:rPr>
          <w:rFonts w:ascii="Calibri" w:hAnsi="Calibri"/>
          <w:sz w:val="22"/>
          <w:szCs w:val="22"/>
        </w:rPr>
      </w:pPr>
    </w:p>
    <w:p w:rsidR="006D14F1" w:rsidRPr="00946ED3" w:rsidRDefault="00000EE2" w:rsidP="005C2983">
      <w:pPr>
        <w:pStyle w:val="af0"/>
        <w:pBdr>
          <w:top w:val="single" w:sz="4" w:space="1" w:color="auto"/>
          <w:left w:val="single" w:sz="4" w:space="0" w:color="auto"/>
          <w:bottom w:val="single" w:sz="4" w:space="1" w:color="auto"/>
          <w:right w:val="single" w:sz="4" w:space="4" w:color="auto"/>
        </w:pBdr>
        <w:shd w:val="clear" w:color="auto" w:fill="D9D9D9" w:themeFill="background1" w:themeFillShade="D9"/>
        <w:spacing w:line="276" w:lineRule="auto"/>
        <w:jc w:val="both"/>
        <w:rPr>
          <w:rFonts w:ascii="Calibri" w:hAnsi="Calibri" w:cs="Tahoma"/>
          <w:snapToGrid w:val="0"/>
          <w:szCs w:val="24"/>
          <w:u w:val="single"/>
          <w:lang w:eastAsia="en-US"/>
        </w:rPr>
      </w:pPr>
      <w:bookmarkStart w:id="43" w:name="_Toc529878516"/>
      <w:r>
        <w:rPr>
          <w:rFonts w:ascii="Calibri" w:hAnsi="Calibri"/>
          <w:szCs w:val="24"/>
        </w:rPr>
        <w:t>ΥΠΟΔΕΙΓΜΑ 14</w:t>
      </w:r>
      <w:r w:rsidR="006D14F1" w:rsidRPr="0052385E">
        <w:rPr>
          <w:rFonts w:ascii="Calibri" w:hAnsi="Calibri"/>
          <w:szCs w:val="24"/>
        </w:rPr>
        <w:t xml:space="preserve">: </w:t>
      </w:r>
      <w:r w:rsidR="006D14F1" w:rsidRPr="0052385E">
        <w:rPr>
          <w:rFonts w:ascii="Calibri" w:hAnsi="Calibri"/>
          <w:color w:val="000000"/>
          <w:szCs w:val="24"/>
        </w:rPr>
        <w:t>ΠΑΡΟΥΣΙΟΛΟΓΙΟ ΜΑΘΗΤΩΝ</w:t>
      </w:r>
      <w:bookmarkEnd w:id="43"/>
      <w:r w:rsidR="006D14F1" w:rsidRPr="00946ED3">
        <w:rPr>
          <w:rFonts w:ascii="Calibri" w:hAnsi="Calibri"/>
          <w:sz w:val="22"/>
          <w:lang w:eastAsia="en-US"/>
        </w:rPr>
        <w:tab/>
      </w:r>
    </w:p>
    <w:p w:rsidR="006D14F1" w:rsidRPr="00946ED3" w:rsidRDefault="006D14F1" w:rsidP="00D110B5">
      <w:pPr>
        <w:spacing w:line="276" w:lineRule="auto"/>
        <w:rPr>
          <w:rFonts w:ascii="Calibri" w:hAnsi="Calibri"/>
          <w:sz w:val="22"/>
          <w:szCs w:val="22"/>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2"/>
        <w:gridCol w:w="4725"/>
        <w:gridCol w:w="721"/>
        <w:gridCol w:w="838"/>
        <w:gridCol w:w="1701"/>
      </w:tblGrid>
      <w:tr w:rsidR="006D14F1" w:rsidRPr="008B4032" w:rsidTr="00AB7032">
        <w:trPr>
          <w:trHeight w:val="258"/>
        </w:trPr>
        <w:tc>
          <w:tcPr>
            <w:tcW w:w="14567" w:type="dxa"/>
            <w:gridSpan w:val="5"/>
            <w:vAlign w:val="center"/>
          </w:tcPr>
          <w:p w:rsidR="006D14F1" w:rsidRPr="00946ED3" w:rsidRDefault="006D14F1" w:rsidP="00D110B5">
            <w:pPr>
              <w:spacing w:line="276" w:lineRule="auto"/>
              <w:jc w:val="center"/>
              <w:rPr>
                <w:rFonts w:ascii="Calibri" w:hAnsi="Calibri" w:cs="Arial"/>
                <w:b/>
                <w:sz w:val="18"/>
                <w:szCs w:val="18"/>
              </w:rPr>
            </w:pPr>
            <w:r w:rsidRPr="00946ED3">
              <w:rPr>
                <w:rFonts w:ascii="Calibri" w:hAnsi="Calibri" w:cs="Arial"/>
                <w:b/>
                <w:sz w:val="18"/>
                <w:szCs w:val="18"/>
              </w:rPr>
              <w:t xml:space="preserve">ΕΒΔΟΜΑΔΙΑΙΟ ΠΑΡΟΥΣΙΟΛΟΓΙΟ ΜΑΘΗΤΩΝ </w:t>
            </w:r>
            <w:r w:rsidR="00AB7032">
              <w:rPr>
                <w:rFonts w:ascii="Calibri" w:hAnsi="Calibri" w:cs="Arial"/>
                <w:b/>
                <w:sz w:val="18"/>
                <w:szCs w:val="18"/>
              </w:rPr>
              <w:t>ΤΜΗΜΑΤΟΣ ΥΠΟΣΤΗΡΙΞΗΣ ΓΙΑ ΤΗΝ ΠΙΣΤΟΠΟΙΗΣΗ ΤΟΥ ΚΠπ</w:t>
            </w:r>
          </w:p>
        </w:tc>
      </w:tr>
      <w:tr w:rsidR="006D14F1" w:rsidRPr="00D86CC0" w:rsidTr="00AB7032">
        <w:trPr>
          <w:trHeight w:val="258"/>
        </w:trPr>
        <w:tc>
          <w:tcPr>
            <w:tcW w:w="14567" w:type="dxa"/>
            <w:gridSpan w:val="5"/>
            <w:vAlign w:val="center"/>
          </w:tcPr>
          <w:p w:rsidR="006D14F1" w:rsidRPr="00946ED3" w:rsidRDefault="00BF3070" w:rsidP="00AB7032">
            <w:pPr>
              <w:spacing w:line="276" w:lineRule="auto"/>
              <w:rPr>
                <w:rFonts w:ascii="Calibri" w:hAnsi="Calibri" w:cs="Arial"/>
                <w:b/>
              </w:rPr>
            </w:pPr>
            <w:r>
              <w:rPr>
                <w:rFonts w:ascii="Calibri" w:hAnsi="Calibri" w:cs="Arial"/>
                <w:b/>
              </w:rPr>
              <w:t>ΕΡΓΟ:</w:t>
            </w:r>
            <w:r w:rsidR="006D14F1" w:rsidRPr="00946ED3">
              <w:rPr>
                <w:rFonts w:ascii="Calibri" w:hAnsi="Calibri" w:cs="Arial"/>
                <w:b/>
              </w:rPr>
              <w:t xml:space="preserve"> </w:t>
            </w:r>
            <w:r w:rsidR="006D14F1" w:rsidRPr="0085474E">
              <w:rPr>
                <w:rFonts w:ascii="Calibri" w:hAnsi="Calibri" w:cs="Arial"/>
                <w:b/>
                <w:caps/>
              </w:rPr>
              <w:t>«</w:t>
            </w:r>
            <w:r w:rsidR="00AB7032" w:rsidRPr="00AB7032">
              <w:rPr>
                <w:rFonts w:ascii="Calibri" w:hAnsi="Calibri" w:cs="Arial"/>
                <w:b/>
              </w:rPr>
              <w:t>Πιλοτικές Παρεμβάσεις υποστήριξης Πιστοποίησης μαθητών Γ’ τάξης Γυμνασίου για την απόκτηση του Κρατικού Πιστοποιητικού Πληροφορικής ΚΠπ, σχολικό έτος 2018-2019»</w:t>
            </w:r>
            <w:r w:rsidR="006D14F1" w:rsidRPr="00AB7032">
              <w:rPr>
                <w:rFonts w:ascii="Calibri" w:hAnsi="Calibri" w:cs="Arial"/>
                <w:b/>
              </w:rPr>
              <w:t xml:space="preserve">» ( MIS </w:t>
            </w:r>
            <w:r w:rsidR="00AB7032">
              <w:rPr>
                <w:rFonts w:ascii="Calibri" w:hAnsi="Calibri" w:cs="Arial"/>
                <w:b/>
              </w:rPr>
              <w:t>5032826</w:t>
            </w:r>
            <w:r w:rsidR="006D14F1" w:rsidRPr="0000193D">
              <w:rPr>
                <w:rFonts w:ascii="Calibri" w:hAnsi="Calibri" w:cs="Arial"/>
                <w:b/>
              </w:rPr>
              <w:t>)</w:t>
            </w:r>
            <w:r w:rsidR="006D14F1" w:rsidRPr="00946ED3">
              <w:rPr>
                <w:rFonts w:ascii="Calibri" w:hAnsi="Calibri" w:cs="Arial"/>
                <w:b/>
              </w:rPr>
              <w:t xml:space="preserve"> του ΕΠ «Ανάπτυξη Ανθρώπινου Δυναμικού, Εκπαίδευση και Διά Βίου Μάθηση»</w:t>
            </w:r>
            <w:r w:rsidR="0092327B">
              <w:rPr>
                <w:rFonts w:ascii="Calibri" w:hAnsi="Calibri" w:cs="Arial"/>
                <w:b/>
              </w:rPr>
              <w:t>,</w:t>
            </w:r>
            <w:r w:rsidR="006D14F1" w:rsidRPr="00946ED3">
              <w:rPr>
                <w:rFonts w:ascii="Calibri" w:hAnsi="Calibri" w:cs="Arial"/>
                <w:b/>
              </w:rPr>
              <w:t xml:space="preserve"> ΕΣΠΑ 2014-2020</w:t>
            </w:r>
          </w:p>
        </w:tc>
      </w:tr>
      <w:tr w:rsidR="00AB7032" w:rsidRPr="008B4032" w:rsidTr="00AB7032">
        <w:trPr>
          <w:trHeight w:val="241"/>
        </w:trPr>
        <w:tc>
          <w:tcPr>
            <w:tcW w:w="6582" w:type="dxa"/>
            <w:noWrap/>
            <w:vAlign w:val="bottom"/>
          </w:tcPr>
          <w:p w:rsidR="00AB7032" w:rsidRPr="00946ED3" w:rsidRDefault="00AB7032" w:rsidP="00D110B5">
            <w:pPr>
              <w:spacing w:line="276" w:lineRule="auto"/>
              <w:rPr>
                <w:rFonts w:ascii="Calibri" w:hAnsi="Calibri" w:cs="Arial"/>
                <w:sz w:val="16"/>
                <w:szCs w:val="16"/>
              </w:rPr>
            </w:pPr>
            <w:r w:rsidRPr="00946ED3">
              <w:rPr>
                <w:rFonts w:ascii="Calibri" w:hAnsi="Calibri" w:cs="Arial"/>
                <w:sz w:val="16"/>
                <w:szCs w:val="16"/>
              </w:rPr>
              <w:t>Δ/νση Δ/θμιας Εκπ/σης:</w:t>
            </w:r>
          </w:p>
        </w:tc>
        <w:tc>
          <w:tcPr>
            <w:tcW w:w="4725" w:type="dxa"/>
            <w:noWrap/>
            <w:vAlign w:val="bottom"/>
          </w:tcPr>
          <w:p w:rsidR="00AB7032" w:rsidRPr="00946ED3" w:rsidRDefault="00AB7032" w:rsidP="00D110B5">
            <w:pPr>
              <w:spacing w:line="276" w:lineRule="auto"/>
              <w:rPr>
                <w:rFonts w:ascii="Calibri" w:hAnsi="Calibri" w:cs="Arial"/>
                <w:sz w:val="16"/>
                <w:szCs w:val="16"/>
              </w:rPr>
            </w:pPr>
            <w:r>
              <w:rPr>
                <w:rFonts w:ascii="Calibri" w:hAnsi="Calibri" w:cs="Arial"/>
                <w:sz w:val="16"/>
                <w:szCs w:val="16"/>
              </w:rPr>
              <w:t>Τηλ. Σχολικής Μονάδας</w:t>
            </w:r>
            <w:r w:rsidRPr="00946ED3">
              <w:rPr>
                <w:rFonts w:ascii="Calibri" w:hAnsi="Calibri" w:cs="Arial"/>
                <w:sz w:val="16"/>
                <w:szCs w:val="16"/>
              </w:rPr>
              <w:t>:</w:t>
            </w:r>
          </w:p>
        </w:tc>
        <w:tc>
          <w:tcPr>
            <w:tcW w:w="3260" w:type="dxa"/>
            <w:gridSpan w:val="3"/>
            <w:noWrap/>
            <w:vAlign w:val="bottom"/>
          </w:tcPr>
          <w:p w:rsidR="00AB7032" w:rsidRPr="00946ED3" w:rsidRDefault="00AB7032" w:rsidP="00D110B5">
            <w:pPr>
              <w:spacing w:line="276" w:lineRule="auto"/>
              <w:rPr>
                <w:rFonts w:ascii="Calibri" w:hAnsi="Calibri" w:cs="Arial"/>
                <w:sz w:val="16"/>
                <w:szCs w:val="16"/>
              </w:rPr>
            </w:pPr>
            <w:r w:rsidRPr="00946ED3">
              <w:rPr>
                <w:rFonts w:ascii="Calibri" w:hAnsi="Calibri" w:cs="Arial"/>
                <w:sz w:val="16"/>
                <w:szCs w:val="16"/>
              </w:rPr>
              <w:t>FAX:</w:t>
            </w:r>
          </w:p>
        </w:tc>
      </w:tr>
      <w:tr w:rsidR="00AB7032" w:rsidRPr="008B4032" w:rsidTr="00AB7032">
        <w:trPr>
          <w:trHeight w:val="258"/>
        </w:trPr>
        <w:tc>
          <w:tcPr>
            <w:tcW w:w="6582" w:type="dxa"/>
            <w:noWrap/>
            <w:vAlign w:val="bottom"/>
          </w:tcPr>
          <w:p w:rsidR="00AB7032" w:rsidRPr="00946ED3" w:rsidRDefault="00AB7032" w:rsidP="00D110B5">
            <w:pPr>
              <w:spacing w:line="276" w:lineRule="auto"/>
              <w:rPr>
                <w:rFonts w:ascii="Calibri" w:hAnsi="Calibri" w:cs="Arial"/>
                <w:sz w:val="16"/>
                <w:szCs w:val="16"/>
              </w:rPr>
            </w:pPr>
            <w:r>
              <w:rPr>
                <w:rFonts w:ascii="Calibri" w:hAnsi="Calibri" w:cs="Arial"/>
                <w:sz w:val="16"/>
                <w:szCs w:val="16"/>
              </w:rPr>
              <w:t>Ταχ. Δ/νση Σχολικής Μονάδας</w:t>
            </w:r>
            <w:r w:rsidRPr="00946ED3">
              <w:rPr>
                <w:rFonts w:ascii="Calibri" w:hAnsi="Calibri" w:cs="Arial"/>
                <w:sz w:val="16"/>
                <w:szCs w:val="16"/>
              </w:rPr>
              <w:t>.:</w:t>
            </w:r>
          </w:p>
        </w:tc>
        <w:tc>
          <w:tcPr>
            <w:tcW w:w="4725" w:type="dxa"/>
            <w:noWrap/>
            <w:vAlign w:val="bottom"/>
          </w:tcPr>
          <w:p w:rsidR="00AB7032" w:rsidRPr="00AB7032" w:rsidRDefault="00AB7032" w:rsidP="00D110B5">
            <w:pPr>
              <w:spacing w:line="276" w:lineRule="auto"/>
              <w:rPr>
                <w:rFonts w:ascii="Calibri" w:hAnsi="Calibri" w:cs="Arial"/>
                <w:sz w:val="16"/>
                <w:szCs w:val="16"/>
              </w:rPr>
            </w:pPr>
            <w:r>
              <w:rPr>
                <w:rFonts w:ascii="Calibri" w:hAnsi="Calibri" w:cs="Arial"/>
                <w:iCs/>
                <w:sz w:val="16"/>
                <w:szCs w:val="16"/>
              </w:rPr>
              <w:t>Μάθημα</w:t>
            </w:r>
            <w:r>
              <w:rPr>
                <w:rFonts w:ascii="Calibri" w:hAnsi="Calibri" w:cs="Arial"/>
                <w:iCs/>
                <w:sz w:val="16"/>
                <w:szCs w:val="16"/>
                <w:lang w:val="en-US"/>
              </w:rPr>
              <w:t>:</w:t>
            </w:r>
          </w:p>
        </w:tc>
        <w:tc>
          <w:tcPr>
            <w:tcW w:w="721" w:type="dxa"/>
            <w:noWrap/>
          </w:tcPr>
          <w:p w:rsidR="00AB7032" w:rsidRPr="00946ED3" w:rsidRDefault="00AB7032" w:rsidP="00D110B5">
            <w:pPr>
              <w:spacing w:line="276" w:lineRule="auto"/>
              <w:rPr>
                <w:rFonts w:ascii="Calibri" w:hAnsi="Calibri" w:cs="Arial"/>
                <w:sz w:val="16"/>
                <w:szCs w:val="16"/>
              </w:rPr>
            </w:pPr>
          </w:p>
        </w:tc>
        <w:tc>
          <w:tcPr>
            <w:tcW w:w="838" w:type="dxa"/>
            <w:noWrap/>
            <w:vAlign w:val="bottom"/>
          </w:tcPr>
          <w:p w:rsidR="00AB7032" w:rsidRPr="00946ED3" w:rsidRDefault="00AB7032" w:rsidP="00D110B5">
            <w:pPr>
              <w:spacing w:line="276" w:lineRule="auto"/>
              <w:rPr>
                <w:rFonts w:ascii="Calibri" w:hAnsi="Calibri" w:cs="Arial"/>
                <w:sz w:val="16"/>
                <w:szCs w:val="16"/>
              </w:rPr>
            </w:pPr>
            <w:r w:rsidRPr="00946ED3">
              <w:rPr>
                <w:rFonts w:ascii="Calibri" w:hAnsi="Calibri" w:cs="Arial"/>
                <w:sz w:val="16"/>
                <w:szCs w:val="16"/>
              </w:rPr>
              <w:t> </w:t>
            </w:r>
          </w:p>
        </w:tc>
        <w:tc>
          <w:tcPr>
            <w:tcW w:w="1701" w:type="dxa"/>
            <w:noWrap/>
            <w:vAlign w:val="bottom"/>
          </w:tcPr>
          <w:p w:rsidR="00AB7032" w:rsidRPr="00946ED3" w:rsidRDefault="00AB7032" w:rsidP="00D110B5">
            <w:pPr>
              <w:spacing w:line="276" w:lineRule="auto"/>
              <w:rPr>
                <w:rFonts w:ascii="Calibri" w:hAnsi="Calibri" w:cs="Arial"/>
                <w:sz w:val="16"/>
                <w:szCs w:val="16"/>
              </w:rPr>
            </w:pPr>
            <w:r w:rsidRPr="00946ED3">
              <w:rPr>
                <w:rFonts w:ascii="Calibri" w:hAnsi="Calibri" w:cs="Arial"/>
                <w:sz w:val="16"/>
                <w:szCs w:val="16"/>
              </w:rPr>
              <w:t>e-mail:</w:t>
            </w:r>
          </w:p>
        </w:tc>
      </w:tr>
      <w:tr w:rsidR="00AB7032" w:rsidRPr="008B4032" w:rsidTr="00AB7032">
        <w:trPr>
          <w:trHeight w:val="277"/>
        </w:trPr>
        <w:tc>
          <w:tcPr>
            <w:tcW w:w="6582" w:type="dxa"/>
            <w:noWrap/>
            <w:vAlign w:val="bottom"/>
          </w:tcPr>
          <w:p w:rsidR="00AB7032" w:rsidRPr="00946ED3" w:rsidRDefault="00AB7032" w:rsidP="00D110B5">
            <w:pPr>
              <w:spacing w:line="276" w:lineRule="auto"/>
              <w:rPr>
                <w:rFonts w:ascii="Calibri" w:hAnsi="Calibri" w:cs="Arial"/>
                <w:sz w:val="16"/>
                <w:szCs w:val="16"/>
              </w:rPr>
            </w:pPr>
            <w:r w:rsidRPr="00946ED3">
              <w:rPr>
                <w:rFonts w:ascii="Calibri" w:hAnsi="Calibri" w:cs="Arial"/>
                <w:sz w:val="16"/>
                <w:szCs w:val="16"/>
              </w:rPr>
              <w:t>Ονοματεπώνυμο Διευθυντή Σχολείου:</w:t>
            </w:r>
          </w:p>
        </w:tc>
        <w:tc>
          <w:tcPr>
            <w:tcW w:w="7985" w:type="dxa"/>
            <w:gridSpan w:val="4"/>
            <w:noWrap/>
            <w:vAlign w:val="bottom"/>
          </w:tcPr>
          <w:p w:rsidR="00AB7032" w:rsidRPr="00946ED3" w:rsidRDefault="00AB7032" w:rsidP="00D110B5">
            <w:pPr>
              <w:spacing w:line="276" w:lineRule="auto"/>
              <w:ind w:right="72"/>
              <w:rPr>
                <w:rFonts w:ascii="Calibri" w:hAnsi="Calibri" w:cs="Arial"/>
                <w:iCs/>
                <w:sz w:val="16"/>
                <w:szCs w:val="16"/>
              </w:rPr>
            </w:pPr>
            <w:r w:rsidRPr="00946ED3">
              <w:rPr>
                <w:rFonts w:ascii="Calibri" w:hAnsi="Calibri" w:cs="Arial"/>
                <w:iCs/>
                <w:sz w:val="16"/>
                <w:szCs w:val="16"/>
              </w:rPr>
              <w:t>Σύνολο Ωρών Μαθήματος την Εβδομάδα:</w:t>
            </w:r>
          </w:p>
        </w:tc>
      </w:tr>
      <w:tr w:rsidR="00AB7032" w:rsidRPr="008B4032" w:rsidTr="00AB7032">
        <w:trPr>
          <w:trHeight w:val="277"/>
        </w:trPr>
        <w:tc>
          <w:tcPr>
            <w:tcW w:w="6582" w:type="dxa"/>
            <w:noWrap/>
            <w:vAlign w:val="bottom"/>
          </w:tcPr>
          <w:p w:rsidR="00AB7032" w:rsidRPr="00946ED3" w:rsidRDefault="00AB7032" w:rsidP="00D110B5">
            <w:pPr>
              <w:spacing w:line="276" w:lineRule="auto"/>
              <w:rPr>
                <w:rFonts w:ascii="Calibri" w:hAnsi="Calibri" w:cs="Arial"/>
                <w:sz w:val="16"/>
                <w:szCs w:val="16"/>
              </w:rPr>
            </w:pPr>
            <w:r>
              <w:rPr>
                <w:rFonts w:ascii="Calibri" w:hAnsi="Calibri" w:cs="Arial"/>
                <w:sz w:val="16"/>
                <w:szCs w:val="16"/>
              </w:rPr>
              <w:t xml:space="preserve">Ονοματεπώνυμο Επόπτη </w:t>
            </w:r>
            <w:r w:rsidRPr="00946ED3">
              <w:rPr>
                <w:rFonts w:ascii="Calibri" w:hAnsi="Calibri" w:cs="Arial"/>
                <w:sz w:val="16"/>
                <w:szCs w:val="16"/>
              </w:rPr>
              <w:t>:</w:t>
            </w:r>
          </w:p>
        </w:tc>
        <w:tc>
          <w:tcPr>
            <w:tcW w:w="7985" w:type="dxa"/>
            <w:gridSpan w:val="4"/>
            <w:noWrap/>
            <w:vAlign w:val="bottom"/>
          </w:tcPr>
          <w:p w:rsidR="00AB7032" w:rsidRPr="00946ED3" w:rsidRDefault="00AB7032" w:rsidP="00D110B5">
            <w:pPr>
              <w:spacing w:line="276" w:lineRule="auto"/>
              <w:ind w:right="72"/>
              <w:rPr>
                <w:rFonts w:ascii="Calibri" w:hAnsi="Calibri" w:cs="Arial"/>
                <w:iCs/>
                <w:sz w:val="16"/>
                <w:szCs w:val="16"/>
              </w:rPr>
            </w:pPr>
          </w:p>
        </w:tc>
      </w:tr>
    </w:tbl>
    <w:p w:rsidR="006D14F1" w:rsidRPr="00946ED3" w:rsidRDefault="006D14F1" w:rsidP="00D110B5">
      <w:pPr>
        <w:spacing w:line="276" w:lineRule="auto"/>
        <w:rPr>
          <w:rFonts w:ascii="Calibri" w:hAnsi="Calibri"/>
          <w:sz w:val="22"/>
          <w:szCs w:val="22"/>
        </w:rPr>
      </w:pPr>
    </w:p>
    <w:tbl>
      <w:tblPr>
        <w:tblW w:w="14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
        <w:gridCol w:w="4572"/>
        <w:gridCol w:w="1006"/>
        <w:gridCol w:w="530"/>
        <w:gridCol w:w="476"/>
        <w:gridCol w:w="1006"/>
        <w:gridCol w:w="1006"/>
        <w:gridCol w:w="1006"/>
        <w:gridCol w:w="1057"/>
        <w:gridCol w:w="3412"/>
      </w:tblGrid>
      <w:tr w:rsidR="006D14F1" w:rsidRPr="008B4032" w:rsidTr="00AB7032">
        <w:trPr>
          <w:trHeight w:val="401"/>
        </w:trPr>
        <w:tc>
          <w:tcPr>
            <w:tcW w:w="542" w:type="dxa"/>
          </w:tcPr>
          <w:p w:rsidR="006D14F1" w:rsidRPr="00946ED3" w:rsidRDefault="006D14F1" w:rsidP="00D110B5">
            <w:pPr>
              <w:spacing w:line="276" w:lineRule="auto"/>
              <w:jc w:val="center"/>
              <w:rPr>
                <w:rFonts w:ascii="Calibri" w:hAnsi="Calibri"/>
                <w:b/>
              </w:rPr>
            </w:pPr>
          </w:p>
        </w:tc>
        <w:tc>
          <w:tcPr>
            <w:tcW w:w="4572" w:type="dxa"/>
            <w:vAlign w:val="center"/>
          </w:tcPr>
          <w:p w:rsidR="006D14F1" w:rsidRPr="00946ED3" w:rsidRDefault="006D14F1" w:rsidP="002C6176">
            <w:pPr>
              <w:spacing w:line="276" w:lineRule="auto"/>
              <w:jc w:val="center"/>
              <w:rPr>
                <w:rFonts w:ascii="Calibri" w:hAnsi="Calibri"/>
                <w:b/>
              </w:rPr>
            </w:pPr>
          </w:p>
        </w:tc>
        <w:tc>
          <w:tcPr>
            <w:tcW w:w="1006" w:type="dxa"/>
            <w:vAlign w:val="center"/>
          </w:tcPr>
          <w:p w:rsidR="006D14F1" w:rsidRPr="0079730C" w:rsidRDefault="006D14F1" w:rsidP="002C6176">
            <w:pPr>
              <w:spacing w:line="276" w:lineRule="auto"/>
              <w:jc w:val="center"/>
              <w:rPr>
                <w:rFonts w:ascii="Calibri" w:hAnsi="Calibri"/>
                <w:b/>
                <w:sz w:val="16"/>
                <w:szCs w:val="16"/>
              </w:rPr>
            </w:pPr>
            <w:r w:rsidRPr="0079730C">
              <w:rPr>
                <w:rFonts w:ascii="Calibri" w:hAnsi="Calibri"/>
                <w:b/>
                <w:sz w:val="16"/>
                <w:szCs w:val="16"/>
              </w:rPr>
              <w:t>Δευτέρα</w:t>
            </w:r>
          </w:p>
        </w:tc>
        <w:tc>
          <w:tcPr>
            <w:tcW w:w="1006" w:type="dxa"/>
            <w:gridSpan w:val="2"/>
            <w:vAlign w:val="center"/>
          </w:tcPr>
          <w:p w:rsidR="006D14F1" w:rsidRPr="0079730C" w:rsidRDefault="006D14F1" w:rsidP="002C6176">
            <w:pPr>
              <w:spacing w:line="276" w:lineRule="auto"/>
              <w:jc w:val="center"/>
              <w:rPr>
                <w:rFonts w:ascii="Calibri" w:hAnsi="Calibri"/>
                <w:b/>
                <w:sz w:val="16"/>
                <w:szCs w:val="16"/>
              </w:rPr>
            </w:pPr>
            <w:r w:rsidRPr="0079730C">
              <w:rPr>
                <w:rFonts w:ascii="Calibri" w:hAnsi="Calibri"/>
                <w:b/>
                <w:sz w:val="16"/>
                <w:szCs w:val="16"/>
              </w:rPr>
              <w:t>Τρίτη</w:t>
            </w:r>
          </w:p>
        </w:tc>
        <w:tc>
          <w:tcPr>
            <w:tcW w:w="1006" w:type="dxa"/>
            <w:vAlign w:val="center"/>
          </w:tcPr>
          <w:p w:rsidR="006D14F1" w:rsidRPr="0079730C" w:rsidRDefault="006D14F1" w:rsidP="002C6176">
            <w:pPr>
              <w:spacing w:line="276" w:lineRule="auto"/>
              <w:jc w:val="center"/>
              <w:rPr>
                <w:rFonts w:ascii="Calibri" w:hAnsi="Calibri"/>
                <w:b/>
                <w:sz w:val="16"/>
                <w:szCs w:val="16"/>
              </w:rPr>
            </w:pPr>
            <w:r w:rsidRPr="0079730C">
              <w:rPr>
                <w:rFonts w:ascii="Calibri" w:hAnsi="Calibri"/>
                <w:b/>
                <w:sz w:val="16"/>
                <w:szCs w:val="16"/>
              </w:rPr>
              <w:t>Τετάρτη</w:t>
            </w:r>
          </w:p>
        </w:tc>
        <w:tc>
          <w:tcPr>
            <w:tcW w:w="1006" w:type="dxa"/>
            <w:vAlign w:val="center"/>
          </w:tcPr>
          <w:p w:rsidR="006D14F1" w:rsidRPr="0079730C" w:rsidRDefault="006D14F1" w:rsidP="002C6176">
            <w:pPr>
              <w:spacing w:line="276" w:lineRule="auto"/>
              <w:jc w:val="center"/>
              <w:rPr>
                <w:rFonts w:ascii="Calibri" w:hAnsi="Calibri"/>
                <w:b/>
                <w:sz w:val="16"/>
                <w:szCs w:val="16"/>
              </w:rPr>
            </w:pPr>
            <w:r w:rsidRPr="0079730C">
              <w:rPr>
                <w:rFonts w:ascii="Calibri" w:hAnsi="Calibri"/>
                <w:b/>
                <w:sz w:val="16"/>
                <w:szCs w:val="16"/>
              </w:rPr>
              <w:t>Πέμπτη</w:t>
            </w:r>
          </w:p>
        </w:tc>
        <w:tc>
          <w:tcPr>
            <w:tcW w:w="1006" w:type="dxa"/>
            <w:vAlign w:val="center"/>
          </w:tcPr>
          <w:p w:rsidR="006D14F1" w:rsidRPr="0079730C" w:rsidRDefault="006D14F1" w:rsidP="002C6176">
            <w:pPr>
              <w:spacing w:line="276" w:lineRule="auto"/>
              <w:jc w:val="center"/>
              <w:rPr>
                <w:rFonts w:ascii="Calibri" w:hAnsi="Calibri"/>
                <w:b/>
                <w:sz w:val="16"/>
                <w:szCs w:val="16"/>
              </w:rPr>
            </w:pPr>
            <w:r w:rsidRPr="0079730C">
              <w:rPr>
                <w:rFonts w:ascii="Calibri" w:hAnsi="Calibri"/>
                <w:b/>
                <w:sz w:val="16"/>
                <w:szCs w:val="16"/>
              </w:rPr>
              <w:t>Παρασκευή</w:t>
            </w:r>
          </w:p>
        </w:tc>
        <w:tc>
          <w:tcPr>
            <w:tcW w:w="1057" w:type="dxa"/>
            <w:vMerge w:val="restart"/>
            <w:vAlign w:val="center"/>
          </w:tcPr>
          <w:p w:rsidR="006D14F1" w:rsidRPr="00946ED3" w:rsidRDefault="006D14F1" w:rsidP="00D110B5">
            <w:pPr>
              <w:spacing w:line="276" w:lineRule="auto"/>
              <w:jc w:val="center"/>
              <w:rPr>
                <w:rFonts w:ascii="Calibri" w:hAnsi="Calibri"/>
                <w:b/>
                <w:sz w:val="16"/>
                <w:szCs w:val="16"/>
              </w:rPr>
            </w:pPr>
            <w:r w:rsidRPr="00946ED3">
              <w:rPr>
                <w:rFonts w:ascii="Calibri" w:hAnsi="Calibri"/>
                <w:b/>
                <w:sz w:val="16"/>
                <w:szCs w:val="16"/>
              </w:rPr>
              <w:t>ΣΥΝΟΛΟ ΩΡΩΝ ΕΒΔ.</w:t>
            </w:r>
          </w:p>
        </w:tc>
        <w:tc>
          <w:tcPr>
            <w:tcW w:w="3411" w:type="dxa"/>
            <w:vMerge w:val="restart"/>
            <w:vAlign w:val="center"/>
          </w:tcPr>
          <w:p w:rsidR="006D14F1" w:rsidRPr="00946ED3" w:rsidRDefault="006D14F1" w:rsidP="00D110B5">
            <w:pPr>
              <w:spacing w:line="276" w:lineRule="auto"/>
              <w:jc w:val="center"/>
              <w:rPr>
                <w:rFonts w:ascii="Calibri" w:hAnsi="Calibri"/>
                <w:b/>
              </w:rPr>
            </w:pPr>
            <w:r w:rsidRPr="00946ED3">
              <w:rPr>
                <w:rFonts w:ascii="Calibri" w:hAnsi="Calibri"/>
                <w:b/>
              </w:rPr>
              <w:t>ΛΟΓΟΣ ΑΠΟΥΣΙΑΣ</w:t>
            </w:r>
          </w:p>
        </w:tc>
      </w:tr>
      <w:tr w:rsidR="0079730C" w:rsidRPr="008B4032" w:rsidTr="00DC1A68">
        <w:trPr>
          <w:cantSplit/>
          <w:trHeight w:val="379"/>
        </w:trPr>
        <w:tc>
          <w:tcPr>
            <w:tcW w:w="542" w:type="dxa"/>
          </w:tcPr>
          <w:p w:rsidR="0079730C" w:rsidRPr="00946ED3" w:rsidRDefault="0079730C" w:rsidP="00D110B5">
            <w:pPr>
              <w:spacing w:line="276" w:lineRule="auto"/>
              <w:jc w:val="center"/>
              <w:rPr>
                <w:rFonts w:ascii="Calibri" w:hAnsi="Calibri"/>
                <w:sz w:val="16"/>
                <w:szCs w:val="16"/>
              </w:rPr>
            </w:pPr>
            <w:r w:rsidRPr="00946ED3">
              <w:rPr>
                <w:rFonts w:ascii="Calibri" w:hAnsi="Calibri"/>
                <w:sz w:val="16"/>
                <w:szCs w:val="16"/>
              </w:rPr>
              <w:t>α/α</w:t>
            </w:r>
          </w:p>
        </w:tc>
        <w:tc>
          <w:tcPr>
            <w:tcW w:w="4572" w:type="dxa"/>
            <w:vAlign w:val="center"/>
          </w:tcPr>
          <w:p w:rsidR="0079730C" w:rsidRPr="00946ED3" w:rsidRDefault="0079730C" w:rsidP="00D110B5">
            <w:pPr>
              <w:spacing w:line="276" w:lineRule="auto"/>
              <w:jc w:val="center"/>
              <w:rPr>
                <w:rFonts w:ascii="Calibri" w:hAnsi="Calibri"/>
                <w:lang w:val="en-US"/>
              </w:rPr>
            </w:pPr>
            <w:r w:rsidRPr="00946ED3">
              <w:rPr>
                <w:rFonts w:ascii="Calibri" w:hAnsi="Calibri"/>
                <w:b/>
              </w:rPr>
              <w:t>ΟΝΟΜΑΤΕΠΩΝΥΜΟ ΜΑΘΗΤΗ</w:t>
            </w:r>
          </w:p>
        </w:tc>
        <w:tc>
          <w:tcPr>
            <w:tcW w:w="1006" w:type="dxa"/>
            <w:vAlign w:val="center"/>
          </w:tcPr>
          <w:p w:rsidR="0079730C" w:rsidRPr="0079730C" w:rsidRDefault="0079730C" w:rsidP="00D47567">
            <w:pPr>
              <w:spacing w:line="276" w:lineRule="auto"/>
              <w:jc w:val="center"/>
              <w:rPr>
                <w:rFonts w:ascii="Calibri" w:hAnsi="Calibri"/>
                <w:b/>
                <w:sz w:val="16"/>
                <w:szCs w:val="16"/>
                <w:lang w:val="en-US"/>
              </w:rPr>
            </w:pPr>
            <w:r w:rsidRPr="0079730C">
              <w:rPr>
                <w:rFonts w:ascii="Calibri" w:hAnsi="Calibri"/>
                <w:b/>
                <w:sz w:val="16"/>
                <w:szCs w:val="16"/>
              </w:rPr>
              <w:t>…./…./201</w:t>
            </w:r>
            <w:r w:rsidR="00AB7032">
              <w:rPr>
                <w:rFonts w:ascii="Calibri" w:hAnsi="Calibri"/>
                <w:b/>
                <w:sz w:val="16"/>
                <w:szCs w:val="16"/>
                <w:lang w:val="en-US"/>
              </w:rPr>
              <w:t>9</w:t>
            </w:r>
          </w:p>
        </w:tc>
        <w:tc>
          <w:tcPr>
            <w:tcW w:w="1006" w:type="dxa"/>
            <w:gridSpan w:val="2"/>
            <w:vAlign w:val="center"/>
          </w:tcPr>
          <w:p w:rsidR="0079730C" w:rsidRPr="0079730C" w:rsidRDefault="0079730C" w:rsidP="0079730C">
            <w:pPr>
              <w:jc w:val="center"/>
            </w:pPr>
            <w:r w:rsidRPr="0079730C">
              <w:rPr>
                <w:rFonts w:ascii="Calibri" w:hAnsi="Calibri"/>
                <w:b/>
                <w:sz w:val="16"/>
                <w:szCs w:val="16"/>
              </w:rPr>
              <w:t>…./…./201</w:t>
            </w:r>
            <w:r w:rsidR="00AB7032">
              <w:rPr>
                <w:rFonts w:ascii="Calibri" w:hAnsi="Calibri"/>
                <w:b/>
                <w:sz w:val="16"/>
                <w:szCs w:val="16"/>
                <w:lang w:val="en-US"/>
              </w:rPr>
              <w:t>9</w:t>
            </w:r>
          </w:p>
        </w:tc>
        <w:tc>
          <w:tcPr>
            <w:tcW w:w="1006" w:type="dxa"/>
            <w:vAlign w:val="center"/>
          </w:tcPr>
          <w:p w:rsidR="0079730C" w:rsidRPr="00AB7032" w:rsidRDefault="0079730C" w:rsidP="0079730C">
            <w:pPr>
              <w:jc w:val="center"/>
            </w:pPr>
            <w:r w:rsidRPr="0079730C">
              <w:rPr>
                <w:rFonts w:ascii="Calibri" w:hAnsi="Calibri"/>
                <w:b/>
                <w:sz w:val="16"/>
                <w:szCs w:val="16"/>
              </w:rPr>
              <w:t>…./…./201</w:t>
            </w:r>
            <w:r w:rsidR="00AB7032">
              <w:rPr>
                <w:rFonts w:ascii="Calibri" w:hAnsi="Calibri"/>
                <w:b/>
                <w:sz w:val="16"/>
                <w:szCs w:val="16"/>
                <w:lang w:val="en-US"/>
              </w:rPr>
              <w:t>9</w:t>
            </w:r>
          </w:p>
        </w:tc>
        <w:tc>
          <w:tcPr>
            <w:tcW w:w="1006" w:type="dxa"/>
            <w:vAlign w:val="center"/>
          </w:tcPr>
          <w:p w:rsidR="0079730C" w:rsidRPr="0079730C" w:rsidRDefault="0079730C" w:rsidP="0079730C">
            <w:pPr>
              <w:jc w:val="center"/>
            </w:pPr>
            <w:r w:rsidRPr="0079730C">
              <w:rPr>
                <w:rFonts w:ascii="Calibri" w:hAnsi="Calibri"/>
                <w:b/>
                <w:sz w:val="16"/>
                <w:szCs w:val="16"/>
              </w:rPr>
              <w:t>…./…./201</w:t>
            </w:r>
            <w:r w:rsidR="00AB7032">
              <w:rPr>
                <w:rFonts w:ascii="Calibri" w:hAnsi="Calibri"/>
                <w:b/>
                <w:sz w:val="16"/>
                <w:szCs w:val="16"/>
                <w:lang w:val="en-US"/>
              </w:rPr>
              <w:t>9</w:t>
            </w:r>
          </w:p>
        </w:tc>
        <w:tc>
          <w:tcPr>
            <w:tcW w:w="1006" w:type="dxa"/>
            <w:vAlign w:val="center"/>
          </w:tcPr>
          <w:p w:rsidR="0079730C" w:rsidRPr="0079730C" w:rsidRDefault="0079730C" w:rsidP="0079730C">
            <w:pPr>
              <w:jc w:val="center"/>
            </w:pPr>
            <w:r w:rsidRPr="0079730C">
              <w:rPr>
                <w:rFonts w:ascii="Calibri" w:hAnsi="Calibri"/>
                <w:b/>
                <w:sz w:val="16"/>
                <w:szCs w:val="16"/>
              </w:rPr>
              <w:t>…./…./201</w:t>
            </w:r>
            <w:r w:rsidR="00AB7032">
              <w:rPr>
                <w:rFonts w:ascii="Calibri" w:hAnsi="Calibri"/>
                <w:b/>
                <w:sz w:val="16"/>
                <w:szCs w:val="16"/>
                <w:lang w:val="en-US"/>
              </w:rPr>
              <w:t>9</w:t>
            </w:r>
          </w:p>
        </w:tc>
        <w:tc>
          <w:tcPr>
            <w:tcW w:w="1057" w:type="dxa"/>
            <w:vMerge/>
          </w:tcPr>
          <w:p w:rsidR="0079730C" w:rsidRPr="00946ED3" w:rsidRDefault="0079730C" w:rsidP="00D110B5">
            <w:pPr>
              <w:spacing w:line="276" w:lineRule="auto"/>
              <w:rPr>
                <w:rFonts w:ascii="Calibri" w:hAnsi="Calibri"/>
                <w:sz w:val="16"/>
                <w:szCs w:val="16"/>
                <w:lang w:val="en-US"/>
              </w:rPr>
            </w:pPr>
          </w:p>
        </w:tc>
        <w:tc>
          <w:tcPr>
            <w:tcW w:w="3411" w:type="dxa"/>
            <w:vMerge/>
          </w:tcPr>
          <w:p w:rsidR="0079730C" w:rsidRPr="00946ED3" w:rsidRDefault="0079730C" w:rsidP="00D110B5">
            <w:pPr>
              <w:spacing w:line="276" w:lineRule="auto"/>
              <w:rPr>
                <w:rFonts w:ascii="Calibri" w:hAnsi="Calibri"/>
                <w:lang w:val="en-US"/>
              </w:rPr>
            </w:pPr>
          </w:p>
        </w:tc>
      </w:tr>
      <w:tr w:rsidR="006D14F1" w:rsidRPr="008B4032" w:rsidTr="00DC1A68">
        <w:trPr>
          <w:trHeight w:val="279"/>
        </w:trPr>
        <w:tc>
          <w:tcPr>
            <w:tcW w:w="542" w:type="dxa"/>
          </w:tcPr>
          <w:p w:rsidR="006D14F1" w:rsidRPr="00946ED3" w:rsidRDefault="006D14F1" w:rsidP="00D110B5">
            <w:pPr>
              <w:spacing w:line="276" w:lineRule="auto"/>
              <w:rPr>
                <w:rFonts w:ascii="Calibri" w:hAnsi="Calibri"/>
                <w:sz w:val="16"/>
                <w:szCs w:val="16"/>
              </w:rPr>
            </w:pPr>
            <w:r w:rsidRPr="00946ED3">
              <w:rPr>
                <w:rFonts w:ascii="Calibri" w:hAnsi="Calibri"/>
                <w:sz w:val="16"/>
                <w:szCs w:val="16"/>
              </w:rPr>
              <w:t>1</w:t>
            </w:r>
          </w:p>
        </w:tc>
        <w:tc>
          <w:tcPr>
            <w:tcW w:w="4572"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gridSpan w:val="2"/>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57" w:type="dxa"/>
          </w:tcPr>
          <w:p w:rsidR="006D14F1" w:rsidRPr="00946ED3" w:rsidRDefault="006D14F1" w:rsidP="00D110B5">
            <w:pPr>
              <w:spacing w:line="276" w:lineRule="auto"/>
              <w:rPr>
                <w:rFonts w:ascii="Calibri" w:hAnsi="Calibri"/>
                <w:lang w:val="en-US"/>
              </w:rPr>
            </w:pPr>
          </w:p>
        </w:tc>
        <w:tc>
          <w:tcPr>
            <w:tcW w:w="3411" w:type="dxa"/>
          </w:tcPr>
          <w:p w:rsidR="006D14F1" w:rsidRPr="00946ED3" w:rsidRDefault="006D14F1" w:rsidP="00D110B5">
            <w:pPr>
              <w:spacing w:line="276" w:lineRule="auto"/>
              <w:rPr>
                <w:rFonts w:ascii="Calibri" w:hAnsi="Calibri"/>
                <w:lang w:val="en-US"/>
              </w:rPr>
            </w:pPr>
          </w:p>
        </w:tc>
      </w:tr>
      <w:tr w:rsidR="006D14F1" w:rsidRPr="008B4032" w:rsidTr="00DC1A68">
        <w:trPr>
          <w:trHeight w:val="279"/>
        </w:trPr>
        <w:tc>
          <w:tcPr>
            <w:tcW w:w="542" w:type="dxa"/>
          </w:tcPr>
          <w:p w:rsidR="006D14F1" w:rsidRPr="00946ED3" w:rsidRDefault="006D14F1" w:rsidP="00D110B5">
            <w:pPr>
              <w:spacing w:line="276" w:lineRule="auto"/>
              <w:rPr>
                <w:rFonts w:ascii="Calibri" w:hAnsi="Calibri"/>
                <w:sz w:val="16"/>
                <w:szCs w:val="16"/>
              </w:rPr>
            </w:pPr>
            <w:r w:rsidRPr="00946ED3">
              <w:rPr>
                <w:rFonts w:ascii="Calibri" w:hAnsi="Calibri"/>
                <w:sz w:val="16"/>
                <w:szCs w:val="16"/>
              </w:rPr>
              <w:t>2</w:t>
            </w:r>
          </w:p>
        </w:tc>
        <w:tc>
          <w:tcPr>
            <w:tcW w:w="4572"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gridSpan w:val="2"/>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57" w:type="dxa"/>
          </w:tcPr>
          <w:p w:rsidR="006D14F1" w:rsidRPr="00946ED3" w:rsidRDefault="006D14F1" w:rsidP="00D110B5">
            <w:pPr>
              <w:spacing w:line="276" w:lineRule="auto"/>
              <w:rPr>
                <w:rFonts w:ascii="Calibri" w:hAnsi="Calibri"/>
                <w:lang w:val="en-US"/>
              </w:rPr>
            </w:pPr>
          </w:p>
        </w:tc>
        <w:tc>
          <w:tcPr>
            <w:tcW w:w="3411" w:type="dxa"/>
          </w:tcPr>
          <w:p w:rsidR="006D14F1" w:rsidRPr="00946ED3" w:rsidRDefault="006D14F1" w:rsidP="00D110B5">
            <w:pPr>
              <w:spacing w:line="276" w:lineRule="auto"/>
              <w:rPr>
                <w:rFonts w:ascii="Calibri" w:hAnsi="Calibri"/>
                <w:lang w:val="en-US"/>
              </w:rPr>
            </w:pPr>
          </w:p>
        </w:tc>
      </w:tr>
      <w:tr w:rsidR="006D14F1" w:rsidRPr="008B4032" w:rsidTr="00DC1A68">
        <w:trPr>
          <w:trHeight w:val="279"/>
        </w:trPr>
        <w:tc>
          <w:tcPr>
            <w:tcW w:w="542" w:type="dxa"/>
          </w:tcPr>
          <w:p w:rsidR="006D14F1" w:rsidRPr="00946ED3" w:rsidRDefault="006D14F1" w:rsidP="00D110B5">
            <w:pPr>
              <w:spacing w:line="276" w:lineRule="auto"/>
              <w:rPr>
                <w:rFonts w:ascii="Calibri" w:hAnsi="Calibri"/>
                <w:sz w:val="16"/>
                <w:szCs w:val="16"/>
              </w:rPr>
            </w:pPr>
            <w:r w:rsidRPr="00946ED3">
              <w:rPr>
                <w:rFonts w:ascii="Calibri" w:hAnsi="Calibri"/>
                <w:sz w:val="16"/>
                <w:szCs w:val="16"/>
              </w:rPr>
              <w:t>3</w:t>
            </w:r>
          </w:p>
        </w:tc>
        <w:tc>
          <w:tcPr>
            <w:tcW w:w="4572"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gridSpan w:val="2"/>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57" w:type="dxa"/>
          </w:tcPr>
          <w:p w:rsidR="006D14F1" w:rsidRPr="00946ED3" w:rsidRDefault="006D14F1" w:rsidP="00D110B5">
            <w:pPr>
              <w:spacing w:line="276" w:lineRule="auto"/>
              <w:rPr>
                <w:rFonts w:ascii="Calibri" w:hAnsi="Calibri"/>
                <w:lang w:val="en-US"/>
              </w:rPr>
            </w:pPr>
          </w:p>
        </w:tc>
        <w:tc>
          <w:tcPr>
            <w:tcW w:w="3411" w:type="dxa"/>
          </w:tcPr>
          <w:p w:rsidR="006D14F1" w:rsidRPr="00946ED3" w:rsidRDefault="006D14F1" w:rsidP="00D110B5">
            <w:pPr>
              <w:spacing w:line="276" w:lineRule="auto"/>
              <w:rPr>
                <w:rFonts w:ascii="Calibri" w:hAnsi="Calibri"/>
                <w:lang w:val="en-US"/>
              </w:rPr>
            </w:pPr>
          </w:p>
        </w:tc>
      </w:tr>
      <w:tr w:rsidR="006D14F1" w:rsidRPr="008B4032" w:rsidTr="00DC1A68">
        <w:trPr>
          <w:trHeight w:val="279"/>
        </w:trPr>
        <w:tc>
          <w:tcPr>
            <w:tcW w:w="542" w:type="dxa"/>
          </w:tcPr>
          <w:p w:rsidR="006D14F1" w:rsidRPr="00946ED3" w:rsidRDefault="006D14F1" w:rsidP="00D110B5">
            <w:pPr>
              <w:spacing w:line="276" w:lineRule="auto"/>
              <w:rPr>
                <w:rFonts w:ascii="Calibri" w:hAnsi="Calibri"/>
                <w:sz w:val="16"/>
                <w:szCs w:val="16"/>
              </w:rPr>
            </w:pPr>
            <w:r w:rsidRPr="00946ED3">
              <w:rPr>
                <w:rFonts w:ascii="Calibri" w:hAnsi="Calibri"/>
                <w:sz w:val="16"/>
                <w:szCs w:val="16"/>
              </w:rPr>
              <w:t>4</w:t>
            </w:r>
          </w:p>
        </w:tc>
        <w:tc>
          <w:tcPr>
            <w:tcW w:w="4572"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gridSpan w:val="2"/>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57" w:type="dxa"/>
          </w:tcPr>
          <w:p w:rsidR="006D14F1" w:rsidRPr="00946ED3" w:rsidRDefault="006D14F1" w:rsidP="00D110B5">
            <w:pPr>
              <w:spacing w:line="276" w:lineRule="auto"/>
              <w:rPr>
                <w:rFonts w:ascii="Calibri" w:hAnsi="Calibri"/>
                <w:lang w:val="en-US"/>
              </w:rPr>
            </w:pPr>
          </w:p>
        </w:tc>
        <w:tc>
          <w:tcPr>
            <w:tcW w:w="3411" w:type="dxa"/>
          </w:tcPr>
          <w:p w:rsidR="006D14F1" w:rsidRPr="00946ED3" w:rsidRDefault="006D14F1" w:rsidP="00D110B5">
            <w:pPr>
              <w:spacing w:line="276" w:lineRule="auto"/>
              <w:rPr>
                <w:rFonts w:ascii="Calibri" w:hAnsi="Calibri"/>
                <w:lang w:val="en-US"/>
              </w:rPr>
            </w:pPr>
          </w:p>
        </w:tc>
      </w:tr>
      <w:tr w:rsidR="006D14F1" w:rsidRPr="008B4032" w:rsidTr="00DC1A68">
        <w:trPr>
          <w:trHeight w:val="279"/>
        </w:trPr>
        <w:tc>
          <w:tcPr>
            <w:tcW w:w="542" w:type="dxa"/>
          </w:tcPr>
          <w:p w:rsidR="006D14F1" w:rsidRPr="00946ED3" w:rsidRDefault="006D14F1" w:rsidP="00D110B5">
            <w:pPr>
              <w:spacing w:line="276" w:lineRule="auto"/>
              <w:rPr>
                <w:rFonts w:ascii="Calibri" w:hAnsi="Calibri"/>
                <w:sz w:val="16"/>
                <w:szCs w:val="16"/>
              </w:rPr>
            </w:pPr>
            <w:r w:rsidRPr="00946ED3">
              <w:rPr>
                <w:rFonts w:ascii="Calibri" w:hAnsi="Calibri"/>
                <w:sz w:val="16"/>
                <w:szCs w:val="16"/>
              </w:rPr>
              <w:t>5</w:t>
            </w:r>
          </w:p>
        </w:tc>
        <w:tc>
          <w:tcPr>
            <w:tcW w:w="4572"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gridSpan w:val="2"/>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57" w:type="dxa"/>
          </w:tcPr>
          <w:p w:rsidR="006D14F1" w:rsidRPr="00946ED3" w:rsidRDefault="006D14F1" w:rsidP="00D110B5">
            <w:pPr>
              <w:spacing w:line="276" w:lineRule="auto"/>
              <w:rPr>
                <w:rFonts w:ascii="Calibri" w:hAnsi="Calibri"/>
                <w:lang w:val="en-US"/>
              </w:rPr>
            </w:pPr>
          </w:p>
        </w:tc>
        <w:tc>
          <w:tcPr>
            <w:tcW w:w="3411" w:type="dxa"/>
          </w:tcPr>
          <w:p w:rsidR="006D14F1" w:rsidRPr="00946ED3" w:rsidRDefault="006D14F1" w:rsidP="00D110B5">
            <w:pPr>
              <w:spacing w:line="276" w:lineRule="auto"/>
              <w:rPr>
                <w:rFonts w:ascii="Calibri" w:hAnsi="Calibri"/>
                <w:lang w:val="en-US"/>
              </w:rPr>
            </w:pPr>
          </w:p>
        </w:tc>
      </w:tr>
      <w:tr w:rsidR="006D14F1" w:rsidRPr="008B4032" w:rsidTr="00DC1A68">
        <w:trPr>
          <w:trHeight w:val="279"/>
        </w:trPr>
        <w:tc>
          <w:tcPr>
            <w:tcW w:w="542" w:type="dxa"/>
          </w:tcPr>
          <w:p w:rsidR="006D14F1" w:rsidRPr="00946ED3" w:rsidRDefault="006D14F1" w:rsidP="00D110B5">
            <w:pPr>
              <w:spacing w:line="276" w:lineRule="auto"/>
              <w:rPr>
                <w:rFonts w:ascii="Calibri" w:hAnsi="Calibri"/>
                <w:sz w:val="16"/>
                <w:szCs w:val="16"/>
              </w:rPr>
            </w:pPr>
            <w:r w:rsidRPr="00946ED3">
              <w:rPr>
                <w:rFonts w:ascii="Calibri" w:hAnsi="Calibri"/>
                <w:sz w:val="16"/>
                <w:szCs w:val="16"/>
              </w:rPr>
              <w:t>6</w:t>
            </w:r>
          </w:p>
        </w:tc>
        <w:tc>
          <w:tcPr>
            <w:tcW w:w="4572"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gridSpan w:val="2"/>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57" w:type="dxa"/>
          </w:tcPr>
          <w:p w:rsidR="006D14F1" w:rsidRPr="00946ED3" w:rsidRDefault="006D14F1" w:rsidP="00D110B5">
            <w:pPr>
              <w:spacing w:line="276" w:lineRule="auto"/>
              <w:rPr>
                <w:rFonts w:ascii="Calibri" w:hAnsi="Calibri"/>
                <w:lang w:val="en-US"/>
              </w:rPr>
            </w:pPr>
          </w:p>
        </w:tc>
        <w:tc>
          <w:tcPr>
            <w:tcW w:w="3411" w:type="dxa"/>
          </w:tcPr>
          <w:p w:rsidR="006D14F1" w:rsidRPr="00946ED3" w:rsidRDefault="006D14F1" w:rsidP="00D110B5">
            <w:pPr>
              <w:spacing w:line="276" w:lineRule="auto"/>
              <w:rPr>
                <w:rFonts w:ascii="Calibri" w:hAnsi="Calibri"/>
                <w:lang w:val="en-US"/>
              </w:rPr>
            </w:pPr>
          </w:p>
        </w:tc>
      </w:tr>
      <w:tr w:rsidR="006D14F1" w:rsidRPr="008B4032" w:rsidTr="00DC1A68">
        <w:trPr>
          <w:trHeight w:val="279"/>
        </w:trPr>
        <w:tc>
          <w:tcPr>
            <w:tcW w:w="542" w:type="dxa"/>
          </w:tcPr>
          <w:p w:rsidR="006D14F1" w:rsidRPr="00946ED3" w:rsidRDefault="006D14F1" w:rsidP="00D110B5">
            <w:pPr>
              <w:spacing w:line="276" w:lineRule="auto"/>
              <w:rPr>
                <w:rFonts w:ascii="Calibri" w:hAnsi="Calibri"/>
                <w:sz w:val="16"/>
                <w:szCs w:val="16"/>
              </w:rPr>
            </w:pPr>
            <w:r w:rsidRPr="00946ED3">
              <w:rPr>
                <w:rFonts w:ascii="Calibri" w:hAnsi="Calibri"/>
                <w:sz w:val="16"/>
                <w:szCs w:val="16"/>
              </w:rPr>
              <w:t>7</w:t>
            </w:r>
          </w:p>
        </w:tc>
        <w:tc>
          <w:tcPr>
            <w:tcW w:w="4572"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gridSpan w:val="2"/>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06" w:type="dxa"/>
          </w:tcPr>
          <w:p w:rsidR="006D14F1" w:rsidRPr="00946ED3" w:rsidRDefault="006D14F1" w:rsidP="00D110B5">
            <w:pPr>
              <w:spacing w:line="276" w:lineRule="auto"/>
              <w:rPr>
                <w:rFonts w:ascii="Calibri" w:hAnsi="Calibri"/>
                <w:lang w:val="en-US"/>
              </w:rPr>
            </w:pPr>
          </w:p>
        </w:tc>
        <w:tc>
          <w:tcPr>
            <w:tcW w:w="1057" w:type="dxa"/>
          </w:tcPr>
          <w:p w:rsidR="006D14F1" w:rsidRPr="00946ED3" w:rsidRDefault="006D14F1" w:rsidP="00D110B5">
            <w:pPr>
              <w:spacing w:line="276" w:lineRule="auto"/>
              <w:rPr>
                <w:rFonts w:ascii="Calibri" w:hAnsi="Calibri"/>
                <w:lang w:val="en-US"/>
              </w:rPr>
            </w:pPr>
          </w:p>
        </w:tc>
        <w:tc>
          <w:tcPr>
            <w:tcW w:w="3411" w:type="dxa"/>
          </w:tcPr>
          <w:p w:rsidR="006D14F1" w:rsidRPr="00946ED3" w:rsidRDefault="006D14F1" w:rsidP="00D110B5">
            <w:pPr>
              <w:spacing w:line="276" w:lineRule="auto"/>
              <w:rPr>
                <w:rFonts w:ascii="Calibri" w:hAnsi="Calibri"/>
                <w:lang w:val="en-US"/>
              </w:rPr>
            </w:pPr>
          </w:p>
        </w:tc>
      </w:tr>
      <w:tr w:rsidR="006D14F1" w:rsidRPr="008B4032" w:rsidTr="00DC1A68">
        <w:trPr>
          <w:trHeight w:val="279"/>
        </w:trPr>
        <w:tc>
          <w:tcPr>
            <w:tcW w:w="542" w:type="dxa"/>
          </w:tcPr>
          <w:p w:rsidR="006D14F1" w:rsidRPr="00946ED3" w:rsidRDefault="006D14F1" w:rsidP="00D110B5">
            <w:pPr>
              <w:spacing w:line="276" w:lineRule="auto"/>
              <w:rPr>
                <w:rFonts w:ascii="Calibri" w:hAnsi="Calibri"/>
                <w:sz w:val="16"/>
                <w:szCs w:val="16"/>
              </w:rPr>
            </w:pPr>
            <w:r w:rsidRPr="00946ED3">
              <w:rPr>
                <w:rFonts w:ascii="Calibri" w:hAnsi="Calibri"/>
                <w:sz w:val="16"/>
                <w:szCs w:val="16"/>
              </w:rPr>
              <w:t>……</w:t>
            </w:r>
          </w:p>
        </w:tc>
        <w:tc>
          <w:tcPr>
            <w:tcW w:w="4572" w:type="dxa"/>
          </w:tcPr>
          <w:p w:rsidR="006D14F1" w:rsidRPr="00946ED3" w:rsidRDefault="006D14F1" w:rsidP="00D110B5">
            <w:pPr>
              <w:spacing w:line="276" w:lineRule="auto"/>
              <w:rPr>
                <w:rFonts w:ascii="Calibri" w:hAnsi="Calibri"/>
              </w:rPr>
            </w:pPr>
          </w:p>
        </w:tc>
        <w:tc>
          <w:tcPr>
            <w:tcW w:w="1006" w:type="dxa"/>
          </w:tcPr>
          <w:p w:rsidR="006D14F1" w:rsidRPr="00946ED3" w:rsidRDefault="006D14F1" w:rsidP="00D110B5">
            <w:pPr>
              <w:spacing w:line="276" w:lineRule="auto"/>
              <w:rPr>
                <w:rFonts w:ascii="Calibri" w:hAnsi="Calibri"/>
              </w:rPr>
            </w:pPr>
          </w:p>
        </w:tc>
        <w:tc>
          <w:tcPr>
            <w:tcW w:w="1006" w:type="dxa"/>
            <w:gridSpan w:val="2"/>
          </w:tcPr>
          <w:p w:rsidR="006D14F1" w:rsidRPr="00946ED3" w:rsidRDefault="006D14F1" w:rsidP="00D110B5">
            <w:pPr>
              <w:spacing w:line="276" w:lineRule="auto"/>
              <w:rPr>
                <w:rFonts w:ascii="Calibri" w:hAnsi="Calibri"/>
              </w:rPr>
            </w:pPr>
          </w:p>
        </w:tc>
        <w:tc>
          <w:tcPr>
            <w:tcW w:w="1006" w:type="dxa"/>
          </w:tcPr>
          <w:p w:rsidR="006D14F1" w:rsidRPr="00946ED3" w:rsidRDefault="006D14F1" w:rsidP="00D110B5">
            <w:pPr>
              <w:spacing w:line="276" w:lineRule="auto"/>
              <w:rPr>
                <w:rFonts w:ascii="Calibri" w:hAnsi="Calibri"/>
              </w:rPr>
            </w:pPr>
          </w:p>
        </w:tc>
        <w:tc>
          <w:tcPr>
            <w:tcW w:w="1006" w:type="dxa"/>
          </w:tcPr>
          <w:p w:rsidR="006D14F1" w:rsidRPr="00946ED3" w:rsidRDefault="006D14F1" w:rsidP="00D110B5">
            <w:pPr>
              <w:spacing w:line="276" w:lineRule="auto"/>
              <w:rPr>
                <w:rFonts w:ascii="Calibri" w:hAnsi="Calibri"/>
              </w:rPr>
            </w:pPr>
          </w:p>
        </w:tc>
        <w:tc>
          <w:tcPr>
            <w:tcW w:w="1006" w:type="dxa"/>
          </w:tcPr>
          <w:p w:rsidR="006D14F1" w:rsidRPr="00946ED3" w:rsidRDefault="006D14F1" w:rsidP="00D110B5">
            <w:pPr>
              <w:spacing w:line="276" w:lineRule="auto"/>
              <w:rPr>
                <w:rFonts w:ascii="Calibri" w:hAnsi="Calibri"/>
              </w:rPr>
            </w:pPr>
          </w:p>
        </w:tc>
        <w:tc>
          <w:tcPr>
            <w:tcW w:w="1057" w:type="dxa"/>
          </w:tcPr>
          <w:p w:rsidR="006D14F1" w:rsidRPr="00946ED3" w:rsidRDefault="006D14F1" w:rsidP="00D110B5">
            <w:pPr>
              <w:spacing w:line="276" w:lineRule="auto"/>
              <w:rPr>
                <w:rFonts w:ascii="Calibri" w:hAnsi="Calibri"/>
              </w:rPr>
            </w:pPr>
          </w:p>
        </w:tc>
        <w:tc>
          <w:tcPr>
            <w:tcW w:w="3411" w:type="dxa"/>
          </w:tcPr>
          <w:p w:rsidR="006D14F1" w:rsidRPr="00946ED3" w:rsidRDefault="006D14F1" w:rsidP="00D110B5">
            <w:pPr>
              <w:spacing w:line="276" w:lineRule="auto"/>
              <w:rPr>
                <w:rFonts w:ascii="Calibri" w:hAnsi="Calibri"/>
              </w:rPr>
            </w:pPr>
          </w:p>
        </w:tc>
      </w:tr>
      <w:tr w:rsidR="006D14F1" w:rsidRPr="008B4032" w:rsidTr="00DC1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433"/>
        </w:trPr>
        <w:tc>
          <w:tcPr>
            <w:tcW w:w="14613" w:type="dxa"/>
            <w:gridSpan w:val="10"/>
            <w:vAlign w:val="center"/>
          </w:tcPr>
          <w:p w:rsidR="006D14F1" w:rsidRPr="00946ED3" w:rsidRDefault="006D14F1" w:rsidP="00BE6A90">
            <w:pPr>
              <w:spacing w:line="276" w:lineRule="auto"/>
              <w:rPr>
                <w:rFonts w:ascii="Calibri" w:hAnsi="Calibri" w:cs="Arial"/>
                <w:b/>
                <w:sz w:val="18"/>
                <w:szCs w:val="18"/>
              </w:rPr>
            </w:pPr>
            <w:r w:rsidRPr="00946ED3">
              <w:rPr>
                <w:rFonts w:ascii="Calibri" w:hAnsi="Calibri" w:cs="Arial"/>
                <w:b/>
                <w:sz w:val="18"/>
                <w:szCs w:val="18"/>
              </w:rPr>
              <w:t xml:space="preserve">Βεβαιώνεται ότι, όπως προκύπτει από τα Παρουσιολόγια που τηρούνται για την Πράξη, οι αναγραφόμενοι </w:t>
            </w:r>
            <w:r w:rsidR="00BE6A90" w:rsidRPr="00946ED3">
              <w:rPr>
                <w:rFonts w:ascii="Calibri" w:hAnsi="Calibri" w:cs="Arial"/>
                <w:b/>
                <w:sz w:val="18"/>
                <w:szCs w:val="18"/>
              </w:rPr>
              <w:t xml:space="preserve">μαθητές </w:t>
            </w:r>
            <w:r w:rsidR="00BE6A90">
              <w:rPr>
                <w:rFonts w:ascii="Calibri" w:hAnsi="Calibri" w:cs="Arial"/>
                <w:b/>
                <w:sz w:val="18"/>
                <w:szCs w:val="18"/>
              </w:rPr>
              <w:t xml:space="preserve">στην κατάσταση, </w:t>
            </w:r>
            <w:r w:rsidRPr="00946ED3">
              <w:rPr>
                <w:rFonts w:ascii="Calibri" w:hAnsi="Calibri" w:cs="Arial"/>
                <w:b/>
                <w:sz w:val="18"/>
                <w:szCs w:val="18"/>
              </w:rPr>
              <w:t xml:space="preserve">παρακολούθησαν τις αντίστοιχες ημέρες και ώρες διδασκαλίας. </w:t>
            </w:r>
          </w:p>
        </w:tc>
      </w:tr>
      <w:tr w:rsidR="006D14F1" w:rsidRPr="008B4032" w:rsidTr="00DC1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37"/>
        </w:trPr>
        <w:tc>
          <w:tcPr>
            <w:tcW w:w="6650" w:type="dxa"/>
            <w:gridSpan w:val="4"/>
            <w:noWrap/>
            <w:vAlign w:val="center"/>
          </w:tcPr>
          <w:p w:rsidR="006D14F1" w:rsidRPr="00001F95" w:rsidRDefault="006D14F1" w:rsidP="00D110B5">
            <w:pPr>
              <w:spacing w:line="276" w:lineRule="auto"/>
              <w:jc w:val="center"/>
              <w:rPr>
                <w:rFonts w:ascii="Calibri" w:hAnsi="Calibri" w:cs="Arial"/>
                <w:b/>
                <w:sz w:val="18"/>
                <w:szCs w:val="18"/>
              </w:rPr>
            </w:pPr>
            <w:r w:rsidRPr="00001F95">
              <w:rPr>
                <w:rFonts w:ascii="Calibri" w:hAnsi="Calibri" w:cs="Arial"/>
                <w:b/>
                <w:sz w:val="18"/>
                <w:szCs w:val="18"/>
              </w:rPr>
              <w:t>Ο/Η</w:t>
            </w:r>
            <w:r w:rsidR="00AB7032">
              <w:rPr>
                <w:rFonts w:ascii="Calibri" w:hAnsi="Calibri" w:cs="Arial"/>
                <w:b/>
                <w:sz w:val="18"/>
                <w:szCs w:val="18"/>
              </w:rPr>
              <w:t xml:space="preserve"> ΕΚΠΑΙΔΕΥΤΙΚΟΣ ΤΟΥ ΤΜΗΜΑΤΟΣ ΥΠΟΣΤΗΡΙΞΗΣ ΠΙΣΤΟΠΟΙΗΣΗΣ ΓΙΑ ΤΟ ΚΠπ </w:t>
            </w:r>
          </w:p>
        </w:tc>
        <w:tc>
          <w:tcPr>
            <w:tcW w:w="7963" w:type="dxa"/>
            <w:gridSpan w:val="6"/>
            <w:vAlign w:val="center"/>
          </w:tcPr>
          <w:p w:rsidR="006D14F1" w:rsidRPr="00001F95" w:rsidRDefault="006D14F1" w:rsidP="00877CF9">
            <w:pPr>
              <w:spacing w:line="276" w:lineRule="auto"/>
              <w:jc w:val="center"/>
              <w:rPr>
                <w:rFonts w:ascii="Calibri" w:hAnsi="Calibri" w:cs="Arial"/>
                <w:b/>
                <w:sz w:val="18"/>
                <w:szCs w:val="18"/>
              </w:rPr>
            </w:pPr>
            <w:r w:rsidRPr="00001F95">
              <w:rPr>
                <w:rFonts w:ascii="Calibri" w:hAnsi="Calibri" w:cs="Arial"/>
                <w:b/>
                <w:sz w:val="18"/>
                <w:szCs w:val="18"/>
              </w:rPr>
              <w:t xml:space="preserve">Ο/Η ΒΕΒΑΙΩΝ/ΟΥΣΑ </w:t>
            </w:r>
            <w:r w:rsidR="00877CF9">
              <w:rPr>
                <w:rFonts w:ascii="Calibri" w:hAnsi="Calibri" w:cs="Arial"/>
                <w:b/>
                <w:sz w:val="18"/>
                <w:szCs w:val="18"/>
              </w:rPr>
              <w:t xml:space="preserve">ΔΙΕΥΘΥΝΤΗΣ/ ΕΠΟΠΤΗΣ ΤΜΗΜΑΤΩΝ ΥΠΟΣΤΗΡΙΞΗΣ </w:t>
            </w:r>
          </w:p>
        </w:tc>
      </w:tr>
      <w:tr w:rsidR="006D14F1" w:rsidRPr="008B4032" w:rsidTr="00DC1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31"/>
        </w:trPr>
        <w:tc>
          <w:tcPr>
            <w:tcW w:w="6650" w:type="dxa"/>
            <w:gridSpan w:val="4"/>
            <w:noWrap/>
            <w:vAlign w:val="center"/>
          </w:tcPr>
          <w:p w:rsidR="006D14F1" w:rsidRPr="00946ED3" w:rsidRDefault="006D14F1" w:rsidP="008726C3">
            <w:pPr>
              <w:spacing w:line="276" w:lineRule="auto"/>
              <w:jc w:val="center"/>
              <w:rPr>
                <w:rFonts w:ascii="Calibri" w:hAnsi="Calibri" w:cs="Arial"/>
                <w:sz w:val="16"/>
                <w:szCs w:val="16"/>
              </w:rPr>
            </w:pPr>
          </w:p>
        </w:tc>
        <w:tc>
          <w:tcPr>
            <w:tcW w:w="7963" w:type="dxa"/>
            <w:gridSpan w:val="6"/>
            <w:vAlign w:val="center"/>
          </w:tcPr>
          <w:p w:rsidR="006D14F1" w:rsidRPr="00946ED3" w:rsidRDefault="006D14F1" w:rsidP="00D110B5">
            <w:pPr>
              <w:spacing w:line="276" w:lineRule="auto"/>
              <w:jc w:val="center"/>
              <w:rPr>
                <w:rFonts w:ascii="Calibri" w:hAnsi="Calibri" w:cs="Arial"/>
                <w:sz w:val="16"/>
                <w:szCs w:val="16"/>
              </w:rPr>
            </w:pPr>
          </w:p>
        </w:tc>
      </w:tr>
      <w:tr w:rsidR="006D14F1" w:rsidRPr="008B4032" w:rsidTr="00DC1A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732"/>
        </w:trPr>
        <w:tc>
          <w:tcPr>
            <w:tcW w:w="6650" w:type="dxa"/>
            <w:gridSpan w:val="4"/>
            <w:noWrap/>
            <w:vAlign w:val="center"/>
          </w:tcPr>
          <w:p w:rsidR="006D14F1" w:rsidRPr="00946ED3" w:rsidRDefault="00BE6A90" w:rsidP="00D37199">
            <w:pPr>
              <w:spacing w:line="276" w:lineRule="auto"/>
              <w:jc w:val="center"/>
              <w:rPr>
                <w:rFonts w:ascii="Calibri" w:hAnsi="Calibri" w:cs="Arial"/>
                <w:sz w:val="16"/>
                <w:szCs w:val="16"/>
              </w:rPr>
            </w:pPr>
            <w:r>
              <w:rPr>
                <w:rFonts w:ascii="Calibri" w:hAnsi="Calibri" w:cs="Arial"/>
                <w:sz w:val="16"/>
                <w:szCs w:val="16"/>
              </w:rPr>
              <w:t>(</w:t>
            </w:r>
            <w:r w:rsidR="008726C3">
              <w:rPr>
                <w:rFonts w:ascii="Calibri" w:hAnsi="Calibri" w:cs="Arial"/>
                <w:sz w:val="16"/>
                <w:szCs w:val="16"/>
              </w:rPr>
              <w:t>Ο</w:t>
            </w:r>
            <w:r w:rsidR="008726C3" w:rsidRPr="00946ED3">
              <w:rPr>
                <w:rFonts w:ascii="Calibri" w:hAnsi="Calibri" w:cs="Arial"/>
                <w:sz w:val="16"/>
                <w:szCs w:val="16"/>
              </w:rPr>
              <w:t>νοματεπώνυμο</w:t>
            </w:r>
            <w:r w:rsidR="008726C3">
              <w:rPr>
                <w:rFonts w:ascii="Calibri" w:hAnsi="Calibri" w:cs="Arial"/>
                <w:sz w:val="16"/>
                <w:szCs w:val="16"/>
              </w:rPr>
              <w:t>, η</w:t>
            </w:r>
            <w:r>
              <w:rPr>
                <w:rFonts w:ascii="Calibri" w:hAnsi="Calibri" w:cs="Arial"/>
                <w:sz w:val="16"/>
                <w:szCs w:val="16"/>
              </w:rPr>
              <w:t xml:space="preserve">μερομηνία  &amp; </w:t>
            </w:r>
            <w:r w:rsidR="006D14F1" w:rsidRPr="00946ED3">
              <w:rPr>
                <w:rFonts w:ascii="Calibri" w:hAnsi="Calibri" w:cs="Arial"/>
                <w:sz w:val="16"/>
                <w:szCs w:val="16"/>
              </w:rPr>
              <w:t>υπογραφή)</w:t>
            </w:r>
          </w:p>
        </w:tc>
        <w:tc>
          <w:tcPr>
            <w:tcW w:w="7963" w:type="dxa"/>
            <w:gridSpan w:val="6"/>
            <w:vAlign w:val="center"/>
          </w:tcPr>
          <w:p w:rsidR="006D14F1" w:rsidRPr="00946ED3" w:rsidRDefault="006D14F1" w:rsidP="00D37199">
            <w:pPr>
              <w:spacing w:line="276" w:lineRule="auto"/>
              <w:jc w:val="center"/>
              <w:rPr>
                <w:rFonts w:ascii="Calibri" w:hAnsi="Calibri" w:cs="Arial"/>
                <w:sz w:val="16"/>
                <w:szCs w:val="16"/>
              </w:rPr>
            </w:pPr>
          </w:p>
          <w:p w:rsidR="00D37199" w:rsidRDefault="00D37199" w:rsidP="00AB24DE">
            <w:pPr>
              <w:spacing w:line="276" w:lineRule="auto"/>
              <w:rPr>
                <w:rFonts w:ascii="Calibri" w:hAnsi="Calibri" w:cs="Arial"/>
                <w:sz w:val="16"/>
                <w:szCs w:val="16"/>
              </w:rPr>
            </w:pPr>
          </w:p>
          <w:p w:rsidR="006D14F1" w:rsidRDefault="008726C3" w:rsidP="003D2A64">
            <w:pPr>
              <w:spacing w:line="276" w:lineRule="auto"/>
              <w:jc w:val="center"/>
              <w:rPr>
                <w:rFonts w:ascii="Calibri" w:hAnsi="Calibri" w:cs="Arial"/>
                <w:sz w:val="16"/>
                <w:szCs w:val="16"/>
              </w:rPr>
            </w:pPr>
            <w:r>
              <w:rPr>
                <w:rFonts w:ascii="Calibri" w:hAnsi="Calibri" w:cs="Arial"/>
                <w:sz w:val="16"/>
                <w:szCs w:val="16"/>
              </w:rPr>
              <w:t>(Ονοματεπώνυμο, η</w:t>
            </w:r>
            <w:r w:rsidR="00BE6A90">
              <w:rPr>
                <w:rFonts w:ascii="Calibri" w:hAnsi="Calibri" w:cs="Arial"/>
                <w:sz w:val="16"/>
                <w:szCs w:val="16"/>
              </w:rPr>
              <w:t xml:space="preserve">μερομηνία  &amp; </w:t>
            </w:r>
            <w:r w:rsidR="006D14F1" w:rsidRPr="00946ED3">
              <w:rPr>
                <w:rFonts w:ascii="Calibri" w:hAnsi="Calibri" w:cs="Arial"/>
                <w:sz w:val="16"/>
                <w:szCs w:val="16"/>
              </w:rPr>
              <w:t>υπογραφή)</w:t>
            </w:r>
          </w:p>
          <w:p w:rsidR="006D14F1" w:rsidRPr="00946ED3" w:rsidRDefault="006D14F1" w:rsidP="00D37199">
            <w:pPr>
              <w:spacing w:line="276" w:lineRule="auto"/>
              <w:jc w:val="center"/>
              <w:rPr>
                <w:rFonts w:ascii="Calibri" w:hAnsi="Calibri" w:cs="Arial"/>
                <w:sz w:val="16"/>
                <w:szCs w:val="16"/>
              </w:rPr>
            </w:pPr>
          </w:p>
        </w:tc>
      </w:tr>
    </w:tbl>
    <w:p w:rsidR="006D14F1" w:rsidRDefault="006D14F1" w:rsidP="00C31A70">
      <w:pPr>
        <w:rPr>
          <w:rFonts w:ascii="Calibri" w:hAnsi="Calibri"/>
          <w:sz w:val="22"/>
          <w:szCs w:val="22"/>
        </w:rPr>
      </w:pPr>
    </w:p>
    <w:sectPr w:rsidR="006D14F1" w:rsidSect="007E1B0C">
      <w:pgSz w:w="16838" w:h="11906" w:orient="landscape" w:code="9"/>
      <w:pgMar w:top="1276" w:right="1134" w:bottom="1134" w:left="1418" w:header="720" w:footer="249"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0D3" w:rsidRDefault="00A730D3">
      <w:r>
        <w:separator/>
      </w:r>
    </w:p>
  </w:endnote>
  <w:endnote w:type="continuationSeparator" w:id="0">
    <w:p w:rsidR="00A730D3" w:rsidRDefault="00A730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lasTimes">
    <w:altName w:val="Courier New"/>
    <w:charset w:val="00"/>
    <w:family w:val="roman"/>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gHelveticaUCPol">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62" w:rsidRDefault="00500B00" w:rsidP="007342F8">
    <w:pPr>
      <w:pStyle w:val="a5"/>
      <w:framePr w:wrap="around" w:vAnchor="text" w:hAnchor="margin" w:xAlign="right" w:y="1"/>
      <w:rPr>
        <w:rStyle w:val="a8"/>
      </w:rPr>
    </w:pPr>
    <w:r>
      <w:rPr>
        <w:rStyle w:val="a8"/>
      </w:rPr>
      <w:fldChar w:fldCharType="begin"/>
    </w:r>
    <w:r w:rsidR="009F1B62">
      <w:rPr>
        <w:rStyle w:val="a8"/>
      </w:rPr>
      <w:instrText xml:space="preserve">PAGE  </w:instrText>
    </w:r>
    <w:r>
      <w:rPr>
        <w:rStyle w:val="a8"/>
      </w:rPr>
      <w:fldChar w:fldCharType="separate"/>
    </w:r>
    <w:r w:rsidR="009F1B62">
      <w:rPr>
        <w:rStyle w:val="a8"/>
        <w:noProof/>
      </w:rPr>
      <w:t>23</w:t>
    </w:r>
    <w:r>
      <w:rPr>
        <w:rStyle w:val="a8"/>
      </w:rPr>
      <w:fldChar w:fldCharType="end"/>
    </w:r>
  </w:p>
  <w:p w:rsidR="009F1B62" w:rsidRDefault="009F1B62" w:rsidP="007342F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B8" w:rsidRDefault="004A2DB8">
    <w:pPr>
      <w:pStyle w:val="a5"/>
    </w:pPr>
    <w:r>
      <w:rPr>
        <w:rFonts w:ascii="Verdana" w:hAnsi="Verdana"/>
        <w:noProof/>
        <w:color w:val="0000FF"/>
        <w:szCs w:val="24"/>
      </w:rPr>
      <w:drawing>
        <wp:inline distT="0" distB="0" distL="0" distR="0">
          <wp:extent cx="5647055" cy="556260"/>
          <wp:effectExtent l="0" t="0" r="0" b="0"/>
          <wp:docPr id="20" name="Εικόνα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47055" cy="556260"/>
                  </a:xfrm>
                  <a:prstGeom prst="rect">
                    <a:avLst/>
                  </a:prstGeom>
                  <a:noFill/>
                  <a:ln>
                    <a:noFill/>
                  </a:ln>
                </pic:spPr>
              </pic:pic>
            </a:graphicData>
          </a:graphic>
        </wp:inline>
      </w:drawing>
    </w:r>
    <w:bookmarkStart w:id="42" w:name="_GoBack"/>
    <w:bookmarkEnd w:id="42"/>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B8" w:rsidRDefault="004A2DB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0D3" w:rsidRDefault="00A730D3">
      <w:r>
        <w:separator/>
      </w:r>
    </w:p>
  </w:footnote>
  <w:footnote w:type="continuationSeparator" w:id="0">
    <w:p w:rsidR="00A730D3" w:rsidRDefault="00A73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B8" w:rsidRDefault="004A2DB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B8" w:rsidRDefault="004A2DB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DB8" w:rsidRDefault="004A2DB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480"/>
        </w:tabs>
        <w:ind w:left="480" w:hanging="480"/>
      </w:pPr>
      <w:rPr>
        <w:rFonts w:ascii="Symbol" w:hAnsi="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
    <w:nsid w:val="00000010"/>
    <w:multiLevelType w:val="singleLevel"/>
    <w:tmpl w:val="00000010"/>
    <w:name w:val="WW8Num16"/>
    <w:lvl w:ilvl="0">
      <w:start w:val="1"/>
      <w:numFmt w:val="decimal"/>
      <w:lvlText w:val="%1."/>
      <w:lvlJc w:val="left"/>
      <w:pPr>
        <w:tabs>
          <w:tab w:val="num" w:pos="0"/>
        </w:tabs>
        <w:ind w:left="720" w:hanging="360"/>
      </w:pPr>
      <w:rPr>
        <w:rFonts w:cs="Times New Roman"/>
      </w:rPr>
    </w:lvl>
  </w:abstractNum>
  <w:abstractNum w:abstractNumId="2">
    <w:nsid w:val="00000014"/>
    <w:multiLevelType w:val="multilevel"/>
    <w:tmpl w:val="2106642E"/>
    <w:name w:val="WW8Num20"/>
    <w:lvl w:ilvl="0">
      <w:start w:val="1"/>
      <w:numFmt w:val="decimal"/>
      <w:lvlText w:val="%1."/>
      <w:lvlJc w:val="left"/>
      <w:pPr>
        <w:tabs>
          <w:tab w:val="num" w:pos="0"/>
        </w:tabs>
        <w:ind w:left="720" w:hanging="360"/>
      </w:pPr>
      <w:rPr>
        <w:rFonts w:cs="Times New Roman"/>
      </w:rPr>
    </w:lvl>
    <w:lvl w:ilvl="1">
      <w:start w:val="1"/>
      <w:numFmt w:val="lowerRoman"/>
      <w:lvlText w:val="%2."/>
      <w:lvlJc w:val="right"/>
      <w:pPr>
        <w:tabs>
          <w:tab w:val="num" w:pos="0"/>
        </w:tabs>
        <w:ind w:left="1440" w:hanging="360"/>
      </w:pPr>
      <w:rPr>
        <w:rFonts w:cs="Times New Roman"/>
        <w:b/>
        <w:color w:val="auto"/>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15"/>
    <w:multiLevelType w:val="multilevel"/>
    <w:tmpl w:val="00000015"/>
    <w:name w:val="WW8Num21"/>
    <w:lvl w:ilvl="0">
      <w:start w:val="1"/>
      <w:numFmt w:val="bullet"/>
      <w:lvlText w:val=""/>
      <w:lvlJc w:val="left"/>
      <w:pPr>
        <w:tabs>
          <w:tab w:val="num" w:pos="480"/>
        </w:tabs>
        <w:ind w:left="480" w:hanging="480"/>
      </w:pPr>
      <w:rPr>
        <w:rFonts w:ascii="Symbol" w:hAnsi="Symbol"/>
      </w:rPr>
    </w:lvl>
    <w:lvl w:ilvl="1">
      <w:start w:val="1"/>
      <w:numFmt w:val="decimal"/>
      <w:lvlText w:val="%1.%2"/>
      <w:lvlJc w:val="left"/>
      <w:pPr>
        <w:tabs>
          <w:tab w:val="num" w:pos="570"/>
        </w:tabs>
        <w:ind w:left="570" w:hanging="480"/>
      </w:pPr>
      <w:rPr>
        <w:rFonts w:cs="Times New Roman"/>
      </w:rPr>
    </w:lvl>
    <w:lvl w:ilvl="2">
      <w:start w:val="1"/>
      <w:numFmt w:val="decimal"/>
      <w:lvlText w:val="%1.%2.%3"/>
      <w:lvlJc w:val="left"/>
      <w:pPr>
        <w:tabs>
          <w:tab w:val="num" w:pos="900"/>
        </w:tabs>
        <w:ind w:left="900" w:hanging="720"/>
      </w:pPr>
      <w:rPr>
        <w:rFonts w:cs="Times New Roman"/>
        <w:b/>
      </w:rPr>
    </w:lvl>
    <w:lvl w:ilvl="3">
      <w:start w:val="1"/>
      <w:numFmt w:val="bullet"/>
      <w:lvlText w:val=""/>
      <w:lvlJc w:val="left"/>
      <w:pPr>
        <w:tabs>
          <w:tab w:val="num" w:pos="630"/>
        </w:tabs>
        <w:ind w:left="630" w:hanging="360"/>
      </w:pPr>
      <w:rPr>
        <w:rFonts w:ascii="Symbol" w:hAnsi="Symbol"/>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890"/>
        </w:tabs>
        <w:ind w:left="1890" w:hanging="1440"/>
      </w:pPr>
      <w:rPr>
        <w:rFonts w:cs="Times New Roman"/>
      </w:rPr>
    </w:lvl>
    <w:lvl w:ilvl="6">
      <w:start w:val="1"/>
      <w:numFmt w:val="decimal"/>
      <w:lvlText w:val="%1.%2.%3.%4.%5.%6.%7"/>
      <w:lvlJc w:val="left"/>
      <w:pPr>
        <w:tabs>
          <w:tab w:val="num" w:pos="1980"/>
        </w:tabs>
        <w:ind w:left="1980" w:hanging="1440"/>
      </w:pPr>
      <w:rPr>
        <w:rFonts w:cs="Times New Roman"/>
      </w:rPr>
    </w:lvl>
    <w:lvl w:ilvl="7">
      <w:start w:val="1"/>
      <w:numFmt w:val="decimal"/>
      <w:lvlText w:val="%1.%2.%3.%4.%5.%6.%7.%8"/>
      <w:lvlJc w:val="left"/>
      <w:pPr>
        <w:tabs>
          <w:tab w:val="num" w:pos="2430"/>
        </w:tabs>
        <w:ind w:left="2430" w:hanging="180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4">
    <w:nsid w:val="0000001E"/>
    <w:multiLevelType w:val="singleLevel"/>
    <w:tmpl w:val="0000001E"/>
    <w:name w:val="WW8Num30"/>
    <w:lvl w:ilvl="0">
      <w:start w:val="1"/>
      <w:numFmt w:val="lowerRoman"/>
      <w:lvlText w:val="%1."/>
      <w:lvlJc w:val="right"/>
      <w:pPr>
        <w:tabs>
          <w:tab w:val="num" w:pos="0"/>
        </w:tabs>
        <w:ind w:left="1440" w:hanging="360"/>
      </w:pPr>
      <w:rPr>
        <w:rFonts w:cs="Times New Roman"/>
      </w:rPr>
    </w:lvl>
  </w:abstractNum>
  <w:abstractNum w:abstractNumId="5">
    <w:nsid w:val="0140153A"/>
    <w:multiLevelType w:val="hybridMultilevel"/>
    <w:tmpl w:val="0C50D452"/>
    <w:lvl w:ilvl="0" w:tplc="0408000F">
      <w:start w:val="1"/>
      <w:numFmt w:val="decimal"/>
      <w:lvlText w:val="%1."/>
      <w:lvlJc w:val="left"/>
      <w:pPr>
        <w:tabs>
          <w:tab w:val="num" w:pos="646"/>
        </w:tabs>
        <w:ind w:left="646" w:hanging="360"/>
      </w:pPr>
      <w:rPr>
        <w:rFonts w:cs="Times New Roman"/>
      </w:rPr>
    </w:lvl>
    <w:lvl w:ilvl="1" w:tplc="04080019" w:tentative="1">
      <w:start w:val="1"/>
      <w:numFmt w:val="lowerLetter"/>
      <w:lvlText w:val="%2."/>
      <w:lvlJc w:val="left"/>
      <w:pPr>
        <w:tabs>
          <w:tab w:val="num" w:pos="1366"/>
        </w:tabs>
        <w:ind w:left="1366" w:hanging="360"/>
      </w:pPr>
      <w:rPr>
        <w:rFonts w:cs="Times New Roman"/>
      </w:rPr>
    </w:lvl>
    <w:lvl w:ilvl="2" w:tplc="0408001B" w:tentative="1">
      <w:start w:val="1"/>
      <w:numFmt w:val="lowerRoman"/>
      <w:lvlText w:val="%3."/>
      <w:lvlJc w:val="right"/>
      <w:pPr>
        <w:tabs>
          <w:tab w:val="num" w:pos="2086"/>
        </w:tabs>
        <w:ind w:left="2086" w:hanging="180"/>
      </w:pPr>
      <w:rPr>
        <w:rFonts w:cs="Times New Roman"/>
      </w:rPr>
    </w:lvl>
    <w:lvl w:ilvl="3" w:tplc="0408000F" w:tentative="1">
      <w:start w:val="1"/>
      <w:numFmt w:val="decimal"/>
      <w:lvlText w:val="%4."/>
      <w:lvlJc w:val="left"/>
      <w:pPr>
        <w:tabs>
          <w:tab w:val="num" w:pos="2806"/>
        </w:tabs>
        <w:ind w:left="2806" w:hanging="360"/>
      </w:pPr>
      <w:rPr>
        <w:rFonts w:cs="Times New Roman"/>
      </w:rPr>
    </w:lvl>
    <w:lvl w:ilvl="4" w:tplc="04080019" w:tentative="1">
      <w:start w:val="1"/>
      <w:numFmt w:val="lowerLetter"/>
      <w:lvlText w:val="%5."/>
      <w:lvlJc w:val="left"/>
      <w:pPr>
        <w:tabs>
          <w:tab w:val="num" w:pos="3526"/>
        </w:tabs>
        <w:ind w:left="3526" w:hanging="360"/>
      </w:pPr>
      <w:rPr>
        <w:rFonts w:cs="Times New Roman"/>
      </w:rPr>
    </w:lvl>
    <w:lvl w:ilvl="5" w:tplc="0408001B" w:tentative="1">
      <w:start w:val="1"/>
      <w:numFmt w:val="lowerRoman"/>
      <w:lvlText w:val="%6."/>
      <w:lvlJc w:val="right"/>
      <w:pPr>
        <w:tabs>
          <w:tab w:val="num" w:pos="4246"/>
        </w:tabs>
        <w:ind w:left="4246" w:hanging="180"/>
      </w:pPr>
      <w:rPr>
        <w:rFonts w:cs="Times New Roman"/>
      </w:rPr>
    </w:lvl>
    <w:lvl w:ilvl="6" w:tplc="0408000F" w:tentative="1">
      <w:start w:val="1"/>
      <w:numFmt w:val="decimal"/>
      <w:lvlText w:val="%7."/>
      <w:lvlJc w:val="left"/>
      <w:pPr>
        <w:tabs>
          <w:tab w:val="num" w:pos="4966"/>
        </w:tabs>
        <w:ind w:left="4966" w:hanging="360"/>
      </w:pPr>
      <w:rPr>
        <w:rFonts w:cs="Times New Roman"/>
      </w:rPr>
    </w:lvl>
    <w:lvl w:ilvl="7" w:tplc="04080019" w:tentative="1">
      <w:start w:val="1"/>
      <w:numFmt w:val="lowerLetter"/>
      <w:lvlText w:val="%8."/>
      <w:lvlJc w:val="left"/>
      <w:pPr>
        <w:tabs>
          <w:tab w:val="num" w:pos="5686"/>
        </w:tabs>
        <w:ind w:left="5686" w:hanging="360"/>
      </w:pPr>
      <w:rPr>
        <w:rFonts w:cs="Times New Roman"/>
      </w:rPr>
    </w:lvl>
    <w:lvl w:ilvl="8" w:tplc="0408001B" w:tentative="1">
      <w:start w:val="1"/>
      <w:numFmt w:val="lowerRoman"/>
      <w:lvlText w:val="%9."/>
      <w:lvlJc w:val="right"/>
      <w:pPr>
        <w:tabs>
          <w:tab w:val="num" w:pos="6406"/>
        </w:tabs>
        <w:ind w:left="6406" w:hanging="180"/>
      </w:pPr>
      <w:rPr>
        <w:rFonts w:cs="Times New Roman"/>
      </w:rPr>
    </w:lvl>
  </w:abstractNum>
  <w:abstractNum w:abstractNumId="6">
    <w:nsid w:val="02CB4B32"/>
    <w:multiLevelType w:val="hybridMultilevel"/>
    <w:tmpl w:val="B776BC2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06581582"/>
    <w:multiLevelType w:val="hybridMultilevel"/>
    <w:tmpl w:val="AD24CC18"/>
    <w:lvl w:ilvl="0" w:tplc="FFFFFFFF">
      <w:start w:val="1"/>
      <w:numFmt w:val="decimal"/>
      <w:lvlText w:val="%1."/>
      <w:lvlJc w:val="left"/>
      <w:pPr>
        <w:tabs>
          <w:tab w:val="num" w:pos="360"/>
        </w:tabs>
        <w:ind w:left="360" w:hanging="360"/>
      </w:pPr>
      <w:rPr>
        <w:rFonts w:cs="Times New Roman" w:hint="default"/>
        <w:b w:val="0"/>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07230260"/>
    <w:multiLevelType w:val="hybridMultilevel"/>
    <w:tmpl w:val="7F1E0F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07600DB5"/>
    <w:multiLevelType w:val="hybridMultilevel"/>
    <w:tmpl w:val="F0EAE34A"/>
    <w:lvl w:ilvl="0" w:tplc="0408000B">
      <w:start w:val="1"/>
      <w:numFmt w:val="bullet"/>
      <w:lvlText w:val=""/>
      <w:lvlJc w:val="left"/>
      <w:pPr>
        <w:ind w:left="862" w:hanging="360"/>
      </w:pPr>
      <w:rPr>
        <w:rFonts w:ascii="Wingdings" w:hAnsi="Wingdings" w:hint="default"/>
      </w:rPr>
    </w:lvl>
    <w:lvl w:ilvl="1" w:tplc="04080003" w:tentative="1">
      <w:start w:val="1"/>
      <w:numFmt w:val="bullet"/>
      <w:lvlText w:val="o"/>
      <w:lvlJc w:val="left"/>
      <w:pPr>
        <w:ind w:left="1582" w:hanging="360"/>
      </w:pPr>
      <w:rPr>
        <w:rFonts w:ascii="Courier New" w:hAnsi="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0">
    <w:nsid w:val="076B3DB1"/>
    <w:multiLevelType w:val="hybridMultilevel"/>
    <w:tmpl w:val="225EB3C0"/>
    <w:lvl w:ilvl="0" w:tplc="0408000F">
      <w:start w:val="1"/>
      <w:numFmt w:val="decimal"/>
      <w:lvlText w:val="%1."/>
      <w:lvlJc w:val="left"/>
      <w:pPr>
        <w:ind w:left="748" w:hanging="360"/>
      </w:pPr>
    </w:lvl>
    <w:lvl w:ilvl="1" w:tplc="04080019" w:tentative="1">
      <w:start w:val="1"/>
      <w:numFmt w:val="lowerLetter"/>
      <w:lvlText w:val="%2."/>
      <w:lvlJc w:val="left"/>
      <w:pPr>
        <w:ind w:left="1468" w:hanging="360"/>
      </w:pPr>
      <w:rPr>
        <w:rFonts w:cs="Times New Roman"/>
      </w:rPr>
    </w:lvl>
    <w:lvl w:ilvl="2" w:tplc="0408001B" w:tentative="1">
      <w:start w:val="1"/>
      <w:numFmt w:val="lowerRoman"/>
      <w:lvlText w:val="%3."/>
      <w:lvlJc w:val="right"/>
      <w:pPr>
        <w:ind w:left="2188" w:hanging="180"/>
      </w:pPr>
      <w:rPr>
        <w:rFonts w:cs="Times New Roman"/>
      </w:rPr>
    </w:lvl>
    <w:lvl w:ilvl="3" w:tplc="0408000F" w:tentative="1">
      <w:start w:val="1"/>
      <w:numFmt w:val="decimal"/>
      <w:lvlText w:val="%4."/>
      <w:lvlJc w:val="left"/>
      <w:pPr>
        <w:ind w:left="2908" w:hanging="360"/>
      </w:pPr>
      <w:rPr>
        <w:rFonts w:cs="Times New Roman"/>
      </w:rPr>
    </w:lvl>
    <w:lvl w:ilvl="4" w:tplc="04080019" w:tentative="1">
      <w:start w:val="1"/>
      <w:numFmt w:val="lowerLetter"/>
      <w:lvlText w:val="%5."/>
      <w:lvlJc w:val="left"/>
      <w:pPr>
        <w:ind w:left="3628" w:hanging="360"/>
      </w:pPr>
      <w:rPr>
        <w:rFonts w:cs="Times New Roman"/>
      </w:rPr>
    </w:lvl>
    <w:lvl w:ilvl="5" w:tplc="0408001B" w:tentative="1">
      <w:start w:val="1"/>
      <w:numFmt w:val="lowerRoman"/>
      <w:lvlText w:val="%6."/>
      <w:lvlJc w:val="right"/>
      <w:pPr>
        <w:ind w:left="4348" w:hanging="180"/>
      </w:pPr>
      <w:rPr>
        <w:rFonts w:cs="Times New Roman"/>
      </w:rPr>
    </w:lvl>
    <w:lvl w:ilvl="6" w:tplc="0408000F" w:tentative="1">
      <w:start w:val="1"/>
      <w:numFmt w:val="decimal"/>
      <w:lvlText w:val="%7."/>
      <w:lvlJc w:val="left"/>
      <w:pPr>
        <w:ind w:left="5068" w:hanging="360"/>
      </w:pPr>
      <w:rPr>
        <w:rFonts w:cs="Times New Roman"/>
      </w:rPr>
    </w:lvl>
    <w:lvl w:ilvl="7" w:tplc="04080019" w:tentative="1">
      <w:start w:val="1"/>
      <w:numFmt w:val="lowerLetter"/>
      <w:lvlText w:val="%8."/>
      <w:lvlJc w:val="left"/>
      <w:pPr>
        <w:ind w:left="5788" w:hanging="360"/>
      </w:pPr>
      <w:rPr>
        <w:rFonts w:cs="Times New Roman"/>
      </w:rPr>
    </w:lvl>
    <w:lvl w:ilvl="8" w:tplc="0408001B" w:tentative="1">
      <w:start w:val="1"/>
      <w:numFmt w:val="lowerRoman"/>
      <w:lvlText w:val="%9."/>
      <w:lvlJc w:val="right"/>
      <w:pPr>
        <w:ind w:left="6508" w:hanging="180"/>
      </w:pPr>
      <w:rPr>
        <w:rFonts w:cs="Times New Roman"/>
      </w:rPr>
    </w:lvl>
  </w:abstractNum>
  <w:abstractNum w:abstractNumId="11">
    <w:nsid w:val="09D277BA"/>
    <w:multiLevelType w:val="hybridMultilevel"/>
    <w:tmpl w:val="EDB2687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2">
    <w:nsid w:val="0A2B537D"/>
    <w:multiLevelType w:val="hybridMultilevel"/>
    <w:tmpl w:val="40DC83C8"/>
    <w:lvl w:ilvl="0" w:tplc="0408000B">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3">
    <w:nsid w:val="0BAE3A85"/>
    <w:multiLevelType w:val="hybridMultilevel"/>
    <w:tmpl w:val="5F163908"/>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4">
    <w:nsid w:val="0CF12DF6"/>
    <w:multiLevelType w:val="hybridMultilevel"/>
    <w:tmpl w:val="D68A0490"/>
    <w:lvl w:ilvl="0" w:tplc="FFFFFFF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
    <w:nsid w:val="0DBA5BEA"/>
    <w:multiLevelType w:val="hybridMultilevel"/>
    <w:tmpl w:val="DCA07F32"/>
    <w:lvl w:ilvl="0" w:tplc="986C153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0FD5A9C"/>
    <w:multiLevelType w:val="hybridMultilevel"/>
    <w:tmpl w:val="F8EAC5B8"/>
    <w:lvl w:ilvl="0" w:tplc="04080003">
      <w:start w:val="1"/>
      <w:numFmt w:val="bullet"/>
      <w:lvlText w:val="o"/>
      <w:lvlJc w:val="left"/>
      <w:pPr>
        <w:ind w:left="1004" w:hanging="360"/>
      </w:pPr>
      <w:rPr>
        <w:rFonts w:ascii="Courier New" w:hAnsi="Courier New" w:hint="default"/>
      </w:rPr>
    </w:lvl>
    <w:lvl w:ilvl="1" w:tplc="0408000B">
      <w:start w:val="1"/>
      <w:numFmt w:val="bullet"/>
      <w:lvlText w:val=""/>
      <w:lvlJc w:val="left"/>
      <w:pPr>
        <w:ind w:left="1724" w:hanging="360"/>
      </w:pPr>
      <w:rPr>
        <w:rFonts w:ascii="Wingdings" w:hAnsi="Wingdings"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7">
    <w:nsid w:val="12B55E69"/>
    <w:multiLevelType w:val="hybridMultilevel"/>
    <w:tmpl w:val="D11A5330"/>
    <w:lvl w:ilvl="0" w:tplc="56488592">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8">
    <w:nsid w:val="175432AC"/>
    <w:multiLevelType w:val="hybridMultilevel"/>
    <w:tmpl w:val="D8FA87E8"/>
    <w:lvl w:ilvl="0" w:tplc="4EC6662C">
      <w:start w:val="1"/>
      <w:numFmt w:val="decimal"/>
      <w:lvlText w:val="%1."/>
      <w:lvlJc w:val="left"/>
      <w:pPr>
        <w:ind w:left="720" w:hanging="360"/>
      </w:pPr>
      <w:rPr>
        <w:rFonts w:cs="Times New Roman"/>
        <w:b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175708D0"/>
    <w:multiLevelType w:val="hybridMultilevel"/>
    <w:tmpl w:val="A420E51C"/>
    <w:lvl w:ilvl="0" w:tplc="04080001">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1A020278"/>
    <w:multiLevelType w:val="hybridMultilevel"/>
    <w:tmpl w:val="4F944330"/>
    <w:lvl w:ilvl="0" w:tplc="AC5CB864">
      <w:start w:val="1"/>
      <w:numFmt w:val="decimal"/>
      <w:lvlText w:val="%1."/>
      <w:lvlJc w:val="left"/>
      <w:pPr>
        <w:ind w:left="1795" w:hanging="360"/>
      </w:pPr>
      <w:rPr>
        <w:rFonts w:cs="Times New Roman" w:hint="default"/>
      </w:rPr>
    </w:lvl>
    <w:lvl w:ilvl="1" w:tplc="04080019" w:tentative="1">
      <w:start w:val="1"/>
      <w:numFmt w:val="lowerLetter"/>
      <w:lvlText w:val="%2."/>
      <w:lvlJc w:val="left"/>
      <w:pPr>
        <w:ind w:left="2515" w:hanging="360"/>
      </w:pPr>
      <w:rPr>
        <w:rFonts w:cs="Times New Roman"/>
      </w:rPr>
    </w:lvl>
    <w:lvl w:ilvl="2" w:tplc="0408001B" w:tentative="1">
      <w:start w:val="1"/>
      <w:numFmt w:val="lowerRoman"/>
      <w:lvlText w:val="%3."/>
      <w:lvlJc w:val="right"/>
      <w:pPr>
        <w:ind w:left="3235" w:hanging="180"/>
      </w:pPr>
      <w:rPr>
        <w:rFonts w:cs="Times New Roman"/>
      </w:rPr>
    </w:lvl>
    <w:lvl w:ilvl="3" w:tplc="0408000F" w:tentative="1">
      <w:start w:val="1"/>
      <w:numFmt w:val="decimal"/>
      <w:lvlText w:val="%4."/>
      <w:lvlJc w:val="left"/>
      <w:pPr>
        <w:ind w:left="3955" w:hanging="360"/>
      </w:pPr>
      <w:rPr>
        <w:rFonts w:cs="Times New Roman"/>
      </w:rPr>
    </w:lvl>
    <w:lvl w:ilvl="4" w:tplc="04080019" w:tentative="1">
      <w:start w:val="1"/>
      <w:numFmt w:val="lowerLetter"/>
      <w:lvlText w:val="%5."/>
      <w:lvlJc w:val="left"/>
      <w:pPr>
        <w:ind w:left="4675" w:hanging="360"/>
      </w:pPr>
      <w:rPr>
        <w:rFonts w:cs="Times New Roman"/>
      </w:rPr>
    </w:lvl>
    <w:lvl w:ilvl="5" w:tplc="0408001B" w:tentative="1">
      <w:start w:val="1"/>
      <w:numFmt w:val="lowerRoman"/>
      <w:lvlText w:val="%6."/>
      <w:lvlJc w:val="right"/>
      <w:pPr>
        <w:ind w:left="5395" w:hanging="180"/>
      </w:pPr>
      <w:rPr>
        <w:rFonts w:cs="Times New Roman"/>
      </w:rPr>
    </w:lvl>
    <w:lvl w:ilvl="6" w:tplc="0408000F" w:tentative="1">
      <w:start w:val="1"/>
      <w:numFmt w:val="decimal"/>
      <w:lvlText w:val="%7."/>
      <w:lvlJc w:val="left"/>
      <w:pPr>
        <w:ind w:left="6115" w:hanging="360"/>
      </w:pPr>
      <w:rPr>
        <w:rFonts w:cs="Times New Roman"/>
      </w:rPr>
    </w:lvl>
    <w:lvl w:ilvl="7" w:tplc="04080019" w:tentative="1">
      <w:start w:val="1"/>
      <w:numFmt w:val="lowerLetter"/>
      <w:lvlText w:val="%8."/>
      <w:lvlJc w:val="left"/>
      <w:pPr>
        <w:ind w:left="6835" w:hanging="360"/>
      </w:pPr>
      <w:rPr>
        <w:rFonts w:cs="Times New Roman"/>
      </w:rPr>
    </w:lvl>
    <w:lvl w:ilvl="8" w:tplc="0408001B" w:tentative="1">
      <w:start w:val="1"/>
      <w:numFmt w:val="lowerRoman"/>
      <w:lvlText w:val="%9."/>
      <w:lvlJc w:val="right"/>
      <w:pPr>
        <w:ind w:left="7555" w:hanging="180"/>
      </w:pPr>
      <w:rPr>
        <w:rFonts w:cs="Times New Roman"/>
      </w:rPr>
    </w:lvl>
  </w:abstractNum>
  <w:abstractNum w:abstractNumId="21">
    <w:nsid w:val="1AF27374"/>
    <w:multiLevelType w:val="hybridMultilevel"/>
    <w:tmpl w:val="FD206A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1BFA70B6"/>
    <w:multiLevelType w:val="hybridMultilevel"/>
    <w:tmpl w:val="1E2AB22C"/>
    <w:lvl w:ilvl="0" w:tplc="DBEA34EE">
      <w:start w:val="1"/>
      <w:numFmt w:val="decimal"/>
      <w:lvlText w:val="%1."/>
      <w:lvlJc w:val="left"/>
      <w:pPr>
        <w:tabs>
          <w:tab w:val="num" w:pos="360"/>
        </w:tabs>
        <w:ind w:left="360" w:hanging="360"/>
      </w:pPr>
      <w:rPr>
        <w:rFonts w:cs="Times New Roman"/>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cs="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20DD74D4"/>
    <w:multiLevelType w:val="hybridMultilevel"/>
    <w:tmpl w:val="6C6285F6"/>
    <w:lvl w:ilvl="0" w:tplc="0408000F">
      <w:start w:val="1"/>
      <w:numFmt w:val="decimal"/>
      <w:lvlText w:val="%1."/>
      <w:lvlJc w:val="left"/>
      <w:pPr>
        <w:ind w:left="1004" w:hanging="360"/>
      </w:pPr>
      <w:rPr>
        <w:rFonts w:cs="Times New Roman"/>
      </w:rPr>
    </w:lvl>
    <w:lvl w:ilvl="1" w:tplc="04080019">
      <w:start w:val="1"/>
      <w:numFmt w:val="lowerLetter"/>
      <w:lvlText w:val="%2."/>
      <w:lvlJc w:val="left"/>
      <w:pPr>
        <w:ind w:left="1724" w:hanging="360"/>
      </w:pPr>
      <w:rPr>
        <w:rFonts w:cs="Times New Roman"/>
      </w:rPr>
    </w:lvl>
    <w:lvl w:ilvl="2" w:tplc="0408001B" w:tentative="1">
      <w:start w:val="1"/>
      <w:numFmt w:val="lowerRoman"/>
      <w:lvlText w:val="%3."/>
      <w:lvlJc w:val="right"/>
      <w:pPr>
        <w:ind w:left="2444" w:hanging="180"/>
      </w:pPr>
      <w:rPr>
        <w:rFonts w:cs="Times New Roman"/>
      </w:rPr>
    </w:lvl>
    <w:lvl w:ilvl="3" w:tplc="0408000F" w:tentative="1">
      <w:start w:val="1"/>
      <w:numFmt w:val="decimal"/>
      <w:lvlText w:val="%4."/>
      <w:lvlJc w:val="left"/>
      <w:pPr>
        <w:ind w:left="3164" w:hanging="360"/>
      </w:pPr>
      <w:rPr>
        <w:rFonts w:cs="Times New Roman"/>
      </w:rPr>
    </w:lvl>
    <w:lvl w:ilvl="4" w:tplc="04080019" w:tentative="1">
      <w:start w:val="1"/>
      <w:numFmt w:val="lowerLetter"/>
      <w:lvlText w:val="%5."/>
      <w:lvlJc w:val="left"/>
      <w:pPr>
        <w:ind w:left="3884" w:hanging="360"/>
      </w:pPr>
      <w:rPr>
        <w:rFonts w:cs="Times New Roman"/>
      </w:rPr>
    </w:lvl>
    <w:lvl w:ilvl="5" w:tplc="0408001B" w:tentative="1">
      <w:start w:val="1"/>
      <w:numFmt w:val="lowerRoman"/>
      <w:lvlText w:val="%6."/>
      <w:lvlJc w:val="right"/>
      <w:pPr>
        <w:ind w:left="4604" w:hanging="180"/>
      </w:pPr>
      <w:rPr>
        <w:rFonts w:cs="Times New Roman"/>
      </w:rPr>
    </w:lvl>
    <w:lvl w:ilvl="6" w:tplc="0408000F" w:tentative="1">
      <w:start w:val="1"/>
      <w:numFmt w:val="decimal"/>
      <w:lvlText w:val="%7."/>
      <w:lvlJc w:val="left"/>
      <w:pPr>
        <w:ind w:left="5324" w:hanging="360"/>
      </w:pPr>
      <w:rPr>
        <w:rFonts w:cs="Times New Roman"/>
      </w:rPr>
    </w:lvl>
    <w:lvl w:ilvl="7" w:tplc="04080019" w:tentative="1">
      <w:start w:val="1"/>
      <w:numFmt w:val="lowerLetter"/>
      <w:lvlText w:val="%8."/>
      <w:lvlJc w:val="left"/>
      <w:pPr>
        <w:ind w:left="6044" w:hanging="360"/>
      </w:pPr>
      <w:rPr>
        <w:rFonts w:cs="Times New Roman"/>
      </w:rPr>
    </w:lvl>
    <w:lvl w:ilvl="8" w:tplc="0408001B" w:tentative="1">
      <w:start w:val="1"/>
      <w:numFmt w:val="lowerRoman"/>
      <w:lvlText w:val="%9."/>
      <w:lvlJc w:val="right"/>
      <w:pPr>
        <w:ind w:left="6764" w:hanging="180"/>
      </w:pPr>
      <w:rPr>
        <w:rFonts w:cs="Times New Roman"/>
      </w:rPr>
    </w:lvl>
  </w:abstractNum>
  <w:abstractNum w:abstractNumId="25">
    <w:nsid w:val="22820867"/>
    <w:multiLevelType w:val="hybridMultilevel"/>
    <w:tmpl w:val="21586D30"/>
    <w:lvl w:ilvl="0" w:tplc="B7D051F6">
      <w:start w:val="1"/>
      <w:numFmt w:val="bullet"/>
      <w:lvlText w:val=""/>
      <w:lvlJc w:val="left"/>
      <w:pPr>
        <w:tabs>
          <w:tab w:val="num" w:pos="766"/>
        </w:tabs>
        <w:ind w:left="766" w:hanging="360"/>
      </w:pPr>
      <w:rPr>
        <w:rFonts w:ascii="Wingdings" w:hAnsi="Wingdings" w:hint="default"/>
      </w:rPr>
    </w:lvl>
    <w:lvl w:ilvl="1" w:tplc="04080003" w:tentative="1">
      <w:start w:val="1"/>
      <w:numFmt w:val="bullet"/>
      <w:lvlText w:val="o"/>
      <w:lvlJc w:val="left"/>
      <w:pPr>
        <w:tabs>
          <w:tab w:val="num" w:pos="1486"/>
        </w:tabs>
        <w:ind w:left="1486" w:hanging="360"/>
      </w:pPr>
      <w:rPr>
        <w:rFonts w:ascii="Courier New" w:hAnsi="Courier New" w:hint="default"/>
      </w:rPr>
    </w:lvl>
    <w:lvl w:ilvl="2" w:tplc="04080005" w:tentative="1">
      <w:start w:val="1"/>
      <w:numFmt w:val="bullet"/>
      <w:lvlText w:val=""/>
      <w:lvlJc w:val="left"/>
      <w:pPr>
        <w:tabs>
          <w:tab w:val="num" w:pos="2206"/>
        </w:tabs>
        <w:ind w:left="2206" w:hanging="360"/>
      </w:pPr>
      <w:rPr>
        <w:rFonts w:ascii="Wingdings" w:hAnsi="Wingdings" w:hint="default"/>
      </w:rPr>
    </w:lvl>
    <w:lvl w:ilvl="3" w:tplc="04080001" w:tentative="1">
      <w:start w:val="1"/>
      <w:numFmt w:val="bullet"/>
      <w:lvlText w:val=""/>
      <w:lvlJc w:val="left"/>
      <w:pPr>
        <w:tabs>
          <w:tab w:val="num" w:pos="2926"/>
        </w:tabs>
        <w:ind w:left="2926" w:hanging="360"/>
      </w:pPr>
      <w:rPr>
        <w:rFonts w:ascii="Symbol" w:hAnsi="Symbol" w:hint="default"/>
      </w:rPr>
    </w:lvl>
    <w:lvl w:ilvl="4" w:tplc="04080003" w:tentative="1">
      <w:start w:val="1"/>
      <w:numFmt w:val="bullet"/>
      <w:lvlText w:val="o"/>
      <w:lvlJc w:val="left"/>
      <w:pPr>
        <w:tabs>
          <w:tab w:val="num" w:pos="3646"/>
        </w:tabs>
        <w:ind w:left="3646" w:hanging="360"/>
      </w:pPr>
      <w:rPr>
        <w:rFonts w:ascii="Courier New" w:hAnsi="Courier New" w:hint="default"/>
      </w:rPr>
    </w:lvl>
    <w:lvl w:ilvl="5" w:tplc="04080005" w:tentative="1">
      <w:start w:val="1"/>
      <w:numFmt w:val="bullet"/>
      <w:lvlText w:val=""/>
      <w:lvlJc w:val="left"/>
      <w:pPr>
        <w:tabs>
          <w:tab w:val="num" w:pos="4366"/>
        </w:tabs>
        <w:ind w:left="4366" w:hanging="360"/>
      </w:pPr>
      <w:rPr>
        <w:rFonts w:ascii="Wingdings" w:hAnsi="Wingdings" w:hint="default"/>
      </w:rPr>
    </w:lvl>
    <w:lvl w:ilvl="6" w:tplc="04080001" w:tentative="1">
      <w:start w:val="1"/>
      <w:numFmt w:val="bullet"/>
      <w:lvlText w:val=""/>
      <w:lvlJc w:val="left"/>
      <w:pPr>
        <w:tabs>
          <w:tab w:val="num" w:pos="5086"/>
        </w:tabs>
        <w:ind w:left="5086" w:hanging="360"/>
      </w:pPr>
      <w:rPr>
        <w:rFonts w:ascii="Symbol" w:hAnsi="Symbol" w:hint="default"/>
      </w:rPr>
    </w:lvl>
    <w:lvl w:ilvl="7" w:tplc="04080003" w:tentative="1">
      <w:start w:val="1"/>
      <w:numFmt w:val="bullet"/>
      <w:lvlText w:val="o"/>
      <w:lvlJc w:val="left"/>
      <w:pPr>
        <w:tabs>
          <w:tab w:val="num" w:pos="5806"/>
        </w:tabs>
        <w:ind w:left="5806" w:hanging="360"/>
      </w:pPr>
      <w:rPr>
        <w:rFonts w:ascii="Courier New" w:hAnsi="Courier New" w:hint="default"/>
      </w:rPr>
    </w:lvl>
    <w:lvl w:ilvl="8" w:tplc="04080005" w:tentative="1">
      <w:start w:val="1"/>
      <w:numFmt w:val="bullet"/>
      <w:lvlText w:val=""/>
      <w:lvlJc w:val="left"/>
      <w:pPr>
        <w:tabs>
          <w:tab w:val="num" w:pos="6526"/>
        </w:tabs>
        <w:ind w:left="6526" w:hanging="360"/>
      </w:pPr>
      <w:rPr>
        <w:rFonts w:ascii="Wingdings" w:hAnsi="Wingdings" w:hint="default"/>
      </w:rPr>
    </w:lvl>
  </w:abstractNum>
  <w:abstractNum w:abstractNumId="26">
    <w:nsid w:val="24494207"/>
    <w:multiLevelType w:val="hybridMultilevel"/>
    <w:tmpl w:val="33FA764C"/>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1">
      <w:start w:val="1"/>
      <w:numFmt w:val="decimal"/>
      <w:lvlText w:val="%3)"/>
      <w:lvlJc w:val="left"/>
      <w:pPr>
        <w:ind w:left="464"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25667044"/>
    <w:multiLevelType w:val="hybridMultilevel"/>
    <w:tmpl w:val="3EE896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8">
    <w:nsid w:val="26926565"/>
    <w:multiLevelType w:val="hybridMultilevel"/>
    <w:tmpl w:val="33686E6E"/>
    <w:lvl w:ilvl="0" w:tplc="0408000F">
      <w:start w:val="1"/>
      <w:numFmt w:val="decimal"/>
      <w:lvlText w:val="%1."/>
      <w:lvlJc w:val="left"/>
      <w:pPr>
        <w:ind w:left="360" w:hanging="360"/>
      </w:pPr>
      <w:rPr>
        <w:rFonts w:cs="Times New Roman"/>
      </w:rPr>
    </w:lvl>
    <w:lvl w:ilvl="1" w:tplc="B7D051F6">
      <w:start w:val="1"/>
      <w:numFmt w:val="bullet"/>
      <w:lvlText w:val=""/>
      <w:lvlJc w:val="left"/>
      <w:pPr>
        <w:tabs>
          <w:tab w:val="num" w:pos="1080"/>
        </w:tabs>
        <w:ind w:left="1080" w:hanging="360"/>
      </w:pPr>
      <w:rPr>
        <w:rFonts w:ascii="Wingdings" w:hAnsi="Wingdings" w:hint="default"/>
      </w:rPr>
    </w:lvl>
    <w:lvl w:ilvl="2" w:tplc="0AE8EB60">
      <w:start w:val="1"/>
      <w:numFmt w:val="decimal"/>
      <w:lvlText w:val="%3)"/>
      <w:lvlJc w:val="left"/>
      <w:pPr>
        <w:ind w:left="1980" w:hanging="360"/>
      </w:pPr>
      <w:rPr>
        <w:rFonts w:cs="Times New Roman" w:hint="default"/>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9">
    <w:nsid w:val="27CB550E"/>
    <w:multiLevelType w:val="hybridMultilevel"/>
    <w:tmpl w:val="87DEB9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2DBC42A8"/>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31">
    <w:nsid w:val="307B2580"/>
    <w:multiLevelType w:val="hybridMultilevel"/>
    <w:tmpl w:val="D6A28712"/>
    <w:lvl w:ilvl="0" w:tplc="21A8A14C">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2">
    <w:nsid w:val="35E70BA8"/>
    <w:multiLevelType w:val="hybridMultilevel"/>
    <w:tmpl w:val="44D8A026"/>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3">
    <w:nsid w:val="38B77F1A"/>
    <w:multiLevelType w:val="hybridMultilevel"/>
    <w:tmpl w:val="225EB3C0"/>
    <w:lvl w:ilvl="0" w:tplc="0408000F">
      <w:start w:val="1"/>
      <w:numFmt w:val="decimal"/>
      <w:lvlText w:val="%1."/>
      <w:lvlJc w:val="left"/>
      <w:pPr>
        <w:ind w:left="748" w:hanging="360"/>
      </w:pPr>
    </w:lvl>
    <w:lvl w:ilvl="1" w:tplc="04080019" w:tentative="1">
      <w:start w:val="1"/>
      <w:numFmt w:val="lowerLetter"/>
      <w:lvlText w:val="%2."/>
      <w:lvlJc w:val="left"/>
      <w:pPr>
        <w:ind w:left="1468" w:hanging="360"/>
      </w:pPr>
      <w:rPr>
        <w:rFonts w:cs="Times New Roman"/>
      </w:rPr>
    </w:lvl>
    <w:lvl w:ilvl="2" w:tplc="0408001B" w:tentative="1">
      <w:start w:val="1"/>
      <w:numFmt w:val="lowerRoman"/>
      <w:lvlText w:val="%3."/>
      <w:lvlJc w:val="right"/>
      <w:pPr>
        <w:ind w:left="2188" w:hanging="180"/>
      </w:pPr>
      <w:rPr>
        <w:rFonts w:cs="Times New Roman"/>
      </w:rPr>
    </w:lvl>
    <w:lvl w:ilvl="3" w:tplc="0408000F" w:tentative="1">
      <w:start w:val="1"/>
      <w:numFmt w:val="decimal"/>
      <w:lvlText w:val="%4."/>
      <w:lvlJc w:val="left"/>
      <w:pPr>
        <w:ind w:left="2908" w:hanging="360"/>
      </w:pPr>
      <w:rPr>
        <w:rFonts w:cs="Times New Roman"/>
      </w:rPr>
    </w:lvl>
    <w:lvl w:ilvl="4" w:tplc="04080019" w:tentative="1">
      <w:start w:val="1"/>
      <w:numFmt w:val="lowerLetter"/>
      <w:lvlText w:val="%5."/>
      <w:lvlJc w:val="left"/>
      <w:pPr>
        <w:ind w:left="3628" w:hanging="360"/>
      </w:pPr>
      <w:rPr>
        <w:rFonts w:cs="Times New Roman"/>
      </w:rPr>
    </w:lvl>
    <w:lvl w:ilvl="5" w:tplc="0408001B" w:tentative="1">
      <w:start w:val="1"/>
      <w:numFmt w:val="lowerRoman"/>
      <w:lvlText w:val="%6."/>
      <w:lvlJc w:val="right"/>
      <w:pPr>
        <w:ind w:left="4348" w:hanging="180"/>
      </w:pPr>
      <w:rPr>
        <w:rFonts w:cs="Times New Roman"/>
      </w:rPr>
    </w:lvl>
    <w:lvl w:ilvl="6" w:tplc="0408000F" w:tentative="1">
      <w:start w:val="1"/>
      <w:numFmt w:val="decimal"/>
      <w:lvlText w:val="%7."/>
      <w:lvlJc w:val="left"/>
      <w:pPr>
        <w:ind w:left="5068" w:hanging="360"/>
      </w:pPr>
      <w:rPr>
        <w:rFonts w:cs="Times New Roman"/>
      </w:rPr>
    </w:lvl>
    <w:lvl w:ilvl="7" w:tplc="04080019" w:tentative="1">
      <w:start w:val="1"/>
      <w:numFmt w:val="lowerLetter"/>
      <w:lvlText w:val="%8."/>
      <w:lvlJc w:val="left"/>
      <w:pPr>
        <w:ind w:left="5788" w:hanging="360"/>
      </w:pPr>
      <w:rPr>
        <w:rFonts w:cs="Times New Roman"/>
      </w:rPr>
    </w:lvl>
    <w:lvl w:ilvl="8" w:tplc="0408001B" w:tentative="1">
      <w:start w:val="1"/>
      <w:numFmt w:val="lowerRoman"/>
      <w:lvlText w:val="%9."/>
      <w:lvlJc w:val="right"/>
      <w:pPr>
        <w:ind w:left="6508" w:hanging="180"/>
      </w:pPr>
      <w:rPr>
        <w:rFonts w:cs="Times New Roman"/>
      </w:rPr>
    </w:lvl>
  </w:abstractNum>
  <w:abstractNum w:abstractNumId="34">
    <w:nsid w:val="392B6F57"/>
    <w:multiLevelType w:val="hybridMultilevel"/>
    <w:tmpl w:val="BB567C0A"/>
    <w:lvl w:ilvl="0" w:tplc="526C80EA">
      <w:start w:val="1"/>
      <w:numFmt w:val="decimal"/>
      <w:lvlText w:val="%1)"/>
      <w:lvlJc w:val="left"/>
      <w:pPr>
        <w:tabs>
          <w:tab w:val="num" w:pos="360"/>
        </w:tabs>
        <w:ind w:left="360" w:hanging="360"/>
      </w:pPr>
      <w:rPr>
        <w:rFonts w:cs="Times New Roman"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nsid w:val="3A644816"/>
    <w:multiLevelType w:val="hybridMultilevel"/>
    <w:tmpl w:val="5C34A9B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6">
    <w:nsid w:val="3B0F7B04"/>
    <w:multiLevelType w:val="hybridMultilevel"/>
    <w:tmpl w:val="02A0F51C"/>
    <w:lvl w:ilvl="0" w:tplc="9C0C22A8">
      <w:start w:val="1"/>
      <w:numFmt w:val="bullet"/>
      <w:lvlText w:val=""/>
      <w:lvlJc w:val="left"/>
      <w:pPr>
        <w:ind w:left="720" w:hanging="360"/>
      </w:pPr>
      <w:rPr>
        <w:rFonts w:ascii="Symbol" w:hAnsi="Symbol" w:hint="default"/>
        <w:color w:val="auto"/>
      </w:rPr>
    </w:lvl>
    <w:lvl w:ilvl="1" w:tplc="0D225116" w:tentative="1">
      <w:start w:val="1"/>
      <w:numFmt w:val="bullet"/>
      <w:lvlText w:val="o"/>
      <w:lvlJc w:val="left"/>
      <w:pPr>
        <w:ind w:left="1440" w:hanging="360"/>
      </w:pPr>
      <w:rPr>
        <w:rFonts w:ascii="Courier New" w:hAnsi="Courier New" w:hint="default"/>
      </w:rPr>
    </w:lvl>
    <w:lvl w:ilvl="2" w:tplc="29BC6710" w:tentative="1">
      <w:start w:val="1"/>
      <w:numFmt w:val="bullet"/>
      <w:lvlText w:val=""/>
      <w:lvlJc w:val="left"/>
      <w:pPr>
        <w:ind w:left="2160" w:hanging="360"/>
      </w:pPr>
      <w:rPr>
        <w:rFonts w:ascii="Wingdings" w:hAnsi="Wingdings" w:hint="default"/>
      </w:rPr>
    </w:lvl>
    <w:lvl w:ilvl="3" w:tplc="6CEAE1CA" w:tentative="1">
      <w:start w:val="1"/>
      <w:numFmt w:val="bullet"/>
      <w:lvlText w:val=""/>
      <w:lvlJc w:val="left"/>
      <w:pPr>
        <w:ind w:left="2880" w:hanging="360"/>
      </w:pPr>
      <w:rPr>
        <w:rFonts w:ascii="Symbol" w:hAnsi="Symbol" w:hint="default"/>
      </w:rPr>
    </w:lvl>
    <w:lvl w:ilvl="4" w:tplc="A2F8874E" w:tentative="1">
      <w:start w:val="1"/>
      <w:numFmt w:val="bullet"/>
      <w:lvlText w:val="o"/>
      <w:lvlJc w:val="left"/>
      <w:pPr>
        <w:ind w:left="3600" w:hanging="360"/>
      </w:pPr>
      <w:rPr>
        <w:rFonts w:ascii="Courier New" w:hAnsi="Courier New" w:hint="default"/>
      </w:rPr>
    </w:lvl>
    <w:lvl w:ilvl="5" w:tplc="2FC27946" w:tentative="1">
      <w:start w:val="1"/>
      <w:numFmt w:val="bullet"/>
      <w:lvlText w:val=""/>
      <w:lvlJc w:val="left"/>
      <w:pPr>
        <w:ind w:left="4320" w:hanging="360"/>
      </w:pPr>
      <w:rPr>
        <w:rFonts w:ascii="Wingdings" w:hAnsi="Wingdings" w:hint="default"/>
      </w:rPr>
    </w:lvl>
    <w:lvl w:ilvl="6" w:tplc="F9782F8C" w:tentative="1">
      <w:start w:val="1"/>
      <w:numFmt w:val="bullet"/>
      <w:lvlText w:val=""/>
      <w:lvlJc w:val="left"/>
      <w:pPr>
        <w:ind w:left="5040" w:hanging="360"/>
      </w:pPr>
      <w:rPr>
        <w:rFonts w:ascii="Symbol" w:hAnsi="Symbol" w:hint="default"/>
      </w:rPr>
    </w:lvl>
    <w:lvl w:ilvl="7" w:tplc="5EA43CA0" w:tentative="1">
      <w:start w:val="1"/>
      <w:numFmt w:val="bullet"/>
      <w:lvlText w:val="o"/>
      <w:lvlJc w:val="left"/>
      <w:pPr>
        <w:ind w:left="5760" w:hanging="360"/>
      </w:pPr>
      <w:rPr>
        <w:rFonts w:ascii="Courier New" w:hAnsi="Courier New" w:hint="default"/>
      </w:rPr>
    </w:lvl>
    <w:lvl w:ilvl="8" w:tplc="17AEF446" w:tentative="1">
      <w:start w:val="1"/>
      <w:numFmt w:val="bullet"/>
      <w:lvlText w:val=""/>
      <w:lvlJc w:val="left"/>
      <w:pPr>
        <w:ind w:left="6480" w:hanging="360"/>
      </w:pPr>
      <w:rPr>
        <w:rFonts w:ascii="Wingdings" w:hAnsi="Wingdings" w:hint="default"/>
      </w:rPr>
    </w:lvl>
  </w:abstractNum>
  <w:abstractNum w:abstractNumId="37">
    <w:nsid w:val="3B445EAB"/>
    <w:multiLevelType w:val="hybridMultilevel"/>
    <w:tmpl w:val="FFBC566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nsid w:val="3C0D0E1A"/>
    <w:multiLevelType w:val="hybridMultilevel"/>
    <w:tmpl w:val="C51C52B8"/>
    <w:lvl w:ilvl="0" w:tplc="0408000F">
      <w:start w:val="1"/>
      <w:numFmt w:val="decimal"/>
      <w:lvlText w:val="%1."/>
      <w:lvlJc w:val="left"/>
      <w:pPr>
        <w:ind w:left="644"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9">
    <w:nsid w:val="3D5411FC"/>
    <w:multiLevelType w:val="hybridMultilevel"/>
    <w:tmpl w:val="61F688E2"/>
    <w:lvl w:ilvl="0" w:tplc="0408000B">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0">
    <w:nsid w:val="3E1623E5"/>
    <w:multiLevelType w:val="hybridMultilevel"/>
    <w:tmpl w:val="F72266CC"/>
    <w:lvl w:ilvl="0" w:tplc="04080001">
      <w:start w:val="1"/>
      <w:numFmt w:val="decimal"/>
      <w:lvlText w:val="%1."/>
      <w:lvlJc w:val="left"/>
      <w:pPr>
        <w:tabs>
          <w:tab w:val="num" w:pos="1080"/>
        </w:tabs>
        <w:ind w:left="1080" w:hanging="360"/>
      </w:pPr>
      <w:rPr>
        <w:rFonts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41">
    <w:nsid w:val="3E8E19CA"/>
    <w:multiLevelType w:val="hybridMultilevel"/>
    <w:tmpl w:val="807E06BC"/>
    <w:lvl w:ilvl="0" w:tplc="D8AA9480">
      <w:numFmt w:val="bullet"/>
      <w:lvlText w:val="-"/>
      <w:lvlJc w:val="left"/>
      <w:pPr>
        <w:ind w:left="394" w:hanging="360"/>
      </w:pPr>
      <w:rPr>
        <w:rFonts w:ascii="Calibri" w:eastAsia="Times New Roman" w:hAnsi="Calibri" w:hint="default"/>
      </w:rPr>
    </w:lvl>
    <w:lvl w:ilvl="1" w:tplc="04080003" w:tentative="1">
      <w:start w:val="1"/>
      <w:numFmt w:val="bullet"/>
      <w:lvlText w:val="o"/>
      <w:lvlJc w:val="left"/>
      <w:pPr>
        <w:ind w:left="1114" w:hanging="360"/>
      </w:pPr>
      <w:rPr>
        <w:rFonts w:ascii="Courier New" w:hAnsi="Courier New" w:hint="default"/>
      </w:rPr>
    </w:lvl>
    <w:lvl w:ilvl="2" w:tplc="04080005" w:tentative="1">
      <w:start w:val="1"/>
      <w:numFmt w:val="bullet"/>
      <w:lvlText w:val=""/>
      <w:lvlJc w:val="left"/>
      <w:pPr>
        <w:ind w:left="1834" w:hanging="360"/>
      </w:pPr>
      <w:rPr>
        <w:rFonts w:ascii="Wingdings" w:hAnsi="Wingdings" w:hint="default"/>
      </w:rPr>
    </w:lvl>
    <w:lvl w:ilvl="3" w:tplc="04080001" w:tentative="1">
      <w:start w:val="1"/>
      <w:numFmt w:val="bullet"/>
      <w:lvlText w:val=""/>
      <w:lvlJc w:val="left"/>
      <w:pPr>
        <w:ind w:left="2554" w:hanging="360"/>
      </w:pPr>
      <w:rPr>
        <w:rFonts w:ascii="Symbol" w:hAnsi="Symbol" w:hint="default"/>
      </w:rPr>
    </w:lvl>
    <w:lvl w:ilvl="4" w:tplc="04080003" w:tentative="1">
      <w:start w:val="1"/>
      <w:numFmt w:val="bullet"/>
      <w:lvlText w:val="o"/>
      <w:lvlJc w:val="left"/>
      <w:pPr>
        <w:ind w:left="3274" w:hanging="360"/>
      </w:pPr>
      <w:rPr>
        <w:rFonts w:ascii="Courier New" w:hAnsi="Courier New" w:hint="default"/>
      </w:rPr>
    </w:lvl>
    <w:lvl w:ilvl="5" w:tplc="04080005" w:tentative="1">
      <w:start w:val="1"/>
      <w:numFmt w:val="bullet"/>
      <w:lvlText w:val=""/>
      <w:lvlJc w:val="left"/>
      <w:pPr>
        <w:ind w:left="3994" w:hanging="360"/>
      </w:pPr>
      <w:rPr>
        <w:rFonts w:ascii="Wingdings" w:hAnsi="Wingdings" w:hint="default"/>
      </w:rPr>
    </w:lvl>
    <w:lvl w:ilvl="6" w:tplc="04080001" w:tentative="1">
      <w:start w:val="1"/>
      <w:numFmt w:val="bullet"/>
      <w:lvlText w:val=""/>
      <w:lvlJc w:val="left"/>
      <w:pPr>
        <w:ind w:left="4714" w:hanging="360"/>
      </w:pPr>
      <w:rPr>
        <w:rFonts w:ascii="Symbol" w:hAnsi="Symbol" w:hint="default"/>
      </w:rPr>
    </w:lvl>
    <w:lvl w:ilvl="7" w:tplc="04080003" w:tentative="1">
      <w:start w:val="1"/>
      <w:numFmt w:val="bullet"/>
      <w:lvlText w:val="o"/>
      <w:lvlJc w:val="left"/>
      <w:pPr>
        <w:ind w:left="5434" w:hanging="360"/>
      </w:pPr>
      <w:rPr>
        <w:rFonts w:ascii="Courier New" w:hAnsi="Courier New" w:hint="default"/>
      </w:rPr>
    </w:lvl>
    <w:lvl w:ilvl="8" w:tplc="04080005" w:tentative="1">
      <w:start w:val="1"/>
      <w:numFmt w:val="bullet"/>
      <w:lvlText w:val=""/>
      <w:lvlJc w:val="left"/>
      <w:pPr>
        <w:ind w:left="6154" w:hanging="360"/>
      </w:pPr>
      <w:rPr>
        <w:rFonts w:ascii="Wingdings" w:hAnsi="Wingdings" w:hint="default"/>
      </w:rPr>
    </w:lvl>
  </w:abstractNum>
  <w:abstractNum w:abstractNumId="42">
    <w:nsid w:val="3F2D679E"/>
    <w:multiLevelType w:val="hybridMultilevel"/>
    <w:tmpl w:val="E1BCA0D8"/>
    <w:lvl w:ilvl="0" w:tplc="88386D3A">
      <w:start w:val="1"/>
      <w:numFmt w:val="bullet"/>
      <w:lvlText w:val=""/>
      <w:lvlJc w:val="left"/>
      <w:pPr>
        <w:tabs>
          <w:tab w:val="num" w:pos="287"/>
        </w:tabs>
        <w:ind w:left="287" w:hanging="284"/>
      </w:pPr>
      <w:rPr>
        <w:rFonts w:ascii="Symbol" w:hAnsi="Symbol" w:hint="default"/>
      </w:rPr>
    </w:lvl>
    <w:lvl w:ilvl="1" w:tplc="04080003" w:tentative="1">
      <w:start w:val="1"/>
      <w:numFmt w:val="bullet"/>
      <w:lvlText w:val="o"/>
      <w:lvlJc w:val="left"/>
      <w:pPr>
        <w:ind w:left="-41" w:hanging="360"/>
      </w:pPr>
      <w:rPr>
        <w:rFonts w:ascii="Courier New" w:hAnsi="Courier New" w:hint="default"/>
      </w:rPr>
    </w:lvl>
    <w:lvl w:ilvl="2" w:tplc="04080005" w:tentative="1">
      <w:start w:val="1"/>
      <w:numFmt w:val="bullet"/>
      <w:lvlText w:val=""/>
      <w:lvlJc w:val="left"/>
      <w:pPr>
        <w:ind w:left="679" w:hanging="360"/>
      </w:pPr>
      <w:rPr>
        <w:rFonts w:ascii="Wingdings" w:hAnsi="Wingdings" w:hint="default"/>
      </w:rPr>
    </w:lvl>
    <w:lvl w:ilvl="3" w:tplc="04080001" w:tentative="1">
      <w:start w:val="1"/>
      <w:numFmt w:val="bullet"/>
      <w:lvlText w:val=""/>
      <w:lvlJc w:val="left"/>
      <w:pPr>
        <w:ind w:left="1399" w:hanging="360"/>
      </w:pPr>
      <w:rPr>
        <w:rFonts w:ascii="Symbol" w:hAnsi="Symbol" w:hint="default"/>
      </w:rPr>
    </w:lvl>
    <w:lvl w:ilvl="4" w:tplc="04080003" w:tentative="1">
      <w:start w:val="1"/>
      <w:numFmt w:val="bullet"/>
      <w:lvlText w:val="o"/>
      <w:lvlJc w:val="left"/>
      <w:pPr>
        <w:ind w:left="2119" w:hanging="360"/>
      </w:pPr>
      <w:rPr>
        <w:rFonts w:ascii="Courier New" w:hAnsi="Courier New" w:hint="default"/>
      </w:rPr>
    </w:lvl>
    <w:lvl w:ilvl="5" w:tplc="04080005" w:tentative="1">
      <w:start w:val="1"/>
      <w:numFmt w:val="bullet"/>
      <w:lvlText w:val=""/>
      <w:lvlJc w:val="left"/>
      <w:pPr>
        <w:ind w:left="2839" w:hanging="360"/>
      </w:pPr>
      <w:rPr>
        <w:rFonts w:ascii="Wingdings" w:hAnsi="Wingdings" w:hint="default"/>
      </w:rPr>
    </w:lvl>
    <w:lvl w:ilvl="6" w:tplc="04080001" w:tentative="1">
      <w:start w:val="1"/>
      <w:numFmt w:val="bullet"/>
      <w:lvlText w:val=""/>
      <w:lvlJc w:val="left"/>
      <w:pPr>
        <w:ind w:left="3559" w:hanging="360"/>
      </w:pPr>
      <w:rPr>
        <w:rFonts w:ascii="Symbol" w:hAnsi="Symbol" w:hint="default"/>
      </w:rPr>
    </w:lvl>
    <w:lvl w:ilvl="7" w:tplc="04080003" w:tentative="1">
      <w:start w:val="1"/>
      <w:numFmt w:val="bullet"/>
      <w:lvlText w:val="o"/>
      <w:lvlJc w:val="left"/>
      <w:pPr>
        <w:ind w:left="4279" w:hanging="360"/>
      </w:pPr>
      <w:rPr>
        <w:rFonts w:ascii="Courier New" w:hAnsi="Courier New" w:hint="default"/>
      </w:rPr>
    </w:lvl>
    <w:lvl w:ilvl="8" w:tplc="04080005" w:tentative="1">
      <w:start w:val="1"/>
      <w:numFmt w:val="bullet"/>
      <w:lvlText w:val=""/>
      <w:lvlJc w:val="left"/>
      <w:pPr>
        <w:ind w:left="4999" w:hanging="360"/>
      </w:pPr>
      <w:rPr>
        <w:rFonts w:ascii="Wingdings" w:hAnsi="Wingdings" w:hint="default"/>
      </w:rPr>
    </w:lvl>
  </w:abstractNum>
  <w:abstractNum w:abstractNumId="43">
    <w:nsid w:val="420449EC"/>
    <w:multiLevelType w:val="hybridMultilevel"/>
    <w:tmpl w:val="42C60262"/>
    <w:lvl w:ilvl="0" w:tplc="FFFFFFFF">
      <w:start w:val="1"/>
      <w:numFmt w:val="decimal"/>
      <w:lvlText w:val="%1."/>
      <w:lvlJc w:val="left"/>
      <w:pPr>
        <w:tabs>
          <w:tab w:val="num" w:pos="360"/>
        </w:tabs>
        <w:ind w:left="360" w:hanging="360"/>
      </w:pPr>
      <w:rPr>
        <w:rFonts w:cs="Times New Roman"/>
        <w:b w:val="0"/>
        <w:i w:val="0"/>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44">
    <w:nsid w:val="430422B5"/>
    <w:multiLevelType w:val="hybridMultilevel"/>
    <w:tmpl w:val="1806EFBA"/>
    <w:lvl w:ilvl="0" w:tplc="0408000F">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43C224EE"/>
    <w:multiLevelType w:val="hybridMultilevel"/>
    <w:tmpl w:val="F3A82110"/>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46">
    <w:nsid w:val="43ED2C75"/>
    <w:multiLevelType w:val="hybridMultilevel"/>
    <w:tmpl w:val="5BE4CC2C"/>
    <w:lvl w:ilvl="0" w:tplc="B7D051F6">
      <w:start w:val="1"/>
      <w:numFmt w:val="bullet"/>
      <w:lvlText w:val=""/>
      <w:lvlJc w:val="left"/>
      <w:pPr>
        <w:tabs>
          <w:tab w:val="num" w:pos="540"/>
        </w:tabs>
        <w:ind w:left="540" w:hanging="360"/>
      </w:pPr>
      <w:rPr>
        <w:rFonts w:ascii="Wingdings" w:hAnsi="Wingdings"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47">
    <w:nsid w:val="46BC5587"/>
    <w:multiLevelType w:val="hybridMultilevel"/>
    <w:tmpl w:val="6010D4A4"/>
    <w:lvl w:ilvl="0" w:tplc="0408001B">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8">
    <w:nsid w:val="4D784D0B"/>
    <w:multiLevelType w:val="hybridMultilevel"/>
    <w:tmpl w:val="A6DE343E"/>
    <w:lvl w:ilvl="0" w:tplc="0408000F">
      <w:start w:val="1"/>
      <w:numFmt w:val="decimal"/>
      <w:lvlText w:val="%1."/>
      <w:lvlJc w:val="left"/>
      <w:pPr>
        <w:ind w:left="1146" w:hanging="360"/>
      </w:pPr>
      <w:rPr>
        <w:rFonts w:cs="Times New Roman"/>
      </w:rPr>
    </w:lvl>
    <w:lvl w:ilvl="1" w:tplc="04080019">
      <w:start w:val="1"/>
      <w:numFmt w:val="lowerLetter"/>
      <w:lvlText w:val="%2."/>
      <w:lvlJc w:val="left"/>
      <w:pPr>
        <w:ind w:left="1866" w:hanging="360"/>
      </w:pPr>
      <w:rPr>
        <w:rFonts w:cs="Times New Roman"/>
      </w:rPr>
    </w:lvl>
    <w:lvl w:ilvl="2" w:tplc="0408001B">
      <w:start w:val="1"/>
      <w:numFmt w:val="lowerRoman"/>
      <w:lvlText w:val="%3."/>
      <w:lvlJc w:val="right"/>
      <w:pPr>
        <w:ind w:left="2586" w:hanging="180"/>
      </w:pPr>
      <w:rPr>
        <w:rFonts w:cs="Times New Roman"/>
      </w:rPr>
    </w:lvl>
    <w:lvl w:ilvl="3" w:tplc="0408000F">
      <w:start w:val="1"/>
      <w:numFmt w:val="decimal"/>
      <w:lvlText w:val="%4."/>
      <w:lvlJc w:val="left"/>
      <w:pPr>
        <w:ind w:left="3306" w:hanging="360"/>
      </w:pPr>
      <w:rPr>
        <w:rFonts w:cs="Times New Roman"/>
      </w:rPr>
    </w:lvl>
    <w:lvl w:ilvl="4" w:tplc="04080019">
      <w:start w:val="1"/>
      <w:numFmt w:val="lowerLetter"/>
      <w:lvlText w:val="%5."/>
      <w:lvlJc w:val="left"/>
      <w:pPr>
        <w:ind w:left="4026" w:hanging="360"/>
      </w:pPr>
      <w:rPr>
        <w:rFonts w:cs="Times New Roman"/>
      </w:rPr>
    </w:lvl>
    <w:lvl w:ilvl="5" w:tplc="0408001B">
      <w:start w:val="1"/>
      <w:numFmt w:val="lowerRoman"/>
      <w:lvlText w:val="%6."/>
      <w:lvlJc w:val="right"/>
      <w:pPr>
        <w:ind w:left="4746" w:hanging="180"/>
      </w:pPr>
      <w:rPr>
        <w:rFonts w:cs="Times New Roman"/>
      </w:rPr>
    </w:lvl>
    <w:lvl w:ilvl="6" w:tplc="0408000F">
      <w:start w:val="1"/>
      <w:numFmt w:val="decimal"/>
      <w:lvlText w:val="%7."/>
      <w:lvlJc w:val="left"/>
      <w:pPr>
        <w:ind w:left="5466" w:hanging="360"/>
      </w:pPr>
      <w:rPr>
        <w:rFonts w:cs="Times New Roman"/>
      </w:rPr>
    </w:lvl>
    <w:lvl w:ilvl="7" w:tplc="04080019">
      <w:start w:val="1"/>
      <w:numFmt w:val="lowerLetter"/>
      <w:lvlText w:val="%8."/>
      <w:lvlJc w:val="left"/>
      <w:pPr>
        <w:ind w:left="6186" w:hanging="360"/>
      </w:pPr>
      <w:rPr>
        <w:rFonts w:cs="Times New Roman"/>
      </w:rPr>
    </w:lvl>
    <w:lvl w:ilvl="8" w:tplc="0408001B">
      <w:start w:val="1"/>
      <w:numFmt w:val="lowerRoman"/>
      <w:lvlText w:val="%9."/>
      <w:lvlJc w:val="right"/>
      <w:pPr>
        <w:ind w:left="6906" w:hanging="180"/>
      </w:pPr>
      <w:rPr>
        <w:rFonts w:cs="Times New Roman"/>
      </w:rPr>
    </w:lvl>
  </w:abstractNum>
  <w:abstractNum w:abstractNumId="49">
    <w:nsid w:val="4EEB65AA"/>
    <w:multiLevelType w:val="hybridMultilevel"/>
    <w:tmpl w:val="2A5C77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525C5FCE"/>
    <w:multiLevelType w:val="hybridMultilevel"/>
    <w:tmpl w:val="A4FAB682"/>
    <w:lvl w:ilvl="0" w:tplc="CD783144">
      <w:start w:val="1"/>
      <w:numFmt w:val="bullet"/>
      <w:lvlText w:val=""/>
      <w:lvlJc w:val="left"/>
      <w:pPr>
        <w:ind w:left="643" w:hanging="360"/>
      </w:pPr>
      <w:rPr>
        <w:rFonts w:ascii="Symbol" w:hAnsi="Symbol" w:hint="default"/>
        <w:color w:val="auto"/>
      </w:rPr>
    </w:lvl>
    <w:lvl w:ilvl="1" w:tplc="788299B8" w:tentative="1">
      <w:start w:val="1"/>
      <w:numFmt w:val="bullet"/>
      <w:lvlText w:val="o"/>
      <w:lvlJc w:val="left"/>
      <w:pPr>
        <w:ind w:left="1363" w:hanging="360"/>
      </w:pPr>
      <w:rPr>
        <w:rFonts w:ascii="Courier New" w:hAnsi="Courier New" w:hint="default"/>
      </w:rPr>
    </w:lvl>
    <w:lvl w:ilvl="2" w:tplc="BFE070E6" w:tentative="1">
      <w:start w:val="1"/>
      <w:numFmt w:val="bullet"/>
      <w:lvlText w:val=""/>
      <w:lvlJc w:val="left"/>
      <w:pPr>
        <w:ind w:left="2083" w:hanging="360"/>
      </w:pPr>
      <w:rPr>
        <w:rFonts w:ascii="Wingdings" w:hAnsi="Wingdings" w:hint="default"/>
      </w:rPr>
    </w:lvl>
    <w:lvl w:ilvl="3" w:tplc="C19033A4" w:tentative="1">
      <w:start w:val="1"/>
      <w:numFmt w:val="bullet"/>
      <w:lvlText w:val=""/>
      <w:lvlJc w:val="left"/>
      <w:pPr>
        <w:ind w:left="2803" w:hanging="360"/>
      </w:pPr>
      <w:rPr>
        <w:rFonts w:ascii="Symbol" w:hAnsi="Symbol" w:hint="default"/>
      </w:rPr>
    </w:lvl>
    <w:lvl w:ilvl="4" w:tplc="63788136" w:tentative="1">
      <w:start w:val="1"/>
      <w:numFmt w:val="bullet"/>
      <w:lvlText w:val="o"/>
      <w:lvlJc w:val="left"/>
      <w:pPr>
        <w:ind w:left="3523" w:hanging="360"/>
      </w:pPr>
      <w:rPr>
        <w:rFonts w:ascii="Courier New" w:hAnsi="Courier New" w:hint="default"/>
      </w:rPr>
    </w:lvl>
    <w:lvl w:ilvl="5" w:tplc="628E6A86" w:tentative="1">
      <w:start w:val="1"/>
      <w:numFmt w:val="bullet"/>
      <w:lvlText w:val=""/>
      <w:lvlJc w:val="left"/>
      <w:pPr>
        <w:ind w:left="4243" w:hanging="360"/>
      </w:pPr>
      <w:rPr>
        <w:rFonts w:ascii="Wingdings" w:hAnsi="Wingdings" w:hint="default"/>
      </w:rPr>
    </w:lvl>
    <w:lvl w:ilvl="6" w:tplc="1494BC88" w:tentative="1">
      <w:start w:val="1"/>
      <w:numFmt w:val="bullet"/>
      <w:lvlText w:val=""/>
      <w:lvlJc w:val="left"/>
      <w:pPr>
        <w:ind w:left="4963" w:hanging="360"/>
      </w:pPr>
      <w:rPr>
        <w:rFonts w:ascii="Symbol" w:hAnsi="Symbol" w:hint="default"/>
      </w:rPr>
    </w:lvl>
    <w:lvl w:ilvl="7" w:tplc="26B677BE" w:tentative="1">
      <w:start w:val="1"/>
      <w:numFmt w:val="bullet"/>
      <w:lvlText w:val="o"/>
      <w:lvlJc w:val="left"/>
      <w:pPr>
        <w:ind w:left="5683" w:hanging="360"/>
      </w:pPr>
      <w:rPr>
        <w:rFonts w:ascii="Courier New" w:hAnsi="Courier New" w:hint="default"/>
      </w:rPr>
    </w:lvl>
    <w:lvl w:ilvl="8" w:tplc="33280FA8" w:tentative="1">
      <w:start w:val="1"/>
      <w:numFmt w:val="bullet"/>
      <w:lvlText w:val=""/>
      <w:lvlJc w:val="left"/>
      <w:pPr>
        <w:ind w:left="6403" w:hanging="360"/>
      </w:pPr>
      <w:rPr>
        <w:rFonts w:ascii="Wingdings" w:hAnsi="Wingdings" w:hint="default"/>
      </w:rPr>
    </w:lvl>
  </w:abstractNum>
  <w:abstractNum w:abstractNumId="51">
    <w:nsid w:val="53AB1562"/>
    <w:multiLevelType w:val="hybridMultilevel"/>
    <w:tmpl w:val="CE54F48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2">
    <w:nsid w:val="55241546"/>
    <w:multiLevelType w:val="hybridMultilevel"/>
    <w:tmpl w:val="A50C3A6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3">
    <w:nsid w:val="564F6149"/>
    <w:multiLevelType w:val="hybridMultilevel"/>
    <w:tmpl w:val="5B00885A"/>
    <w:lvl w:ilvl="0" w:tplc="E878F1BA">
      <w:start w:val="1"/>
      <w:numFmt w:val="decimal"/>
      <w:lvlText w:val="%1."/>
      <w:lvlJc w:val="left"/>
      <w:pPr>
        <w:tabs>
          <w:tab w:val="num" w:pos="765"/>
        </w:tabs>
        <w:ind w:left="765" w:hanging="765"/>
      </w:pPr>
      <w:rPr>
        <w:rFonts w:cs="Times New Roman" w:hint="default"/>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54">
    <w:nsid w:val="58D5232A"/>
    <w:multiLevelType w:val="hybridMultilevel"/>
    <w:tmpl w:val="561E51A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5">
    <w:nsid w:val="5A0A72B9"/>
    <w:multiLevelType w:val="hybridMultilevel"/>
    <w:tmpl w:val="03EA93C6"/>
    <w:lvl w:ilvl="0" w:tplc="A3C41880">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6">
    <w:nsid w:val="5DDC18A2"/>
    <w:multiLevelType w:val="hybridMultilevel"/>
    <w:tmpl w:val="B4D61C14"/>
    <w:lvl w:ilvl="0" w:tplc="C34CD590">
      <w:start w:val="1"/>
      <w:numFmt w:val="decimal"/>
      <w:lvlText w:val="%1."/>
      <w:lvlJc w:val="left"/>
      <w:pPr>
        <w:tabs>
          <w:tab w:val="num" w:pos="1080"/>
        </w:tabs>
        <w:ind w:left="1080" w:hanging="360"/>
      </w:pPr>
      <w:rPr>
        <w:rFonts w:cs="Times New Roman" w:hint="default"/>
        <w:b w:val="0"/>
      </w:rPr>
    </w:lvl>
    <w:lvl w:ilvl="1" w:tplc="B6BA6F24" w:tentative="1">
      <w:start w:val="1"/>
      <w:numFmt w:val="bullet"/>
      <w:lvlText w:val="o"/>
      <w:lvlJc w:val="left"/>
      <w:pPr>
        <w:tabs>
          <w:tab w:val="num" w:pos="1800"/>
        </w:tabs>
        <w:ind w:left="1800" w:hanging="360"/>
      </w:pPr>
      <w:rPr>
        <w:rFonts w:ascii="Courier New" w:hAnsi="Courier New" w:hint="default"/>
      </w:rPr>
    </w:lvl>
    <w:lvl w:ilvl="2" w:tplc="10DE756A" w:tentative="1">
      <w:start w:val="1"/>
      <w:numFmt w:val="bullet"/>
      <w:lvlText w:val=""/>
      <w:lvlJc w:val="left"/>
      <w:pPr>
        <w:tabs>
          <w:tab w:val="num" w:pos="2520"/>
        </w:tabs>
        <w:ind w:left="2520" w:hanging="360"/>
      </w:pPr>
      <w:rPr>
        <w:rFonts w:ascii="Wingdings" w:hAnsi="Wingdings" w:hint="default"/>
      </w:rPr>
    </w:lvl>
    <w:lvl w:ilvl="3" w:tplc="DB7E047E" w:tentative="1">
      <w:start w:val="1"/>
      <w:numFmt w:val="bullet"/>
      <w:lvlText w:val=""/>
      <w:lvlJc w:val="left"/>
      <w:pPr>
        <w:tabs>
          <w:tab w:val="num" w:pos="3240"/>
        </w:tabs>
        <w:ind w:left="3240" w:hanging="360"/>
      </w:pPr>
      <w:rPr>
        <w:rFonts w:ascii="Symbol" w:hAnsi="Symbol" w:hint="default"/>
      </w:rPr>
    </w:lvl>
    <w:lvl w:ilvl="4" w:tplc="B716732C" w:tentative="1">
      <w:start w:val="1"/>
      <w:numFmt w:val="bullet"/>
      <w:lvlText w:val="o"/>
      <w:lvlJc w:val="left"/>
      <w:pPr>
        <w:tabs>
          <w:tab w:val="num" w:pos="3960"/>
        </w:tabs>
        <w:ind w:left="3960" w:hanging="360"/>
      </w:pPr>
      <w:rPr>
        <w:rFonts w:ascii="Courier New" w:hAnsi="Courier New" w:hint="default"/>
      </w:rPr>
    </w:lvl>
    <w:lvl w:ilvl="5" w:tplc="B9A43CFC" w:tentative="1">
      <w:start w:val="1"/>
      <w:numFmt w:val="bullet"/>
      <w:lvlText w:val=""/>
      <w:lvlJc w:val="left"/>
      <w:pPr>
        <w:tabs>
          <w:tab w:val="num" w:pos="4680"/>
        </w:tabs>
        <w:ind w:left="4680" w:hanging="360"/>
      </w:pPr>
      <w:rPr>
        <w:rFonts w:ascii="Wingdings" w:hAnsi="Wingdings" w:hint="default"/>
      </w:rPr>
    </w:lvl>
    <w:lvl w:ilvl="6" w:tplc="F7D40FFA" w:tentative="1">
      <w:start w:val="1"/>
      <w:numFmt w:val="bullet"/>
      <w:lvlText w:val=""/>
      <w:lvlJc w:val="left"/>
      <w:pPr>
        <w:tabs>
          <w:tab w:val="num" w:pos="5400"/>
        </w:tabs>
        <w:ind w:left="5400" w:hanging="360"/>
      </w:pPr>
      <w:rPr>
        <w:rFonts w:ascii="Symbol" w:hAnsi="Symbol" w:hint="default"/>
      </w:rPr>
    </w:lvl>
    <w:lvl w:ilvl="7" w:tplc="51AC841E" w:tentative="1">
      <w:start w:val="1"/>
      <w:numFmt w:val="bullet"/>
      <w:lvlText w:val="o"/>
      <w:lvlJc w:val="left"/>
      <w:pPr>
        <w:tabs>
          <w:tab w:val="num" w:pos="6120"/>
        </w:tabs>
        <w:ind w:left="6120" w:hanging="360"/>
      </w:pPr>
      <w:rPr>
        <w:rFonts w:ascii="Courier New" w:hAnsi="Courier New" w:hint="default"/>
      </w:rPr>
    </w:lvl>
    <w:lvl w:ilvl="8" w:tplc="D92876E8" w:tentative="1">
      <w:start w:val="1"/>
      <w:numFmt w:val="bullet"/>
      <w:lvlText w:val=""/>
      <w:lvlJc w:val="left"/>
      <w:pPr>
        <w:tabs>
          <w:tab w:val="num" w:pos="6840"/>
        </w:tabs>
        <w:ind w:left="6840" w:hanging="360"/>
      </w:pPr>
      <w:rPr>
        <w:rFonts w:ascii="Wingdings" w:hAnsi="Wingdings" w:hint="default"/>
      </w:rPr>
    </w:lvl>
  </w:abstractNum>
  <w:abstractNum w:abstractNumId="57">
    <w:nsid w:val="5E076BD9"/>
    <w:multiLevelType w:val="hybridMultilevel"/>
    <w:tmpl w:val="1D06EEA6"/>
    <w:lvl w:ilvl="0" w:tplc="44D8619A">
      <w:start w:val="1"/>
      <w:numFmt w:val="decimal"/>
      <w:lvlText w:val="%1."/>
      <w:lvlJc w:val="left"/>
      <w:pPr>
        <w:ind w:left="360" w:hanging="360"/>
      </w:pPr>
      <w:rPr>
        <w:rFonts w:cs="Times New Roman" w:hint="default"/>
      </w:rPr>
    </w:lvl>
    <w:lvl w:ilvl="1" w:tplc="F16C79FE">
      <w:start w:val="1"/>
      <w:numFmt w:val="decimal"/>
      <w:lvlText w:val="%2."/>
      <w:lvlJc w:val="left"/>
      <w:pPr>
        <w:ind w:left="1014" w:hanging="720"/>
      </w:pPr>
      <w:rPr>
        <w:rFonts w:cs="Times New Roman" w:hint="default"/>
      </w:rPr>
    </w:lvl>
    <w:lvl w:ilvl="2" w:tplc="0408001B" w:tentative="1">
      <w:start w:val="1"/>
      <w:numFmt w:val="lowerRoman"/>
      <w:lvlText w:val="%3."/>
      <w:lvlJc w:val="right"/>
      <w:pPr>
        <w:ind w:left="1374" w:hanging="180"/>
      </w:pPr>
      <w:rPr>
        <w:rFonts w:cs="Times New Roman"/>
      </w:rPr>
    </w:lvl>
    <w:lvl w:ilvl="3" w:tplc="0408000F" w:tentative="1">
      <w:start w:val="1"/>
      <w:numFmt w:val="decimal"/>
      <w:lvlText w:val="%4."/>
      <w:lvlJc w:val="left"/>
      <w:pPr>
        <w:ind w:left="2094" w:hanging="360"/>
      </w:pPr>
      <w:rPr>
        <w:rFonts w:cs="Times New Roman"/>
      </w:rPr>
    </w:lvl>
    <w:lvl w:ilvl="4" w:tplc="04080019" w:tentative="1">
      <w:start w:val="1"/>
      <w:numFmt w:val="lowerLetter"/>
      <w:lvlText w:val="%5."/>
      <w:lvlJc w:val="left"/>
      <w:pPr>
        <w:ind w:left="2814" w:hanging="360"/>
      </w:pPr>
      <w:rPr>
        <w:rFonts w:cs="Times New Roman"/>
      </w:rPr>
    </w:lvl>
    <w:lvl w:ilvl="5" w:tplc="0408001B" w:tentative="1">
      <w:start w:val="1"/>
      <w:numFmt w:val="lowerRoman"/>
      <w:lvlText w:val="%6."/>
      <w:lvlJc w:val="right"/>
      <w:pPr>
        <w:ind w:left="3534" w:hanging="180"/>
      </w:pPr>
      <w:rPr>
        <w:rFonts w:cs="Times New Roman"/>
      </w:rPr>
    </w:lvl>
    <w:lvl w:ilvl="6" w:tplc="0408000F" w:tentative="1">
      <w:start w:val="1"/>
      <w:numFmt w:val="decimal"/>
      <w:lvlText w:val="%7."/>
      <w:lvlJc w:val="left"/>
      <w:pPr>
        <w:ind w:left="4254" w:hanging="360"/>
      </w:pPr>
      <w:rPr>
        <w:rFonts w:cs="Times New Roman"/>
      </w:rPr>
    </w:lvl>
    <w:lvl w:ilvl="7" w:tplc="04080019" w:tentative="1">
      <w:start w:val="1"/>
      <w:numFmt w:val="lowerLetter"/>
      <w:lvlText w:val="%8."/>
      <w:lvlJc w:val="left"/>
      <w:pPr>
        <w:ind w:left="4974" w:hanging="360"/>
      </w:pPr>
      <w:rPr>
        <w:rFonts w:cs="Times New Roman"/>
      </w:rPr>
    </w:lvl>
    <w:lvl w:ilvl="8" w:tplc="0408001B" w:tentative="1">
      <w:start w:val="1"/>
      <w:numFmt w:val="lowerRoman"/>
      <w:lvlText w:val="%9."/>
      <w:lvlJc w:val="right"/>
      <w:pPr>
        <w:ind w:left="5694" w:hanging="180"/>
      </w:pPr>
      <w:rPr>
        <w:rFonts w:cs="Times New Roman"/>
      </w:rPr>
    </w:lvl>
  </w:abstractNum>
  <w:abstractNum w:abstractNumId="58">
    <w:nsid w:val="619013D9"/>
    <w:multiLevelType w:val="hybridMultilevel"/>
    <w:tmpl w:val="3E36E9C2"/>
    <w:lvl w:ilvl="0" w:tplc="04080001">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9">
    <w:nsid w:val="632C5A19"/>
    <w:multiLevelType w:val="hybridMultilevel"/>
    <w:tmpl w:val="8B0A79AE"/>
    <w:lvl w:ilvl="0" w:tplc="8A426F6A">
      <w:start w:val="1"/>
      <w:numFmt w:val="decimal"/>
      <w:lvlText w:val="%1."/>
      <w:lvlJc w:val="left"/>
      <w:pPr>
        <w:ind w:left="1287" w:hanging="360"/>
      </w:pPr>
      <w:rPr>
        <w:rFonts w:cs="Times New Roman"/>
      </w:rPr>
    </w:lvl>
    <w:lvl w:ilvl="1" w:tplc="04080003" w:tentative="1">
      <w:start w:val="1"/>
      <w:numFmt w:val="lowerLetter"/>
      <w:lvlText w:val="%2."/>
      <w:lvlJc w:val="left"/>
      <w:pPr>
        <w:ind w:left="2007" w:hanging="360"/>
      </w:pPr>
      <w:rPr>
        <w:rFonts w:cs="Times New Roman"/>
      </w:rPr>
    </w:lvl>
    <w:lvl w:ilvl="2" w:tplc="04080005" w:tentative="1">
      <w:start w:val="1"/>
      <w:numFmt w:val="lowerRoman"/>
      <w:lvlText w:val="%3."/>
      <w:lvlJc w:val="right"/>
      <w:pPr>
        <w:ind w:left="2727" w:hanging="180"/>
      </w:pPr>
      <w:rPr>
        <w:rFonts w:cs="Times New Roman"/>
      </w:rPr>
    </w:lvl>
    <w:lvl w:ilvl="3" w:tplc="04080001" w:tentative="1">
      <w:start w:val="1"/>
      <w:numFmt w:val="decimal"/>
      <w:lvlText w:val="%4."/>
      <w:lvlJc w:val="left"/>
      <w:pPr>
        <w:ind w:left="3447" w:hanging="360"/>
      </w:pPr>
      <w:rPr>
        <w:rFonts w:cs="Times New Roman"/>
      </w:rPr>
    </w:lvl>
    <w:lvl w:ilvl="4" w:tplc="04080003" w:tentative="1">
      <w:start w:val="1"/>
      <w:numFmt w:val="lowerLetter"/>
      <w:lvlText w:val="%5."/>
      <w:lvlJc w:val="left"/>
      <w:pPr>
        <w:ind w:left="4167" w:hanging="360"/>
      </w:pPr>
      <w:rPr>
        <w:rFonts w:cs="Times New Roman"/>
      </w:rPr>
    </w:lvl>
    <w:lvl w:ilvl="5" w:tplc="04080005" w:tentative="1">
      <w:start w:val="1"/>
      <w:numFmt w:val="lowerRoman"/>
      <w:lvlText w:val="%6."/>
      <w:lvlJc w:val="right"/>
      <w:pPr>
        <w:ind w:left="4887" w:hanging="180"/>
      </w:pPr>
      <w:rPr>
        <w:rFonts w:cs="Times New Roman"/>
      </w:rPr>
    </w:lvl>
    <w:lvl w:ilvl="6" w:tplc="04080001" w:tentative="1">
      <w:start w:val="1"/>
      <w:numFmt w:val="decimal"/>
      <w:lvlText w:val="%7."/>
      <w:lvlJc w:val="left"/>
      <w:pPr>
        <w:ind w:left="5607" w:hanging="360"/>
      </w:pPr>
      <w:rPr>
        <w:rFonts w:cs="Times New Roman"/>
      </w:rPr>
    </w:lvl>
    <w:lvl w:ilvl="7" w:tplc="04080003" w:tentative="1">
      <w:start w:val="1"/>
      <w:numFmt w:val="lowerLetter"/>
      <w:lvlText w:val="%8."/>
      <w:lvlJc w:val="left"/>
      <w:pPr>
        <w:ind w:left="6327" w:hanging="360"/>
      </w:pPr>
      <w:rPr>
        <w:rFonts w:cs="Times New Roman"/>
      </w:rPr>
    </w:lvl>
    <w:lvl w:ilvl="8" w:tplc="04080005" w:tentative="1">
      <w:start w:val="1"/>
      <w:numFmt w:val="lowerRoman"/>
      <w:lvlText w:val="%9."/>
      <w:lvlJc w:val="right"/>
      <w:pPr>
        <w:ind w:left="7047" w:hanging="180"/>
      </w:pPr>
      <w:rPr>
        <w:rFonts w:cs="Times New Roman"/>
      </w:rPr>
    </w:lvl>
  </w:abstractNum>
  <w:abstractNum w:abstractNumId="60">
    <w:nsid w:val="64F43375"/>
    <w:multiLevelType w:val="hybridMultilevel"/>
    <w:tmpl w:val="88DCFA6A"/>
    <w:lvl w:ilvl="0" w:tplc="04080001">
      <w:start w:val="1"/>
      <w:numFmt w:val="bullet"/>
      <w:lvlText w:val=""/>
      <w:lvlJc w:val="left"/>
      <w:pPr>
        <w:ind w:left="766" w:hanging="360"/>
      </w:pPr>
      <w:rPr>
        <w:rFonts w:ascii="Symbol" w:hAnsi="Symbol" w:hint="default"/>
      </w:rPr>
    </w:lvl>
    <w:lvl w:ilvl="1" w:tplc="04080003" w:tentative="1">
      <w:start w:val="1"/>
      <w:numFmt w:val="bullet"/>
      <w:lvlText w:val="o"/>
      <w:lvlJc w:val="left"/>
      <w:pPr>
        <w:ind w:left="1486" w:hanging="360"/>
      </w:pPr>
      <w:rPr>
        <w:rFonts w:ascii="Courier New" w:hAnsi="Courier New" w:cs="Courier New" w:hint="default"/>
      </w:rPr>
    </w:lvl>
    <w:lvl w:ilvl="2" w:tplc="04080005" w:tentative="1">
      <w:start w:val="1"/>
      <w:numFmt w:val="bullet"/>
      <w:lvlText w:val=""/>
      <w:lvlJc w:val="left"/>
      <w:pPr>
        <w:ind w:left="2206" w:hanging="360"/>
      </w:pPr>
      <w:rPr>
        <w:rFonts w:ascii="Wingdings" w:hAnsi="Wingdings" w:hint="default"/>
      </w:rPr>
    </w:lvl>
    <w:lvl w:ilvl="3" w:tplc="04080001" w:tentative="1">
      <w:start w:val="1"/>
      <w:numFmt w:val="bullet"/>
      <w:lvlText w:val=""/>
      <w:lvlJc w:val="left"/>
      <w:pPr>
        <w:ind w:left="2926" w:hanging="360"/>
      </w:pPr>
      <w:rPr>
        <w:rFonts w:ascii="Symbol" w:hAnsi="Symbol" w:hint="default"/>
      </w:rPr>
    </w:lvl>
    <w:lvl w:ilvl="4" w:tplc="04080003" w:tentative="1">
      <w:start w:val="1"/>
      <w:numFmt w:val="bullet"/>
      <w:lvlText w:val="o"/>
      <w:lvlJc w:val="left"/>
      <w:pPr>
        <w:ind w:left="3646" w:hanging="360"/>
      </w:pPr>
      <w:rPr>
        <w:rFonts w:ascii="Courier New" w:hAnsi="Courier New" w:cs="Courier New" w:hint="default"/>
      </w:rPr>
    </w:lvl>
    <w:lvl w:ilvl="5" w:tplc="04080005" w:tentative="1">
      <w:start w:val="1"/>
      <w:numFmt w:val="bullet"/>
      <w:lvlText w:val=""/>
      <w:lvlJc w:val="left"/>
      <w:pPr>
        <w:ind w:left="4366" w:hanging="360"/>
      </w:pPr>
      <w:rPr>
        <w:rFonts w:ascii="Wingdings" w:hAnsi="Wingdings" w:hint="default"/>
      </w:rPr>
    </w:lvl>
    <w:lvl w:ilvl="6" w:tplc="04080001" w:tentative="1">
      <w:start w:val="1"/>
      <w:numFmt w:val="bullet"/>
      <w:lvlText w:val=""/>
      <w:lvlJc w:val="left"/>
      <w:pPr>
        <w:ind w:left="5086" w:hanging="360"/>
      </w:pPr>
      <w:rPr>
        <w:rFonts w:ascii="Symbol" w:hAnsi="Symbol" w:hint="default"/>
      </w:rPr>
    </w:lvl>
    <w:lvl w:ilvl="7" w:tplc="04080003" w:tentative="1">
      <w:start w:val="1"/>
      <w:numFmt w:val="bullet"/>
      <w:lvlText w:val="o"/>
      <w:lvlJc w:val="left"/>
      <w:pPr>
        <w:ind w:left="5806" w:hanging="360"/>
      </w:pPr>
      <w:rPr>
        <w:rFonts w:ascii="Courier New" w:hAnsi="Courier New" w:cs="Courier New" w:hint="default"/>
      </w:rPr>
    </w:lvl>
    <w:lvl w:ilvl="8" w:tplc="04080005" w:tentative="1">
      <w:start w:val="1"/>
      <w:numFmt w:val="bullet"/>
      <w:lvlText w:val=""/>
      <w:lvlJc w:val="left"/>
      <w:pPr>
        <w:ind w:left="6526" w:hanging="360"/>
      </w:pPr>
      <w:rPr>
        <w:rFonts w:ascii="Wingdings" w:hAnsi="Wingdings" w:hint="default"/>
      </w:rPr>
    </w:lvl>
  </w:abstractNum>
  <w:abstractNum w:abstractNumId="61">
    <w:nsid w:val="670B5D00"/>
    <w:multiLevelType w:val="hybridMultilevel"/>
    <w:tmpl w:val="B4D61C14"/>
    <w:lvl w:ilvl="0" w:tplc="0408000F">
      <w:start w:val="1"/>
      <w:numFmt w:val="decimal"/>
      <w:lvlText w:val="%1."/>
      <w:lvlJc w:val="left"/>
      <w:pPr>
        <w:tabs>
          <w:tab w:val="num" w:pos="1080"/>
        </w:tabs>
        <w:ind w:left="1080" w:hanging="360"/>
      </w:pPr>
      <w:rPr>
        <w:rFonts w:cs="Times New Roman" w:hint="default"/>
        <w:b w:val="0"/>
      </w:rPr>
    </w:lvl>
    <w:lvl w:ilvl="1" w:tplc="04080019" w:tentative="1">
      <w:start w:val="1"/>
      <w:numFmt w:val="bullet"/>
      <w:lvlText w:val="o"/>
      <w:lvlJc w:val="left"/>
      <w:pPr>
        <w:tabs>
          <w:tab w:val="num" w:pos="1800"/>
        </w:tabs>
        <w:ind w:left="1800" w:hanging="360"/>
      </w:pPr>
      <w:rPr>
        <w:rFonts w:ascii="Courier New" w:hAnsi="Courier New" w:hint="default"/>
      </w:rPr>
    </w:lvl>
    <w:lvl w:ilvl="2" w:tplc="0408001B" w:tentative="1">
      <w:start w:val="1"/>
      <w:numFmt w:val="bullet"/>
      <w:lvlText w:val=""/>
      <w:lvlJc w:val="left"/>
      <w:pPr>
        <w:tabs>
          <w:tab w:val="num" w:pos="2520"/>
        </w:tabs>
        <w:ind w:left="2520" w:hanging="360"/>
      </w:pPr>
      <w:rPr>
        <w:rFonts w:ascii="Wingdings" w:hAnsi="Wingdings" w:hint="default"/>
      </w:rPr>
    </w:lvl>
    <w:lvl w:ilvl="3" w:tplc="0408000F" w:tentative="1">
      <w:start w:val="1"/>
      <w:numFmt w:val="bullet"/>
      <w:lvlText w:val=""/>
      <w:lvlJc w:val="left"/>
      <w:pPr>
        <w:tabs>
          <w:tab w:val="num" w:pos="3240"/>
        </w:tabs>
        <w:ind w:left="3240" w:hanging="360"/>
      </w:pPr>
      <w:rPr>
        <w:rFonts w:ascii="Symbol" w:hAnsi="Symbol" w:hint="default"/>
      </w:rPr>
    </w:lvl>
    <w:lvl w:ilvl="4" w:tplc="04080019" w:tentative="1">
      <w:start w:val="1"/>
      <w:numFmt w:val="bullet"/>
      <w:lvlText w:val="o"/>
      <w:lvlJc w:val="left"/>
      <w:pPr>
        <w:tabs>
          <w:tab w:val="num" w:pos="3960"/>
        </w:tabs>
        <w:ind w:left="3960" w:hanging="360"/>
      </w:pPr>
      <w:rPr>
        <w:rFonts w:ascii="Courier New" w:hAnsi="Courier New" w:hint="default"/>
      </w:rPr>
    </w:lvl>
    <w:lvl w:ilvl="5" w:tplc="0408001B" w:tentative="1">
      <w:start w:val="1"/>
      <w:numFmt w:val="bullet"/>
      <w:lvlText w:val=""/>
      <w:lvlJc w:val="left"/>
      <w:pPr>
        <w:tabs>
          <w:tab w:val="num" w:pos="4680"/>
        </w:tabs>
        <w:ind w:left="4680" w:hanging="360"/>
      </w:pPr>
      <w:rPr>
        <w:rFonts w:ascii="Wingdings" w:hAnsi="Wingdings" w:hint="default"/>
      </w:rPr>
    </w:lvl>
    <w:lvl w:ilvl="6" w:tplc="0408000F" w:tentative="1">
      <w:start w:val="1"/>
      <w:numFmt w:val="bullet"/>
      <w:lvlText w:val=""/>
      <w:lvlJc w:val="left"/>
      <w:pPr>
        <w:tabs>
          <w:tab w:val="num" w:pos="5400"/>
        </w:tabs>
        <w:ind w:left="5400" w:hanging="360"/>
      </w:pPr>
      <w:rPr>
        <w:rFonts w:ascii="Symbol" w:hAnsi="Symbol" w:hint="default"/>
      </w:rPr>
    </w:lvl>
    <w:lvl w:ilvl="7" w:tplc="04080019" w:tentative="1">
      <w:start w:val="1"/>
      <w:numFmt w:val="bullet"/>
      <w:lvlText w:val="o"/>
      <w:lvlJc w:val="left"/>
      <w:pPr>
        <w:tabs>
          <w:tab w:val="num" w:pos="6120"/>
        </w:tabs>
        <w:ind w:left="6120" w:hanging="360"/>
      </w:pPr>
      <w:rPr>
        <w:rFonts w:ascii="Courier New" w:hAnsi="Courier New" w:hint="default"/>
      </w:rPr>
    </w:lvl>
    <w:lvl w:ilvl="8" w:tplc="0408001B" w:tentative="1">
      <w:start w:val="1"/>
      <w:numFmt w:val="bullet"/>
      <w:lvlText w:val=""/>
      <w:lvlJc w:val="left"/>
      <w:pPr>
        <w:tabs>
          <w:tab w:val="num" w:pos="6840"/>
        </w:tabs>
        <w:ind w:left="6840" w:hanging="360"/>
      </w:pPr>
      <w:rPr>
        <w:rFonts w:ascii="Wingdings" w:hAnsi="Wingdings" w:hint="default"/>
      </w:rPr>
    </w:lvl>
  </w:abstractNum>
  <w:abstractNum w:abstractNumId="62">
    <w:nsid w:val="675149D0"/>
    <w:multiLevelType w:val="hybridMultilevel"/>
    <w:tmpl w:val="E02ED58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67B56006"/>
    <w:multiLevelType w:val="hybridMultilevel"/>
    <w:tmpl w:val="F336DF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4">
    <w:nsid w:val="67CF3176"/>
    <w:multiLevelType w:val="hybridMultilevel"/>
    <w:tmpl w:val="2F346EBA"/>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5">
    <w:nsid w:val="68E26A31"/>
    <w:multiLevelType w:val="hybridMultilevel"/>
    <w:tmpl w:val="BC86D0EE"/>
    <w:lvl w:ilvl="0" w:tplc="43569E76">
      <w:start w:val="1"/>
      <w:numFmt w:val="decimal"/>
      <w:lvlText w:val="%1."/>
      <w:lvlJc w:val="left"/>
      <w:pPr>
        <w:ind w:left="720" w:hanging="360"/>
      </w:pPr>
      <w:rPr>
        <w:rFonts w:cs="Tahoma"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6">
    <w:nsid w:val="6C106AB5"/>
    <w:multiLevelType w:val="hybridMultilevel"/>
    <w:tmpl w:val="67824466"/>
    <w:lvl w:ilvl="0" w:tplc="8A426F6A">
      <w:start w:val="1"/>
      <w:numFmt w:val="decimal"/>
      <w:pStyle w:val="ISOHeading"/>
      <w:lvlText w:val="%1."/>
      <w:lvlJc w:val="left"/>
      <w:pPr>
        <w:tabs>
          <w:tab w:val="num" w:pos="397"/>
        </w:tabs>
        <w:ind w:left="397" w:hanging="397"/>
      </w:pPr>
      <w:rPr>
        <w:rFonts w:cs="Times New Roman" w:hint="default"/>
        <w:b/>
      </w:rPr>
    </w:lvl>
    <w:lvl w:ilvl="1" w:tplc="04080003">
      <w:numFmt w:val="bullet"/>
      <w:lvlText w:val="-"/>
      <w:lvlJc w:val="left"/>
      <w:pPr>
        <w:tabs>
          <w:tab w:val="num" w:pos="1477"/>
        </w:tabs>
        <w:ind w:left="1477" w:hanging="397"/>
      </w:pPr>
      <w:rPr>
        <w:rFonts w:ascii="Times New Roman" w:eastAsia="Times New Roman" w:hAnsi="Times New Roman" w:hint="default"/>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67">
    <w:nsid w:val="6F223E69"/>
    <w:multiLevelType w:val="hybridMultilevel"/>
    <w:tmpl w:val="63D8F1A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8">
    <w:nsid w:val="77845831"/>
    <w:multiLevelType w:val="hybridMultilevel"/>
    <w:tmpl w:val="4B5221EE"/>
    <w:lvl w:ilvl="0" w:tplc="C8E6CCB4">
      <w:start w:val="1"/>
      <w:numFmt w:val="bullet"/>
      <w:lvlText w:val=""/>
      <w:lvlJc w:val="left"/>
      <w:pPr>
        <w:ind w:left="1571" w:hanging="360"/>
      </w:pPr>
      <w:rPr>
        <w:rFonts w:ascii="Wingdings" w:hAnsi="Wingdings" w:hint="default"/>
      </w:rPr>
    </w:lvl>
    <w:lvl w:ilvl="1" w:tplc="04080019" w:tentative="1">
      <w:start w:val="1"/>
      <w:numFmt w:val="bullet"/>
      <w:lvlText w:val="o"/>
      <w:lvlJc w:val="left"/>
      <w:pPr>
        <w:ind w:left="2291" w:hanging="360"/>
      </w:pPr>
      <w:rPr>
        <w:rFonts w:ascii="Courier New" w:hAnsi="Courier New" w:hint="default"/>
      </w:rPr>
    </w:lvl>
    <w:lvl w:ilvl="2" w:tplc="0408001B" w:tentative="1">
      <w:start w:val="1"/>
      <w:numFmt w:val="bullet"/>
      <w:lvlText w:val=""/>
      <w:lvlJc w:val="left"/>
      <w:pPr>
        <w:ind w:left="3011" w:hanging="360"/>
      </w:pPr>
      <w:rPr>
        <w:rFonts w:ascii="Wingdings" w:hAnsi="Wingdings" w:hint="default"/>
      </w:rPr>
    </w:lvl>
    <w:lvl w:ilvl="3" w:tplc="0408000F" w:tentative="1">
      <w:start w:val="1"/>
      <w:numFmt w:val="bullet"/>
      <w:lvlText w:val=""/>
      <w:lvlJc w:val="left"/>
      <w:pPr>
        <w:ind w:left="3731" w:hanging="360"/>
      </w:pPr>
      <w:rPr>
        <w:rFonts w:ascii="Symbol" w:hAnsi="Symbol" w:hint="default"/>
      </w:rPr>
    </w:lvl>
    <w:lvl w:ilvl="4" w:tplc="04080019" w:tentative="1">
      <w:start w:val="1"/>
      <w:numFmt w:val="bullet"/>
      <w:lvlText w:val="o"/>
      <w:lvlJc w:val="left"/>
      <w:pPr>
        <w:ind w:left="4451" w:hanging="360"/>
      </w:pPr>
      <w:rPr>
        <w:rFonts w:ascii="Courier New" w:hAnsi="Courier New" w:hint="default"/>
      </w:rPr>
    </w:lvl>
    <w:lvl w:ilvl="5" w:tplc="0408001B" w:tentative="1">
      <w:start w:val="1"/>
      <w:numFmt w:val="bullet"/>
      <w:lvlText w:val=""/>
      <w:lvlJc w:val="left"/>
      <w:pPr>
        <w:ind w:left="5171" w:hanging="360"/>
      </w:pPr>
      <w:rPr>
        <w:rFonts w:ascii="Wingdings" w:hAnsi="Wingdings" w:hint="default"/>
      </w:rPr>
    </w:lvl>
    <w:lvl w:ilvl="6" w:tplc="0408000F" w:tentative="1">
      <w:start w:val="1"/>
      <w:numFmt w:val="bullet"/>
      <w:lvlText w:val=""/>
      <w:lvlJc w:val="left"/>
      <w:pPr>
        <w:ind w:left="5891" w:hanging="360"/>
      </w:pPr>
      <w:rPr>
        <w:rFonts w:ascii="Symbol" w:hAnsi="Symbol" w:hint="default"/>
      </w:rPr>
    </w:lvl>
    <w:lvl w:ilvl="7" w:tplc="04080019" w:tentative="1">
      <w:start w:val="1"/>
      <w:numFmt w:val="bullet"/>
      <w:lvlText w:val="o"/>
      <w:lvlJc w:val="left"/>
      <w:pPr>
        <w:ind w:left="6611" w:hanging="360"/>
      </w:pPr>
      <w:rPr>
        <w:rFonts w:ascii="Courier New" w:hAnsi="Courier New" w:hint="default"/>
      </w:rPr>
    </w:lvl>
    <w:lvl w:ilvl="8" w:tplc="0408001B" w:tentative="1">
      <w:start w:val="1"/>
      <w:numFmt w:val="bullet"/>
      <w:lvlText w:val=""/>
      <w:lvlJc w:val="left"/>
      <w:pPr>
        <w:ind w:left="7331" w:hanging="360"/>
      </w:pPr>
      <w:rPr>
        <w:rFonts w:ascii="Wingdings" w:hAnsi="Wingdings" w:hint="default"/>
      </w:rPr>
    </w:lvl>
  </w:abstractNum>
  <w:abstractNum w:abstractNumId="69">
    <w:nsid w:val="77D16C8F"/>
    <w:multiLevelType w:val="hybridMultilevel"/>
    <w:tmpl w:val="4230B24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0">
    <w:nsid w:val="77D57780"/>
    <w:multiLevelType w:val="hybridMultilevel"/>
    <w:tmpl w:val="F3A82110"/>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71">
    <w:nsid w:val="7C761887"/>
    <w:multiLevelType w:val="hybridMultilevel"/>
    <w:tmpl w:val="713ED1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2">
    <w:nsid w:val="7F1D4578"/>
    <w:multiLevelType w:val="hybridMultilevel"/>
    <w:tmpl w:val="B472F5A6"/>
    <w:lvl w:ilvl="0" w:tplc="0408000B">
      <w:start w:val="1"/>
      <w:numFmt w:val="bullet"/>
      <w:lvlText w:val=""/>
      <w:lvlJc w:val="left"/>
      <w:pPr>
        <w:tabs>
          <w:tab w:val="num" w:pos="360"/>
        </w:tabs>
        <w:ind w:left="360" w:hanging="360"/>
      </w:pPr>
      <w:rPr>
        <w:rFonts w:ascii="Wingdings" w:hAnsi="Wingdings" w:hint="default"/>
      </w:rPr>
    </w:lvl>
    <w:lvl w:ilvl="1" w:tplc="E95E7050">
      <w:start w:val="1"/>
      <w:numFmt w:val="decimal"/>
      <w:lvlText w:val="%2)"/>
      <w:lvlJc w:val="left"/>
      <w:pPr>
        <w:tabs>
          <w:tab w:val="num" w:pos="1080"/>
        </w:tabs>
        <w:ind w:left="1080" w:hanging="360"/>
      </w:pPr>
      <w:rPr>
        <w:rFonts w:cs="Times New Roman" w:hint="default"/>
        <w:b w:val="0"/>
        <w:i w:val="0"/>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3">
    <w:nsid w:val="7F2D2F2D"/>
    <w:multiLevelType w:val="hybridMultilevel"/>
    <w:tmpl w:val="BC94EBCE"/>
    <w:lvl w:ilvl="0" w:tplc="AE16F3A6">
      <w:start w:val="1"/>
      <w:numFmt w:val="bullet"/>
      <w:lvlText w:val=""/>
      <w:lvlJc w:val="left"/>
      <w:pPr>
        <w:ind w:left="720" w:hanging="360"/>
      </w:pPr>
      <w:rPr>
        <w:rFonts w:ascii="Symbol" w:hAnsi="Symbol" w:hint="default"/>
        <w:color w:val="auto"/>
      </w:rPr>
    </w:lvl>
    <w:lvl w:ilvl="1" w:tplc="EA9C0606" w:tentative="1">
      <w:start w:val="1"/>
      <w:numFmt w:val="bullet"/>
      <w:lvlText w:val="o"/>
      <w:lvlJc w:val="left"/>
      <w:pPr>
        <w:ind w:left="1440" w:hanging="360"/>
      </w:pPr>
      <w:rPr>
        <w:rFonts w:ascii="Courier New" w:hAnsi="Courier New" w:hint="default"/>
      </w:rPr>
    </w:lvl>
    <w:lvl w:ilvl="2" w:tplc="68445E60" w:tentative="1">
      <w:start w:val="1"/>
      <w:numFmt w:val="bullet"/>
      <w:lvlText w:val=""/>
      <w:lvlJc w:val="left"/>
      <w:pPr>
        <w:ind w:left="2160" w:hanging="360"/>
      </w:pPr>
      <w:rPr>
        <w:rFonts w:ascii="Wingdings" w:hAnsi="Wingdings" w:hint="default"/>
      </w:rPr>
    </w:lvl>
    <w:lvl w:ilvl="3" w:tplc="F294A0D2" w:tentative="1">
      <w:start w:val="1"/>
      <w:numFmt w:val="bullet"/>
      <w:lvlText w:val=""/>
      <w:lvlJc w:val="left"/>
      <w:pPr>
        <w:ind w:left="2880" w:hanging="360"/>
      </w:pPr>
      <w:rPr>
        <w:rFonts w:ascii="Symbol" w:hAnsi="Symbol" w:hint="default"/>
      </w:rPr>
    </w:lvl>
    <w:lvl w:ilvl="4" w:tplc="3B882FE8" w:tentative="1">
      <w:start w:val="1"/>
      <w:numFmt w:val="bullet"/>
      <w:lvlText w:val="o"/>
      <w:lvlJc w:val="left"/>
      <w:pPr>
        <w:ind w:left="3600" w:hanging="360"/>
      </w:pPr>
      <w:rPr>
        <w:rFonts w:ascii="Courier New" w:hAnsi="Courier New" w:hint="default"/>
      </w:rPr>
    </w:lvl>
    <w:lvl w:ilvl="5" w:tplc="5C2A33AA" w:tentative="1">
      <w:start w:val="1"/>
      <w:numFmt w:val="bullet"/>
      <w:lvlText w:val=""/>
      <w:lvlJc w:val="left"/>
      <w:pPr>
        <w:ind w:left="4320" w:hanging="360"/>
      </w:pPr>
      <w:rPr>
        <w:rFonts w:ascii="Wingdings" w:hAnsi="Wingdings" w:hint="default"/>
      </w:rPr>
    </w:lvl>
    <w:lvl w:ilvl="6" w:tplc="514AECB8" w:tentative="1">
      <w:start w:val="1"/>
      <w:numFmt w:val="bullet"/>
      <w:lvlText w:val=""/>
      <w:lvlJc w:val="left"/>
      <w:pPr>
        <w:ind w:left="5040" w:hanging="360"/>
      </w:pPr>
      <w:rPr>
        <w:rFonts w:ascii="Symbol" w:hAnsi="Symbol" w:hint="default"/>
      </w:rPr>
    </w:lvl>
    <w:lvl w:ilvl="7" w:tplc="F2984020" w:tentative="1">
      <w:start w:val="1"/>
      <w:numFmt w:val="bullet"/>
      <w:lvlText w:val="o"/>
      <w:lvlJc w:val="left"/>
      <w:pPr>
        <w:ind w:left="5760" w:hanging="360"/>
      </w:pPr>
      <w:rPr>
        <w:rFonts w:ascii="Courier New" w:hAnsi="Courier New" w:hint="default"/>
      </w:rPr>
    </w:lvl>
    <w:lvl w:ilvl="8" w:tplc="9010228C" w:tentative="1">
      <w:start w:val="1"/>
      <w:numFmt w:val="bullet"/>
      <w:lvlText w:val=""/>
      <w:lvlJc w:val="left"/>
      <w:pPr>
        <w:ind w:left="6480" w:hanging="360"/>
      </w:pPr>
      <w:rPr>
        <w:rFonts w:ascii="Wingdings" w:hAnsi="Wingdings" w:hint="default"/>
      </w:rPr>
    </w:lvl>
  </w:abstractNum>
  <w:abstractNum w:abstractNumId="74">
    <w:nsid w:val="7F6644EA"/>
    <w:multiLevelType w:val="hybridMultilevel"/>
    <w:tmpl w:val="CDE41BE2"/>
    <w:lvl w:ilvl="0" w:tplc="D1A8C68A">
      <w:start w:val="1"/>
      <w:numFmt w:val="bullet"/>
      <w:lvlText w:val=""/>
      <w:lvlJc w:val="left"/>
      <w:pPr>
        <w:ind w:left="720" w:hanging="360"/>
      </w:pPr>
      <w:rPr>
        <w:rFonts w:ascii="Symbol" w:hAnsi="Symbol" w:hint="default"/>
        <w:sz w:val="2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8"/>
  </w:num>
  <w:num w:numId="2">
    <w:abstractNumId w:val="66"/>
  </w:num>
  <w:num w:numId="3">
    <w:abstractNumId w:val="23"/>
  </w:num>
  <w:num w:numId="4">
    <w:abstractNumId w:val="6"/>
  </w:num>
  <w:num w:numId="5">
    <w:abstractNumId w:val="24"/>
  </w:num>
  <w:num w:numId="6">
    <w:abstractNumId w:val="47"/>
  </w:num>
  <w:num w:numId="7">
    <w:abstractNumId w:val="68"/>
  </w:num>
  <w:num w:numId="8">
    <w:abstractNumId w:val="74"/>
  </w:num>
  <w:num w:numId="9">
    <w:abstractNumId w:val="44"/>
  </w:num>
  <w:num w:numId="10">
    <w:abstractNumId w:val="73"/>
  </w:num>
  <w:num w:numId="11">
    <w:abstractNumId w:val="50"/>
  </w:num>
  <w:num w:numId="12">
    <w:abstractNumId w:val="40"/>
  </w:num>
  <w:num w:numId="13">
    <w:abstractNumId w:val="36"/>
  </w:num>
  <w:num w:numId="14">
    <w:abstractNumId w:val="20"/>
  </w:num>
  <w:num w:numId="15">
    <w:abstractNumId w:val="8"/>
  </w:num>
  <w:num w:numId="16">
    <w:abstractNumId w:val="31"/>
  </w:num>
  <w:num w:numId="17">
    <w:abstractNumId w:val="61"/>
  </w:num>
  <w:num w:numId="18">
    <w:abstractNumId w:val="59"/>
  </w:num>
  <w:num w:numId="19">
    <w:abstractNumId w:val="16"/>
  </w:num>
  <w:num w:numId="20">
    <w:abstractNumId w:val="57"/>
  </w:num>
  <w:num w:numId="21">
    <w:abstractNumId w:val="56"/>
  </w:num>
  <w:num w:numId="22">
    <w:abstractNumId w:val="53"/>
  </w:num>
  <w:num w:numId="23">
    <w:abstractNumId w:val="33"/>
  </w:num>
  <w:num w:numId="24">
    <w:abstractNumId w:val="45"/>
  </w:num>
  <w:num w:numId="25">
    <w:abstractNumId w:val="30"/>
  </w:num>
  <w:num w:numId="26">
    <w:abstractNumId w:val="17"/>
  </w:num>
  <w:num w:numId="27">
    <w:abstractNumId w:val="42"/>
  </w:num>
  <w:num w:numId="28">
    <w:abstractNumId w:val="25"/>
  </w:num>
  <w:num w:numId="29">
    <w:abstractNumId w:val="46"/>
  </w:num>
  <w:num w:numId="30">
    <w:abstractNumId w:val="34"/>
  </w:num>
  <w:num w:numId="31">
    <w:abstractNumId w:val="14"/>
  </w:num>
  <w:num w:numId="32">
    <w:abstractNumId w:val="32"/>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5"/>
  </w:num>
  <w:num w:numId="37">
    <w:abstractNumId w:val="19"/>
  </w:num>
  <w:num w:numId="38">
    <w:abstractNumId w:val="51"/>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2"/>
  </w:num>
  <w:num w:numId="44">
    <w:abstractNumId w:val="26"/>
  </w:num>
  <w:num w:numId="45">
    <w:abstractNumId w:val="39"/>
  </w:num>
  <w:num w:numId="46">
    <w:abstractNumId w:val="29"/>
  </w:num>
  <w:num w:numId="47">
    <w:abstractNumId w:val="62"/>
  </w:num>
  <w:num w:numId="48">
    <w:abstractNumId w:val="9"/>
  </w:num>
  <w:num w:numId="49">
    <w:abstractNumId w:val="72"/>
  </w:num>
  <w:num w:numId="50">
    <w:abstractNumId w:val="38"/>
  </w:num>
  <w:num w:numId="51">
    <w:abstractNumId w:val="64"/>
  </w:num>
  <w:num w:numId="52">
    <w:abstractNumId w:val="65"/>
  </w:num>
  <w:num w:numId="53">
    <w:abstractNumId w:val="41"/>
  </w:num>
  <w:num w:numId="54">
    <w:abstractNumId w:val="13"/>
  </w:num>
  <w:num w:numId="55">
    <w:abstractNumId w:val="54"/>
  </w:num>
  <w:num w:numId="56">
    <w:abstractNumId w:val="27"/>
  </w:num>
  <w:num w:numId="57">
    <w:abstractNumId w:val="69"/>
  </w:num>
  <w:num w:numId="58">
    <w:abstractNumId w:val="18"/>
  </w:num>
  <w:num w:numId="59">
    <w:abstractNumId w:val="52"/>
  </w:num>
  <w:num w:numId="60">
    <w:abstractNumId w:val="37"/>
  </w:num>
  <w:num w:numId="61">
    <w:abstractNumId w:val="35"/>
  </w:num>
  <w:num w:numId="62">
    <w:abstractNumId w:val="67"/>
  </w:num>
  <w:num w:numId="63">
    <w:abstractNumId w:val="60"/>
  </w:num>
  <w:num w:numId="64">
    <w:abstractNumId w:val="70"/>
  </w:num>
  <w:num w:numId="65">
    <w:abstractNumId w:val="63"/>
  </w:num>
  <w:num w:numId="66">
    <w:abstractNumId w:val="71"/>
  </w:num>
  <w:num w:numId="67">
    <w:abstractNumId w:val="49"/>
  </w:num>
  <w:num w:numId="68">
    <w:abstractNumId w:val="21"/>
  </w:num>
  <w:num w:numId="69">
    <w:abstractNumId w:val="10"/>
  </w:num>
  <w:num w:numId="70">
    <w:abstractNumId w:val="1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5122"/>
  </w:hdrShapeDefaults>
  <w:footnotePr>
    <w:footnote w:id="-1"/>
    <w:footnote w:id="0"/>
  </w:footnotePr>
  <w:endnotePr>
    <w:endnote w:id="-1"/>
    <w:endnote w:id="0"/>
  </w:endnotePr>
  <w:compat/>
  <w:rsids>
    <w:rsidRoot w:val="00332711"/>
    <w:rsid w:val="000004CE"/>
    <w:rsid w:val="00000782"/>
    <w:rsid w:val="00000815"/>
    <w:rsid w:val="000008ED"/>
    <w:rsid w:val="00000932"/>
    <w:rsid w:val="00000BA6"/>
    <w:rsid w:val="00000EE2"/>
    <w:rsid w:val="00001120"/>
    <w:rsid w:val="0000126B"/>
    <w:rsid w:val="0000193D"/>
    <w:rsid w:val="00001D2C"/>
    <w:rsid w:val="00001DF6"/>
    <w:rsid w:val="00001F95"/>
    <w:rsid w:val="00002136"/>
    <w:rsid w:val="000021C5"/>
    <w:rsid w:val="000027DF"/>
    <w:rsid w:val="00002E0E"/>
    <w:rsid w:val="000030D9"/>
    <w:rsid w:val="00003393"/>
    <w:rsid w:val="000035A9"/>
    <w:rsid w:val="00003F86"/>
    <w:rsid w:val="00004054"/>
    <w:rsid w:val="0000436A"/>
    <w:rsid w:val="00004613"/>
    <w:rsid w:val="00004950"/>
    <w:rsid w:val="00005B46"/>
    <w:rsid w:val="000063B6"/>
    <w:rsid w:val="000065D9"/>
    <w:rsid w:val="00007023"/>
    <w:rsid w:val="000073A7"/>
    <w:rsid w:val="00007669"/>
    <w:rsid w:val="00007B24"/>
    <w:rsid w:val="00007E0B"/>
    <w:rsid w:val="000103D3"/>
    <w:rsid w:val="00010795"/>
    <w:rsid w:val="00010AE3"/>
    <w:rsid w:val="00011270"/>
    <w:rsid w:val="0001143D"/>
    <w:rsid w:val="00011889"/>
    <w:rsid w:val="00011ACA"/>
    <w:rsid w:val="00012079"/>
    <w:rsid w:val="000120D7"/>
    <w:rsid w:val="00012691"/>
    <w:rsid w:val="000129A8"/>
    <w:rsid w:val="00012D6C"/>
    <w:rsid w:val="000130C6"/>
    <w:rsid w:val="0001314A"/>
    <w:rsid w:val="00013210"/>
    <w:rsid w:val="000134E8"/>
    <w:rsid w:val="000138C5"/>
    <w:rsid w:val="00013B03"/>
    <w:rsid w:val="00013CF2"/>
    <w:rsid w:val="00013FAC"/>
    <w:rsid w:val="00014E29"/>
    <w:rsid w:val="00014EEB"/>
    <w:rsid w:val="00015124"/>
    <w:rsid w:val="000158F8"/>
    <w:rsid w:val="0001629A"/>
    <w:rsid w:val="000168DB"/>
    <w:rsid w:val="000170F1"/>
    <w:rsid w:val="0001711F"/>
    <w:rsid w:val="000172E5"/>
    <w:rsid w:val="00017BD8"/>
    <w:rsid w:val="00017E8E"/>
    <w:rsid w:val="00017FDE"/>
    <w:rsid w:val="00020091"/>
    <w:rsid w:val="000200F1"/>
    <w:rsid w:val="000201A4"/>
    <w:rsid w:val="00020250"/>
    <w:rsid w:val="000203CC"/>
    <w:rsid w:val="00020593"/>
    <w:rsid w:val="000205BF"/>
    <w:rsid w:val="00020E89"/>
    <w:rsid w:val="00020EC0"/>
    <w:rsid w:val="000219D2"/>
    <w:rsid w:val="00022197"/>
    <w:rsid w:val="00022465"/>
    <w:rsid w:val="00022538"/>
    <w:rsid w:val="00022577"/>
    <w:rsid w:val="000228F0"/>
    <w:rsid w:val="00022D65"/>
    <w:rsid w:val="00023266"/>
    <w:rsid w:val="0002352B"/>
    <w:rsid w:val="00023590"/>
    <w:rsid w:val="000235A8"/>
    <w:rsid w:val="00023805"/>
    <w:rsid w:val="00023B3B"/>
    <w:rsid w:val="00024495"/>
    <w:rsid w:val="00024C8E"/>
    <w:rsid w:val="00025198"/>
    <w:rsid w:val="0002549E"/>
    <w:rsid w:val="00025BB9"/>
    <w:rsid w:val="00026206"/>
    <w:rsid w:val="00026294"/>
    <w:rsid w:val="00026510"/>
    <w:rsid w:val="0002668C"/>
    <w:rsid w:val="00026BCC"/>
    <w:rsid w:val="00027495"/>
    <w:rsid w:val="000276E8"/>
    <w:rsid w:val="0002798E"/>
    <w:rsid w:val="00030427"/>
    <w:rsid w:val="00030590"/>
    <w:rsid w:val="000308C7"/>
    <w:rsid w:val="00030AA5"/>
    <w:rsid w:val="00030BB5"/>
    <w:rsid w:val="00031225"/>
    <w:rsid w:val="000314A8"/>
    <w:rsid w:val="00031A12"/>
    <w:rsid w:val="00031BE2"/>
    <w:rsid w:val="00031E13"/>
    <w:rsid w:val="000323BA"/>
    <w:rsid w:val="000324D6"/>
    <w:rsid w:val="000327C8"/>
    <w:rsid w:val="00032F10"/>
    <w:rsid w:val="00032F16"/>
    <w:rsid w:val="00032F7D"/>
    <w:rsid w:val="0003347A"/>
    <w:rsid w:val="000334FA"/>
    <w:rsid w:val="0003358E"/>
    <w:rsid w:val="0003391C"/>
    <w:rsid w:val="00033A9F"/>
    <w:rsid w:val="00033AD2"/>
    <w:rsid w:val="00033C54"/>
    <w:rsid w:val="00033EC0"/>
    <w:rsid w:val="00034A0D"/>
    <w:rsid w:val="00034FDF"/>
    <w:rsid w:val="0003513E"/>
    <w:rsid w:val="00035141"/>
    <w:rsid w:val="00035257"/>
    <w:rsid w:val="000358BF"/>
    <w:rsid w:val="00036550"/>
    <w:rsid w:val="00036AC0"/>
    <w:rsid w:val="0003716E"/>
    <w:rsid w:val="000372B4"/>
    <w:rsid w:val="00037524"/>
    <w:rsid w:val="00037BE0"/>
    <w:rsid w:val="00037FC0"/>
    <w:rsid w:val="000401F6"/>
    <w:rsid w:val="00040372"/>
    <w:rsid w:val="00040411"/>
    <w:rsid w:val="000405AA"/>
    <w:rsid w:val="00040E40"/>
    <w:rsid w:val="00040EB2"/>
    <w:rsid w:val="00041F9A"/>
    <w:rsid w:val="00042859"/>
    <w:rsid w:val="00042A9E"/>
    <w:rsid w:val="00042D8B"/>
    <w:rsid w:val="00043F0B"/>
    <w:rsid w:val="000444E5"/>
    <w:rsid w:val="000446DB"/>
    <w:rsid w:val="000446FC"/>
    <w:rsid w:val="00044743"/>
    <w:rsid w:val="00044B2B"/>
    <w:rsid w:val="00044B34"/>
    <w:rsid w:val="00045091"/>
    <w:rsid w:val="000452DF"/>
    <w:rsid w:val="00045564"/>
    <w:rsid w:val="00045565"/>
    <w:rsid w:val="0004571C"/>
    <w:rsid w:val="00045A1F"/>
    <w:rsid w:val="00046120"/>
    <w:rsid w:val="00046126"/>
    <w:rsid w:val="0004617A"/>
    <w:rsid w:val="000465D5"/>
    <w:rsid w:val="000469AB"/>
    <w:rsid w:val="00047084"/>
    <w:rsid w:val="00047199"/>
    <w:rsid w:val="00047688"/>
    <w:rsid w:val="00047C08"/>
    <w:rsid w:val="00047F2D"/>
    <w:rsid w:val="0005004A"/>
    <w:rsid w:val="00050509"/>
    <w:rsid w:val="000508C3"/>
    <w:rsid w:val="00050A7D"/>
    <w:rsid w:val="00050EFD"/>
    <w:rsid w:val="0005179A"/>
    <w:rsid w:val="000517B5"/>
    <w:rsid w:val="0005202C"/>
    <w:rsid w:val="00052239"/>
    <w:rsid w:val="000528BD"/>
    <w:rsid w:val="0005298D"/>
    <w:rsid w:val="000543BF"/>
    <w:rsid w:val="000549A2"/>
    <w:rsid w:val="00054BFF"/>
    <w:rsid w:val="0005571C"/>
    <w:rsid w:val="00055998"/>
    <w:rsid w:val="000560C6"/>
    <w:rsid w:val="00056610"/>
    <w:rsid w:val="000566C4"/>
    <w:rsid w:val="00056856"/>
    <w:rsid w:val="00056D84"/>
    <w:rsid w:val="000576D5"/>
    <w:rsid w:val="000576FD"/>
    <w:rsid w:val="00057B66"/>
    <w:rsid w:val="00057B70"/>
    <w:rsid w:val="0006036C"/>
    <w:rsid w:val="00060C9F"/>
    <w:rsid w:val="00060CC1"/>
    <w:rsid w:val="00060D7F"/>
    <w:rsid w:val="000611DA"/>
    <w:rsid w:val="00061546"/>
    <w:rsid w:val="00061ADF"/>
    <w:rsid w:val="00061B57"/>
    <w:rsid w:val="0006240D"/>
    <w:rsid w:val="00062C75"/>
    <w:rsid w:val="00063FB6"/>
    <w:rsid w:val="00064146"/>
    <w:rsid w:val="00064309"/>
    <w:rsid w:val="00064710"/>
    <w:rsid w:val="00064AB3"/>
    <w:rsid w:val="00065133"/>
    <w:rsid w:val="00065CA2"/>
    <w:rsid w:val="00065F1F"/>
    <w:rsid w:val="0006601A"/>
    <w:rsid w:val="00066208"/>
    <w:rsid w:val="000665E1"/>
    <w:rsid w:val="000669D2"/>
    <w:rsid w:val="00066A0D"/>
    <w:rsid w:val="00067845"/>
    <w:rsid w:val="0006799B"/>
    <w:rsid w:val="00067E53"/>
    <w:rsid w:val="00067FC9"/>
    <w:rsid w:val="00070641"/>
    <w:rsid w:val="0007072B"/>
    <w:rsid w:val="00071243"/>
    <w:rsid w:val="000715CE"/>
    <w:rsid w:val="00071ABC"/>
    <w:rsid w:val="00071BA8"/>
    <w:rsid w:val="00071F76"/>
    <w:rsid w:val="00072109"/>
    <w:rsid w:val="000726A5"/>
    <w:rsid w:val="000728CD"/>
    <w:rsid w:val="00072A4D"/>
    <w:rsid w:val="00073727"/>
    <w:rsid w:val="00073B80"/>
    <w:rsid w:val="00073C1A"/>
    <w:rsid w:val="000741A4"/>
    <w:rsid w:val="0007459E"/>
    <w:rsid w:val="000745A6"/>
    <w:rsid w:val="00074E85"/>
    <w:rsid w:val="00075321"/>
    <w:rsid w:val="000757DE"/>
    <w:rsid w:val="00075C7C"/>
    <w:rsid w:val="00075D26"/>
    <w:rsid w:val="00075E87"/>
    <w:rsid w:val="00075ED7"/>
    <w:rsid w:val="000767FA"/>
    <w:rsid w:val="0007730A"/>
    <w:rsid w:val="000777EA"/>
    <w:rsid w:val="00077AE3"/>
    <w:rsid w:val="0008038A"/>
    <w:rsid w:val="00080506"/>
    <w:rsid w:val="00080706"/>
    <w:rsid w:val="000808A5"/>
    <w:rsid w:val="00080B75"/>
    <w:rsid w:val="00081A06"/>
    <w:rsid w:val="00081FAC"/>
    <w:rsid w:val="0008203F"/>
    <w:rsid w:val="0008216B"/>
    <w:rsid w:val="000821AF"/>
    <w:rsid w:val="000822A8"/>
    <w:rsid w:val="000823FF"/>
    <w:rsid w:val="00082582"/>
    <w:rsid w:val="000826AB"/>
    <w:rsid w:val="00082C4F"/>
    <w:rsid w:val="00083465"/>
    <w:rsid w:val="000842CD"/>
    <w:rsid w:val="00084361"/>
    <w:rsid w:val="000848AB"/>
    <w:rsid w:val="00084BA1"/>
    <w:rsid w:val="0008509F"/>
    <w:rsid w:val="00085630"/>
    <w:rsid w:val="000857FC"/>
    <w:rsid w:val="000858E2"/>
    <w:rsid w:val="000859CD"/>
    <w:rsid w:val="00085BE6"/>
    <w:rsid w:val="00085D40"/>
    <w:rsid w:val="0008605E"/>
    <w:rsid w:val="000861F6"/>
    <w:rsid w:val="000864EE"/>
    <w:rsid w:val="000867BC"/>
    <w:rsid w:val="000871A8"/>
    <w:rsid w:val="00087B05"/>
    <w:rsid w:val="00090327"/>
    <w:rsid w:val="0009033A"/>
    <w:rsid w:val="0009054B"/>
    <w:rsid w:val="000905DA"/>
    <w:rsid w:val="00090C7A"/>
    <w:rsid w:val="00090F10"/>
    <w:rsid w:val="000913B9"/>
    <w:rsid w:val="000914D3"/>
    <w:rsid w:val="00092325"/>
    <w:rsid w:val="0009291A"/>
    <w:rsid w:val="00092B67"/>
    <w:rsid w:val="00093280"/>
    <w:rsid w:val="0009328A"/>
    <w:rsid w:val="0009341B"/>
    <w:rsid w:val="00093C52"/>
    <w:rsid w:val="00095232"/>
    <w:rsid w:val="0009558A"/>
    <w:rsid w:val="00095914"/>
    <w:rsid w:val="000961B2"/>
    <w:rsid w:val="00096A50"/>
    <w:rsid w:val="00096B6B"/>
    <w:rsid w:val="00097013"/>
    <w:rsid w:val="000972C4"/>
    <w:rsid w:val="0009766A"/>
    <w:rsid w:val="00097966"/>
    <w:rsid w:val="00097AA9"/>
    <w:rsid w:val="000A007F"/>
    <w:rsid w:val="000A03B6"/>
    <w:rsid w:val="000A0DA6"/>
    <w:rsid w:val="000A1287"/>
    <w:rsid w:val="000A147C"/>
    <w:rsid w:val="000A21B0"/>
    <w:rsid w:val="000A21F5"/>
    <w:rsid w:val="000A2263"/>
    <w:rsid w:val="000A2680"/>
    <w:rsid w:val="000A29B5"/>
    <w:rsid w:val="000A2DAA"/>
    <w:rsid w:val="000A2DB6"/>
    <w:rsid w:val="000A2E43"/>
    <w:rsid w:val="000A31B7"/>
    <w:rsid w:val="000A31EF"/>
    <w:rsid w:val="000A352B"/>
    <w:rsid w:val="000A4611"/>
    <w:rsid w:val="000A47CC"/>
    <w:rsid w:val="000A4F3C"/>
    <w:rsid w:val="000A520B"/>
    <w:rsid w:val="000A52D4"/>
    <w:rsid w:val="000A530A"/>
    <w:rsid w:val="000A58BF"/>
    <w:rsid w:val="000A6866"/>
    <w:rsid w:val="000A68B1"/>
    <w:rsid w:val="000A68BD"/>
    <w:rsid w:val="000A6F6D"/>
    <w:rsid w:val="000A701F"/>
    <w:rsid w:val="000A7174"/>
    <w:rsid w:val="000A71CD"/>
    <w:rsid w:val="000A7350"/>
    <w:rsid w:val="000A767B"/>
    <w:rsid w:val="000A77A1"/>
    <w:rsid w:val="000A7833"/>
    <w:rsid w:val="000A7BED"/>
    <w:rsid w:val="000B0311"/>
    <w:rsid w:val="000B10BF"/>
    <w:rsid w:val="000B1FF7"/>
    <w:rsid w:val="000B2734"/>
    <w:rsid w:val="000B2D7C"/>
    <w:rsid w:val="000B349F"/>
    <w:rsid w:val="000B3806"/>
    <w:rsid w:val="000B4497"/>
    <w:rsid w:val="000B4ABF"/>
    <w:rsid w:val="000B4DAE"/>
    <w:rsid w:val="000B5226"/>
    <w:rsid w:val="000B5AC4"/>
    <w:rsid w:val="000B5B4D"/>
    <w:rsid w:val="000B6805"/>
    <w:rsid w:val="000B6BBF"/>
    <w:rsid w:val="000B7343"/>
    <w:rsid w:val="000B73BC"/>
    <w:rsid w:val="000B747B"/>
    <w:rsid w:val="000B74CD"/>
    <w:rsid w:val="000B7E19"/>
    <w:rsid w:val="000C04CA"/>
    <w:rsid w:val="000C076B"/>
    <w:rsid w:val="000C07CB"/>
    <w:rsid w:val="000C0845"/>
    <w:rsid w:val="000C0A5B"/>
    <w:rsid w:val="000C0AFD"/>
    <w:rsid w:val="000C0C38"/>
    <w:rsid w:val="000C0D71"/>
    <w:rsid w:val="000C0DFC"/>
    <w:rsid w:val="000C1BE3"/>
    <w:rsid w:val="000C218D"/>
    <w:rsid w:val="000C28EA"/>
    <w:rsid w:val="000C2A6F"/>
    <w:rsid w:val="000C32D8"/>
    <w:rsid w:val="000C331D"/>
    <w:rsid w:val="000C38EB"/>
    <w:rsid w:val="000C3D0A"/>
    <w:rsid w:val="000C496B"/>
    <w:rsid w:val="000C4D2F"/>
    <w:rsid w:val="000C5869"/>
    <w:rsid w:val="000C5B5F"/>
    <w:rsid w:val="000C5B83"/>
    <w:rsid w:val="000C628C"/>
    <w:rsid w:val="000C686E"/>
    <w:rsid w:val="000C698C"/>
    <w:rsid w:val="000C6E64"/>
    <w:rsid w:val="000C71D3"/>
    <w:rsid w:val="000C7CA6"/>
    <w:rsid w:val="000C7D5E"/>
    <w:rsid w:val="000C7FC5"/>
    <w:rsid w:val="000D0416"/>
    <w:rsid w:val="000D0860"/>
    <w:rsid w:val="000D0979"/>
    <w:rsid w:val="000D0D0A"/>
    <w:rsid w:val="000D0DCE"/>
    <w:rsid w:val="000D0EE8"/>
    <w:rsid w:val="000D110F"/>
    <w:rsid w:val="000D1856"/>
    <w:rsid w:val="000D191A"/>
    <w:rsid w:val="000D1FA1"/>
    <w:rsid w:val="000D2A49"/>
    <w:rsid w:val="000D2A97"/>
    <w:rsid w:val="000D3158"/>
    <w:rsid w:val="000D3401"/>
    <w:rsid w:val="000D3564"/>
    <w:rsid w:val="000D3C35"/>
    <w:rsid w:val="000D57C1"/>
    <w:rsid w:val="000D5CC0"/>
    <w:rsid w:val="000D5E5F"/>
    <w:rsid w:val="000D629A"/>
    <w:rsid w:val="000D70A2"/>
    <w:rsid w:val="000D7352"/>
    <w:rsid w:val="000D77BC"/>
    <w:rsid w:val="000D7C5C"/>
    <w:rsid w:val="000D7EDC"/>
    <w:rsid w:val="000E0348"/>
    <w:rsid w:val="000E06EB"/>
    <w:rsid w:val="000E09B5"/>
    <w:rsid w:val="000E0B54"/>
    <w:rsid w:val="000E123B"/>
    <w:rsid w:val="000E1364"/>
    <w:rsid w:val="000E187C"/>
    <w:rsid w:val="000E1BA4"/>
    <w:rsid w:val="000E1FD6"/>
    <w:rsid w:val="000E1FFA"/>
    <w:rsid w:val="000E24E2"/>
    <w:rsid w:val="000E2B10"/>
    <w:rsid w:val="000E336C"/>
    <w:rsid w:val="000E33D7"/>
    <w:rsid w:val="000E3664"/>
    <w:rsid w:val="000E367C"/>
    <w:rsid w:val="000E394A"/>
    <w:rsid w:val="000E410A"/>
    <w:rsid w:val="000E45E3"/>
    <w:rsid w:val="000E4CA9"/>
    <w:rsid w:val="000E5928"/>
    <w:rsid w:val="000E5E8B"/>
    <w:rsid w:val="000E709C"/>
    <w:rsid w:val="000E7313"/>
    <w:rsid w:val="000E7350"/>
    <w:rsid w:val="000E759B"/>
    <w:rsid w:val="000E76DE"/>
    <w:rsid w:val="000E7866"/>
    <w:rsid w:val="000E7938"/>
    <w:rsid w:val="000E79B6"/>
    <w:rsid w:val="000F014A"/>
    <w:rsid w:val="000F01C8"/>
    <w:rsid w:val="000F055E"/>
    <w:rsid w:val="000F062A"/>
    <w:rsid w:val="000F084F"/>
    <w:rsid w:val="000F123C"/>
    <w:rsid w:val="000F1E49"/>
    <w:rsid w:val="000F2428"/>
    <w:rsid w:val="000F24C3"/>
    <w:rsid w:val="000F2779"/>
    <w:rsid w:val="000F292A"/>
    <w:rsid w:val="000F2D00"/>
    <w:rsid w:val="000F2F26"/>
    <w:rsid w:val="000F2F6F"/>
    <w:rsid w:val="000F3314"/>
    <w:rsid w:val="000F33B3"/>
    <w:rsid w:val="000F3641"/>
    <w:rsid w:val="000F3B2A"/>
    <w:rsid w:val="000F3D7F"/>
    <w:rsid w:val="000F3E6C"/>
    <w:rsid w:val="000F4966"/>
    <w:rsid w:val="000F4F86"/>
    <w:rsid w:val="000F51C0"/>
    <w:rsid w:val="000F520A"/>
    <w:rsid w:val="000F52F1"/>
    <w:rsid w:val="000F547D"/>
    <w:rsid w:val="000F5B34"/>
    <w:rsid w:val="000F5C41"/>
    <w:rsid w:val="000F5E73"/>
    <w:rsid w:val="000F5F41"/>
    <w:rsid w:val="000F649E"/>
    <w:rsid w:val="000F6897"/>
    <w:rsid w:val="000F69F2"/>
    <w:rsid w:val="000F6B7F"/>
    <w:rsid w:val="000F72B5"/>
    <w:rsid w:val="000F738F"/>
    <w:rsid w:val="000F7438"/>
    <w:rsid w:val="000F7C3B"/>
    <w:rsid w:val="00100105"/>
    <w:rsid w:val="0010016D"/>
    <w:rsid w:val="00100674"/>
    <w:rsid w:val="001006F5"/>
    <w:rsid w:val="001012B0"/>
    <w:rsid w:val="00101DCF"/>
    <w:rsid w:val="00101F6D"/>
    <w:rsid w:val="00102206"/>
    <w:rsid w:val="00102DDE"/>
    <w:rsid w:val="001034BE"/>
    <w:rsid w:val="00103ED3"/>
    <w:rsid w:val="0010414C"/>
    <w:rsid w:val="00104F0B"/>
    <w:rsid w:val="00105173"/>
    <w:rsid w:val="00105BCC"/>
    <w:rsid w:val="00105C8D"/>
    <w:rsid w:val="00105CF0"/>
    <w:rsid w:val="00105DC7"/>
    <w:rsid w:val="00105EA4"/>
    <w:rsid w:val="00106102"/>
    <w:rsid w:val="00106153"/>
    <w:rsid w:val="001066E9"/>
    <w:rsid w:val="00106C4E"/>
    <w:rsid w:val="00106D43"/>
    <w:rsid w:val="00106F1D"/>
    <w:rsid w:val="00107585"/>
    <w:rsid w:val="001078DB"/>
    <w:rsid w:val="00107B2A"/>
    <w:rsid w:val="00107B37"/>
    <w:rsid w:val="00107CCF"/>
    <w:rsid w:val="00107F2E"/>
    <w:rsid w:val="0011003F"/>
    <w:rsid w:val="001106BB"/>
    <w:rsid w:val="001106D2"/>
    <w:rsid w:val="00110823"/>
    <w:rsid w:val="00110B8D"/>
    <w:rsid w:val="00110DA2"/>
    <w:rsid w:val="00110FD3"/>
    <w:rsid w:val="001111FB"/>
    <w:rsid w:val="00111397"/>
    <w:rsid w:val="00111603"/>
    <w:rsid w:val="001116B2"/>
    <w:rsid w:val="00111758"/>
    <w:rsid w:val="00111787"/>
    <w:rsid w:val="0011230C"/>
    <w:rsid w:val="001125D6"/>
    <w:rsid w:val="001127AB"/>
    <w:rsid w:val="001128BA"/>
    <w:rsid w:val="00113A65"/>
    <w:rsid w:val="00114045"/>
    <w:rsid w:val="0011433F"/>
    <w:rsid w:val="00114B76"/>
    <w:rsid w:val="00114CD4"/>
    <w:rsid w:val="00114CF5"/>
    <w:rsid w:val="0011526B"/>
    <w:rsid w:val="00115D99"/>
    <w:rsid w:val="00115F3C"/>
    <w:rsid w:val="00116273"/>
    <w:rsid w:val="00116313"/>
    <w:rsid w:val="0011631A"/>
    <w:rsid w:val="00116C3C"/>
    <w:rsid w:val="00116EB1"/>
    <w:rsid w:val="0011772A"/>
    <w:rsid w:val="001178F8"/>
    <w:rsid w:val="00117D3F"/>
    <w:rsid w:val="00117DD9"/>
    <w:rsid w:val="0012081C"/>
    <w:rsid w:val="00120838"/>
    <w:rsid w:val="00120AAC"/>
    <w:rsid w:val="00120D74"/>
    <w:rsid w:val="00121147"/>
    <w:rsid w:val="001213C5"/>
    <w:rsid w:val="00121C1C"/>
    <w:rsid w:val="00121C94"/>
    <w:rsid w:val="00121D35"/>
    <w:rsid w:val="00121DAE"/>
    <w:rsid w:val="0012234D"/>
    <w:rsid w:val="001226E5"/>
    <w:rsid w:val="001227D5"/>
    <w:rsid w:val="001229FC"/>
    <w:rsid w:val="0012309C"/>
    <w:rsid w:val="00123331"/>
    <w:rsid w:val="001233B5"/>
    <w:rsid w:val="0012372D"/>
    <w:rsid w:val="00123AA9"/>
    <w:rsid w:val="00123BE3"/>
    <w:rsid w:val="00124C8A"/>
    <w:rsid w:val="00124E49"/>
    <w:rsid w:val="00125574"/>
    <w:rsid w:val="00125686"/>
    <w:rsid w:val="001256CB"/>
    <w:rsid w:val="00125D04"/>
    <w:rsid w:val="001261AA"/>
    <w:rsid w:val="00126B5B"/>
    <w:rsid w:val="001271B0"/>
    <w:rsid w:val="00127C22"/>
    <w:rsid w:val="00127C73"/>
    <w:rsid w:val="00127CAF"/>
    <w:rsid w:val="00127CB8"/>
    <w:rsid w:val="00127F1E"/>
    <w:rsid w:val="0013007A"/>
    <w:rsid w:val="001309F2"/>
    <w:rsid w:val="00130C74"/>
    <w:rsid w:val="001313BB"/>
    <w:rsid w:val="001316B2"/>
    <w:rsid w:val="0013195A"/>
    <w:rsid w:val="00131A8B"/>
    <w:rsid w:val="0013223B"/>
    <w:rsid w:val="0013241B"/>
    <w:rsid w:val="001333B8"/>
    <w:rsid w:val="00133E2C"/>
    <w:rsid w:val="00133ED4"/>
    <w:rsid w:val="001352A2"/>
    <w:rsid w:val="001356E4"/>
    <w:rsid w:val="001359C5"/>
    <w:rsid w:val="00135AC2"/>
    <w:rsid w:val="00136145"/>
    <w:rsid w:val="00136536"/>
    <w:rsid w:val="001368AA"/>
    <w:rsid w:val="00136A17"/>
    <w:rsid w:val="00136C4C"/>
    <w:rsid w:val="001404AB"/>
    <w:rsid w:val="0014084C"/>
    <w:rsid w:val="00140CD4"/>
    <w:rsid w:val="00140E1D"/>
    <w:rsid w:val="00141AC8"/>
    <w:rsid w:val="00141C9D"/>
    <w:rsid w:val="00141D78"/>
    <w:rsid w:val="00141E32"/>
    <w:rsid w:val="001420CE"/>
    <w:rsid w:val="00142112"/>
    <w:rsid w:val="001423A1"/>
    <w:rsid w:val="001424E9"/>
    <w:rsid w:val="001429C9"/>
    <w:rsid w:val="00142F67"/>
    <w:rsid w:val="001434E2"/>
    <w:rsid w:val="00143A3A"/>
    <w:rsid w:val="00143DEB"/>
    <w:rsid w:val="00144799"/>
    <w:rsid w:val="001449E6"/>
    <w:rsid w:val="00144C3B"/>
    <w:rsid w:val="0014537D"/>
    <w:rsid w:val="0014597F"/>
    <w:rsid w:val="0014610A"/>
    <w:rsid w:val="00146172"/>
    <w:rsid w:val="001461F0"/>
    <w:rsid w:val="00146C7C"/>
    <w:rsid w:val="00146EB4"/>
    <w:rsid w:val="0014724A"/>
    <w:rsid w:val="0014754B"/>
    <w:rsid w:val="001477BF"/>
    <w:rsid w:val="0015018B"/>
    <w:rsid w:val="0015022A"/>
    <w:rsid w:val="00150274"/>
    <w:rsid w:val="001502CF"/>
    <w:rsid w:val="00150702"/>
    <w:rsid w:val="0015098D"/>
    <w:rsid w:val="001509BF"/>
    <w:rsid w:val="00150A72"/>
    <w:rsid w:val="00150CD1"/>
    <w:rsid w:val="00150D2C"/>
    <w:rsid w:val="00150D94"/>
    <w:rsid w:val="00151326"/>
    <w:rsid w:val="0015150E"/>
    <w:rsid w:val="00151664"/>
    <w:rsid w:val="00151BB9"/>
    <w:rsid w:val="00151C81"/>
    <w:rsid w:val="001526D2"/>
    <w:rsid w:val="00152766"/>
    <w:rsid w:val="00152A79"/>
    <w:rsid w:val="00152AC3"/>
    <w:rsid w:val="001533AF"/>
    <w:rsid w:val="00153557"/>
    <w:rsid w:val="0015392C"/>
    <w:rsid w:val="00153934"/>
    <w:rsid w:val="00153A3F"/>
    <w:rsid w:val="00153B13"/>
    <w:rsid w:val="0015495C"/>
    <w:rsid w:val="001554E3"/>
    <w:rsid w:val="001555FA"/>
    <w:rsid w:val="00155AD2"/>
    <w:rsid w:val="00155DAA"/>
    <w:rsid w:val="00155DEA"/>
    <w:rsid w:val="0015659D"/>
    <w:rsid w:val="00157542"/>
    <w:rsid w:val="00157CB9"/>
    <w:rsid w:val="00157DF5"/>
    <w:rsid w:val="00157FD2"/>
    <w:rsid w:val="0016028D"/>
    <w:rsid w:val="001607BE"/>
    <w:rsid w:val="00160867"/>
    <w:rsid w:val="00161E56"/>
    <w:rsid w:val="0016315F"/>
    <w:rsid w:val="00163538"/>
    <w:rsid w:val="00163A59"/>
    <w:rsid w:val="00163AE1"/>
    <w:rsid w:val="00163BEC"/>
    <w:rsid w:val="00163BF2"/>
    <w:rsid w:val="001644CB"/>
    <w:rsid w:val="00164524"/>
    <w:rsid w:val="0016499F"/>
    <w:rsid w:val="00164B29"/>
    <w:rsid w:val="00164EE4"/>
    <w:rsid w:val="00165192"/>
    <w:rsid w:val="00165DFA"/>
    <w:rsid w:val="0016632C"/>
    <w:rsid w:val="00166571"/>
    <w:rsid w:val="001666AE"/>
    <w:rsid w:val="00167744"/>
    <w:rsid w:val="00167F16"/>
    <w:rsid w:val="001701D8"/>
    <w:rsid w:val="00170297"/>
    <w:rsid w:val="00170B02"/>
    <w:rsid w:val="00170B4B"/>
    <w:rsid w:val="00170C7A"/>
    <w:rsid w:val="00171229"/>
    <w:rsid w:val="0017122F"/>
    <w:rsid w:val="0017128D"/>
    <w:rsid w:val="0017168F"/>
    <w:rsid w:val="00171987"/>
    <w:rsid w:val="00171E43"/>
    <w:rsid w:val="001722CE"/>
    <w:rsid w:val="0017257A"/>
    <w:rsid w:val="0017287F"/>
    <w:rsid w:val="00172FDF"/>
    <w:rsid w:val="00173046"/>
    <w:rsid w:val="0017332D"/>
    <w:rsid w:val="001733AC"/>
    <w:rsid w:val="00173BF2"/>
    <w:rsid w:val="00173E13"/>
    <w:rsid w:val="00174014"/>
    <w:rsid w:val="00174431"/>
    <w:rsid w:val="0017454A"/>
    <w:rsid w:val="00174827"/>
    <w:rsid w:val="0017492D"/>
    <w:rsid w:val="00174AE4"/>
    <w:rsid w:val="001750B6"/>
    <w:rsid w:val="001752D7"/>
    <w:rsid w:val="00175608"/>
    <w:rsid w:val="00175678"/>
    <w:rsid w:val="00175E51"/>
    <w:rsid w:val="0017630C"/>
    <w:rsid w:val="0017638D"/>
    <w:rsid w:val="001764D2"/>
    <w:rsid w:val="001764F1"/>
    <w:rsid w:val="001765B5"/>
    <w:rsid w:val="00176B50"/>
    <w:rsid w:val="00176E4A"/>
    <w:rsid w:val="001770F7"/>
    <w:rsid w:val="001773D0"/>
    <w:rsid w:val="001778D2"/>
    <w:rsid w:val="00177973"/>
    <w:rsid w:val="00177B9F"/>
    <w:rsid w:val="00177C93"/>
    <w:rsid w:val="00177D65"/>
    <w:rsid w:val="00177E37"/>
    <w:rsid w:val="00180737"/>
    <w:rsid w:val="0018086C"/>
    <w:rsid w:val="001817DA"/>
    <w:rsid w:val="001819B1"/>
    <w:rsid w:val="00181FE9"/>
    <w:rsid w:val="0018260F"/>
    <w:rsid w:val="00182703"/>
    <w:rsid w:val="00182717"/>
    <w:rsid w:val="001827A7"/>
    <w:rsid w:val="00182E14"/>
    <w:rsid w:val="001832EA"/>
    <w:rsid w:val="001832EF"/>
    <w:rsid w:val="001835BB"/>
    <w:rsid w:val="001836C6"/>
    <w:rsid w:val="00183D7B"/>
    <w:rsid w:val="00183FEE"/>
    <w:rsid w:val="001842E4"/>
    <w:rsid w:val="001845F9"/>
    <w:rsid w:val="00184B1D"/>
    <w:rsid w:val="00184DFB"/>
    <w:rsid w:val="0018558C"/>
    <w:rsid w:val="00186531"/>
    <w:rsid w:val="00186765"/>
    <w:rsid w:val="00186978"/>
    <w:rsid w:val="00186C12"/>
    <w:rsid w:val="00186EB2"/>
    <w:rsid w:val="00186F0F"/>
    <w:rsid w:val="0018737D"/>
    <w:rsid w:val="0018751F"/>
    <w:rsid w:val="00187A4E"/>
    <w:rsid w:val="00187C5E"/>
    <w:rsid w:val="00187D0A"/>
    <w:rsid w:val="00187EBE"/>
    <w:rsid w:val="00190E2D"/>
    <w:rsid w:val="00191C64"/>
    <w:rsid w:val="00191E8F"/>
    <w:rsid w:val="00191FC3"/>
    <w:rsid w:val="00192134"/>
    <w:rsid w:val="001922C0"/>
    <w:rsid w:val="001922E2"/>
    <w:rsid w:val="00192D54"/>
    <w:rsid w:val="00192DFE"/>
    <w:rsid w:val="0019308B"/>
    <w:rsid w:val="0019320A"/>
    <w:rsid w:val="00193DA0"/>
    <w:rsid w:val="00194273"/>
    <w:rsid w:val="0019470D"/>
    <w:rsid w:val="00194786"/>
    <w:rsid w:val="00194A28"/>
    <w:rsid w:val="00195672"/>
    <w:rsid w:val="001957B7"/>
    <w:rsid w:val="001957EE"/>
    <w:rsid w:val="00195B3A"/>
    <w:rsid w:val="00196FC4"/>
    <w:rsid w:val="0019701E"/>
    <w:rsid w:val="00197194"/>
    <w:rsid w:val="00197238"/>
    <w:rsid w:val="0019762E"/>
    <w:rsid w:val="001A0144"/>
    <w:rsid w:val="001A076E"/>
    <w:rsid w:val="001A09CB"/>
    <w:rsid w:val="001A11A7"/>
    <w:rsid w:val="001A1520"/>
    <w:rsid w:val="001A161D"/>
    <w:rsid w:val="001A1A0C"/>
    <w:rsid w:val="001A1AC7"/>
    <w:rsid w:val="001A242F"/>
    <w:rsid w:val="001A2438"/>
    <w:rsid w:val="001A28D6"/>
    <w:rsid w:val="001A2A3C"/>
    <w:rsid w:val="001A2BD3"/>
    <w:rsid w:val="001A2F19"/>
    <w:rsid w:val="001A354B"/>
    <w:rsid w:val="001A3AA0"/>
    <w:rsid w:val="001A3F60"/>
    <w:rsid w:val="001A40CF"/>
    <w:rsid w:val="001A4571"/>
    <w:rsid w:val="001A4DEF"/>
    <w:rsid w:val="001A5307"/>
    <w:rsid w:val="001A5CF5"/>
    <w:rsid w:val="001A5DDD"/>
    <w:rsid w:val="001A619C"/>
    <w:rsid w:val="001A72F0"/>
    <w:rsid w:val="001A7710"/>
    <w:rsid w:val="001B0429"/>
    <w:rsid w:val="001B065E"/>
    <w:rsid w:val="001B0786"/>
    <w:rsid w:val="001B0C25"/>
    <w:rsid w:val="001B1730"/>
    <w:rsid w:val="001B2009"/>
    <w:rsid w:val="001B23D6"/>
    <w:rsid w:val="001B2960"/>
    <w:rsid w:val="001B2FC4"/>
    <w:rsid w:val="001B33C8"/>
    <w:rsid w:val="001B3A42"/>
    <w:rsid w:val="001B3D3D"/>
    <w:rsid w:val="001B3FAE"/>
    <w:rsid w:val="001B40DA"/>
    <w:rsid w:val="001B41B0"/>
    <w:rsid w:val="001B41B7"/>
    <w:rsid w:val="001B41B9"/>
    <w:rsid w:val="001B489D"/>
    <w:rsid w:val="001B48C3"/>
    <w:rsid w:val="001B4FD7"/>
    <w:rsid w:val="001B513D"/>
    <w:rsid w:val="001B5489"/>
    <w:rsid w:val="001B588D"/>
    <w:rsid w:val="001B5DCE"/>
    <w:rsid w:val="001B5EB3"/>
    <w:rsid w:val="001B6D93"/>
    <w:rsid w:val="001B6FB4"/>
    <w:rsid w:val="001B7098"/>
    <w:rsid w:val="001B7198"/>
    <w:rsid w:val="001B7493"/>
    <w:rsid w:val="001B78DB"/>
    <w:rsid w:val="001C0B33"/>
    <w:rsid w:val="001C0B4F"/>
    <w:rsid w:val="001C142E"/>
    <w:rsid w:val="001C199D"/>
    <w:rsid w:val="001C2220"/>
    <w:rsid w:val="001C24EB"/>
    <w:rsid w:val="001C2E5C"/>
    <w:rsid w:val="001C346C"/>
    <w:rsid w:val="001C3746"/>
    <w:rsid w:val="001C3D8B"/>
    <w:rsid w:val="001C4889"/>
    <w:rsid w:val="001C492D"/>
    <w:rsid w:val="001C534C"/>
    <w:rsid w:val="001C54DE"/>
    <w:rsid w:val="001C58A3"/>
    <w:rsid w:val="001C5C73"/>
    <w:rsid w:val="001C60A1"/>
    <w:rsid w:val="001C711B"/>
    <w:rsid w:val="001C78F8"/>
    <w:rsid w:val="001C7909"/>
    <w:rsid w:val="001C7C08"/>
    <w:rsid w:val="001C7D69"/>
    <w:rsid w:val="001D0ADF"/>
    <w:rsid w:val="001D0BA1"/>
    <w:rsid w:val="001D0BFE"/>
    <w:rsid w:val="001D0C8A"/>
    <w:rsid w:val="001D11C7"/>
    <w:rsid w:val="001D12C8"/>
    <w:rsid w:val="001D176A"/>
    <w:rsid w:val="001D1794"/>
    <w:rsid w:val="001D2227"/>
    <w:rsid w:val="001D223E"/>
    <w:rsid w:val="001D2581"/>
    <w:rsid w:val="001D26CD"/>
    <w:rsid w:val="001D2CA5"/>
    <w:rsid w:val="001D30B4"/>
    <w:rsid w:val="001D36A6"/>
    <w:rsid w:val="001D3937"/>
    <w:rsid w:val="001D3DDA"/>
    <w:rsid w:val="001D3FBB"/>
    <w:rsid w:val="001D4313"/>
    <w:rsid w:val="001D4320"/>
    <w:rsid w:val="001D4556"/>
    <w:rsid w:val="001D493D"/>
    <w:rsid w:val="001D4F63"/>
    <w:rsid w:val="001D538C"/>
    <w:rsid w:val="001D5B05"/>
    <w:rsid w:val="001D5C80"/>
    <w:rsid w:val="001D5EE4"/>
    <w:rsid w:val="001D6AC3"/>
    <w:rsid w:val="001D700E"/>
    <w:rsid w:val="001D75C5"/>
    <w:rsid w:val="001D793A"/>
    <w:rsid w:val="001D7BDD"/>
    <w:rsid w:val="001E00FA"/>
    <w:rsid w:val="001E0244"/>
    <w:rsid w:val="001E0283"/>
    <w:rsid w:val="001E041D"/>
    <w:rsid w:val="001E05FC"/>
    <w:rsid w:val="001E0634"/>
    <w:rsid w:val="001E0804"/>
    <w:rsid w:val="001E107B"/>
    <w:rsid w:val="001E1AD9"/>
    <w:rsid w:val="001E1EC0"/>
    <w:rsid w:val="001E1ED1"/>
    <w:rsid w:val="001E24F5"/>
    <w:rsid w:val="001E2A36"/>
    <w:rsid w:val="001E31F8"/>
    <w:rsid w:val="001E3327"/>
    <w:rsid w:val="001E33F7"/>
    <w:rsid w:val="001E3683"/>
    <w:rsid w:val="001E4062"/>
    <w:rsid w:val="001E432F"/>
    <w:rsid w:val="001E479E"/>
    <w:rsid w:val="001E4BA9"/>
    <w:rsid w:val="001E5161"/>
    <w:rsid w:val="001E5795"/>
    <w:rsid w:val="001E5E24"/>
    <w:rsid w:val="001E6247"/>
    <w:rsid w:val="001E647B"/>
    <w:rsid w:val="001E6965"/>
    <w:rsid w:val="001E6B07"/>
    <w:rsid w:val="001E7417"/>
    <w:rsid w:val="001F014F"/>
    <w:rsid w:val="001F0D50"/>
    <w:rsid w:val="001F0D9C"/>
    <w:rsid w:val="001F1358"/>
    <w:rsid w:val="001F13B2"/>
    <w:rsid w:val="001F14C6"/>
    <w:rsid w:val="001F1663"/>
    <w:rsid w:val="001F187E"/>
    <w:rsid w:val="001F196D"/>
    <w:rsid w:val="001F1CCC"/>
    <w:rsid w:val="001F1D31"/>
    <w:rsid w:val="001F2058"/>
    <w:rsid w:val="001F209A"/>
    <w:rsid w:val="001F20C5"/>
    <w:rsid w:val="001F2602"/>
    <w:rsid w:val="001F2EB2"/>
    <w:rsid w:val="001F2F21"/>
    <w:rsid w:val="001F3246"/>
    <w:rsid w:val="001F375B"/>
    <w:rsid w:val="001F38D0"/>
    <w:rsid w:val="001F38E7"/>
    <w:rsid w:val="001F3F51"/>
    <w:rsid w:val="001F4180"/>
    <w:rsid w:val="001F43CD"/>
    <w:rsid w:val="001F469C"/>
    <w:rsid w:val="001F49F4"/>
    <w:rsid w:val="001F522D"/>
    <w:rsid w:val="001F54A1"/>
    <w:rsid w:val="001F5529"/>
    <w:rsid w:val="001F5800"/>
    <w:rsid w:val="001F5B2B"/>
    <w:rsid w:val="001F6317"/>
    <w:rsid w:val="001F6426"/>
    <w:rsid w:val="001F6813"/>
    <w:rsid w:val="001F6C7E"/>
    <w:rsid w:val="001F6E18"/>
    <w:rsid w:val="001F7238"/>
    <w:rsid w:val="001F7299"/>
    <w:rsid w:val="001F748C"/>
    <w:rsid w:val="001F7645"/>
    <w:rsid w:val="0020005D"/>
    <w:rsid w:val="00200455"/>
    <w:rsid w:val="0020068F"/>
    <w:rsid w:val="00200961"/>
    <w:rsid w:val="00200CBC"/>
    <w:rsid w:val="00200CFC"/>
    <w:rsid w:val="0020113E"/>
    <w:rsid w:val="00201B5F"/>
    <w:rsid w:val="002021F8"/>
    <w:rsid w:val="002024D7"/>
    <w:rsid w:val="00202511"/>
    <w:rsid w:val="00202A49"/>
    <w:rsid w:val="00202E32"/>
    <w:rsid w:val="00203491"/>
    <w:rsid w:val="00203656"/>
    <w:rsid w:val="00204491"/>
    <w:rsid w:val="00205C15"/>
    <w:rsid w:val="00205C53"/>
    <w:rsid w:val="00205F82"/>
    <w:rsid w:val="00206082"/>
    <w:rsid w:val="002063CA"/>
    <w:rsid w:val="00206A53"/>
    <w:rsid w:val="00207171"/>
    <w:rsid w:val="0020725C"/>
    <w:rsid w:val="00207764"/>
    <w:rsid w:val="002079DB"/>
    <w:rsid w:val="00207C1C"/>
    <w:rsid w:val="002104B4"/>
    <w:rsid w:val="00210762"/>
    <w:rsid w:val="00210D46"/>
    <w:rsid w:val="00211022"/>
    <w:rsid w:val="00211230"/>
    <w:rsid w:val="0021180C"/>
    <w:rsid w:val="00211E3F"/>
    <w:rsid w:val="002121AF"/>
    <w:rsid w:val="0021246B"/>
    <w:rsid w:val="002125F2"/>
    <w:rsid w:val="0021266D"/>
    <w:rsid w:val="002128B4"/>
    <w:rsid w:val="00212B27"/>
    <w:rsid w:val="00212D8E"/>
    <w:rsid w:val="00213185"/>
    <w:rsid w:val="002132B5"/>
    <w:rsid w:val="002137A2"/>
    <w:rsid w:val="002137A8"/>
    <w:rsid w:val="002139A1"/>
    <w:rsid w:val="00213C8D"/>
    <w:rsid w:val="00213F07"/>
    <w:rsid w:val="0021469C"/>
    <w:rsid w:val="00214A58"/>
    <w:rsid w:val="00214C50"/>
    <w:rsid w:val="00214ECF"/>
    <w:rsid w:val="00214F26"/>
    <w:rsid w:val="00214FA6"/>
    <w:rsid w:val="00215EF3"/>
    <w:rsid w:val="00216652"/>
    <w:rsid w:val="00216D28"/>
    <w:rsid w:val="00216EE3"/>
    <w:rsid w:val="00217C6A"/>
    <w:rsid w:val="00217D3F"/>
    <w:rsid w:val="0022025C"/>
    <w:rsid w:val="00220EB8"/>
    <w:rsid w:val="0022133C"/>
    <w:rsid w:val="00221B1D"/>
    <w:rsid w:val="00221DDA"/>
    <w:rsid w:val="00222277"/>
    <w:rsid w:val="002222E3"/>
    <w:rsid w:val="00222367"/>
    <w:rsid w:val="00222A3E"/>
    <w:rsid w:val="00222C9A"/>
    <w:rsid w:val="00223317"/>
    <w:rsid w:val="00223380"/>
    <w:rsid w:val="00223E72"/>
    <w:rsid w:val="00224449"/>
    <w:rsid w:val="00224673"/>
    <w:rsid w:val="002248E2"/>
    <w:rsid w:val="00225326"/>
    <w:rsid w:val="0022555F"/>
    <w:rsid w:val="0022562D"/>
    <w:rsid w:val="00225D77"/>
    <w:rsid w:val="002260FE"/>
    <w:rsid w:val="00226E95"/>
    <w:rsid w:val="00227217"/>
    <w:rsid w:val="002273C4"/>
    <w:rsid w:val="00227493"/>
    <w:rsid w:val="002274CA"/>
    <w:rsid w:val="00227841"/>
    <w:rsid w:val="00227979"/>
    <w:rsid w:val="00227BE9"/>
    <w:rsid w:val="0023118F"/>
    <w:rsid w:val="002319DF"/>
    <w:rsid w:val="00231ABA"/>
    <w:rsid w:val="00231BE3"/>
    <w:rsid w:val="00232CBD"/>
    <w:rsid w:val="00232E39"/>
    <w:rsid w:val="00232EE7"/>
    <w:rsid w:val="002331A7"/>
    <w:rsid w:val="00233F58"/>
    <w:rsid w:val="00234536"/>
    <w:rsid w:val="002351A0"/>
    <w:rsid w:val="00235754"/>
    <w:rsid w:val="002359C8"/>
    <w:rsid w:val="00235BF9"/>
    <w:rsid w:val="00235F5A"/>
    <w:rsid w:val="0023606B"/>
    <w:rsid w:val="002360DA"/>
    <w:rsid w:val="002369A3"/>
    <w:rsid w:val="00236D68"/>
    <w:rsid w:val="00237326"/>
    <w:rsid w:val="002375DD"/>
    <w:rsid w:val="002377A6"/>
    <w:rsid w:val="002379BF"/>
    <w:rsid w:val="00237B19"/>
    <w:rsid w:val="002401F4"/>
    <w:rsid w:val="00240AC7"/>
    <w:rsid w:val="00241CDA"/>
    <w:rsid w:val="00241E43"/>
    <w:rsid w:val="002428D4"/>
    <w:rsid w:val="00242B09"/>
    <w:rsid w:val="00242CDB"/>
    <w:rsid w:val="002433A3"/>
    <w:rsid w:val="00243884"/>
    <w:rsid w:val="00243BC0"/>
    <w:rsid w:val="00243D05"/>
    <w:rsid w:val="00243DDA"/>
    <w:rsid w:val="00244236"/>
    <w:rsid w:val="0024426D"/>
    <w:rsid w:val="00244814"/>
    <w:rsid w:val="00244962"/>
    <w:rsid w:val="00244DF8"/>
    <w:rsid w:val="002453DA"/>
    <w:rsid w:val="0024543B"/>
    <w:rsid w:val="0024551E"/>
    <w:rsid w:val="0024570B"/>
    <w:rsid w:val="00245B52"/>
    <w:rsid w:val="00245F49"/>
    <w:rsid w:val="002460FB"/>
    <w:rsid w:val="00246177"/>
    <w:rsid w:val="0024621E"/>
    <w:rsid w:val="00246347"/>
    <w:rsid w:val="0024651E"/>
    <w:rsid w:val="00246D33"/>
    <w:rsid w:val="00246ED4"/>
    <w:rsid w:val="00247006"/>
    <w:rsid w:val="00247013"/>
    <w:rsid w:val="002471F4"/>
    <w:rsid w:val="0024748B"/>
    <w:rsid w:val="002477D0"/>
    <w:rsid w:val="002500CD"/>
    <w:rsid w:val="00250746"/>
    <w:rsid w:val="00250866"/>
    <w:rsid w:val="00251011"/>
    <w:rsid w:val="002512C5"/>
    <w:rsid w:val="002514CB"/>
    <w:rsid w:val="0025151A"/>
    <w:rsid w:val="00251B26"/>
    <w:rsid w:val="00251B77"/>
    <w:rsid w:val="00252271"/>
    <w:rsid w:val="00253223"/>
    <w:rsid w:val="002538FC"/>
    <w:rsid w:val="00254411"/>
    <w:rsid w:val="002548DD"/>
    <w:rsid w:val="00255357"/>
    <w:rsid w:val="00255671"/>
    <w:rsid w:val="0025573F"/>
    <w:rsid w:val="00255BF6"/>
    <w:rsid w:val="002562F0"/>
    <w:rsid w:val="00256354"/>
    <w:rsid w:val="002568AE"/>
    <w:rsid w:val="00256F76"/>
    <w:rsid w:val="002574E8"/>
    <w:rsid w:val="002576DE"/>
    <w:rsid w:val="00257E3B"/>
    <w:rsid w:val="002606BF"/>
    <w:rsid w:val="00260E41"/>
    <w:rsid w:val="0026106E"/>
    <w:rsid w:val="002614AD"/>
    <w:rsid w:val="00261677"/>
    <w:rsid w:val="00261B32"/>
    <w:rsid w:val="00261CFA"/>
    <w:rsid w:val="002621B1"/>
    <w:rsid w:val="0026268A"/>
    <w:rsid w:val="00262A44"/>
    <w:rsid w:val="00262A6B"/>
    <w:rsid w:val="00262CB7"/>
    <w:rsid w:val="00262CBB"/>
    <w:rsid w:val="002633AC"/>
    <w:rsid w:val="00263961"/>
    <w:rsid w:val="00263A06"/>
    <w:rsid w:val="00263EDA"/>
    <w:rsid w:val="00263FDE"/>
    <w:rsid w:val="002640B8"/>
    <w:rsid w:val="002645C4"/>
    <w:rsid w:val="0026481C"/>
    <w:rsid w:val="00264ACA"/>
    <w:rsid w:val="0026503B"/>
    <w:rsid w:val="0026564E"/>
    <w:rsid w:val="00265D65"/>
    <w:rsid w:val="0026607A"/>
    <w:rsid w:val="00266AC5"/>
    <w:rsid w:val="0026772E"/>
    <w:rsid w:val="002678B7"/>
    <w:rsid w:val="00267A09"/>
    <w:rsid w:val="00267A56"/>
    <w:rsid w:val="002706A0"/>
    <w:rsid w:val="00270992"/>
    <w:rsid w:val="00270AAD"/>
    <w:rsid w:val="00270CD7"/>
    <w:rsid w:val="00270EC2"/>
    <w:rsid w:val="002714A5"/>
    <w:rsid w:val="00271C4A"/>
    <w:rsid w:val="00272280"/>
    <w:rsid w:val="00272890"/>
    <w:rsid w:val="00272A58"/>
    <w:rsid w:val="0027318F"/>
    <w:rsid w:val="002731E0"/>
    <w:rsid w:val="00273343"/>
    <w:rsid w:val="00273B0D"/>
    <w:rsid w:val="00273EF3"/>
    <w:rsid w:val="00273F2C"/>
    <w:rsid w:val="00273FB1"/>
    <w:rsid w:val="00274693"/>
    <w:rsid w:val="00274F9E"/>
    <w:rsid w:val="002757B3"/>
    <w:rsid w:val="00275E9D"/>
    <w:rsid w:val="00275F27"/>
    <w:rsid w:val="00276196"/>
    <w:rsid w:val="002763F0"/>
    <w:rsid w:val="00276757"/>
    <w:rsid w:val="002767DD"/>
    <w:rsid w:val="00276CFC"/>
    <w:rsid w:val="002771B1"/>
    <w:rsid w:val="00277971"/>
    <w:rsid w:val="00277989"/>
    <w:rsid w:val="00277D85"/>
    <w:rsid w:val="002801DF"/>
    <w:rsid w:val="002802C8"/>
    <w:rsid w:val="0028047B"/>
    <w:rsid w:val="00280A59"/>
    <w:rsid w:val="00280BD7"/>
    <w:rsid w:val="00280F3C"/>
    <w:rsid w:val="00281033"/>
    <w:rsid w:val="00281647"/>
    <w:rsid w:val="00281F8B"/>
    <w:rsid w:val="00281F8F"/>
    <w:rsid w:val="0028298E"/>
    <w:rsid w:val="002832F0"/>
    <w:rsid w:val="002833BB"/>
    <w:rsid w:val="00283509"/>
    <w:rsid w:val="002839FB"/>
    <w:rsid w:val="00283DC5"/>
    <w:rsid w:val="00284129"/>
    <w:rsid w:val="002841B8"/>
    <w:rsid w:val="002843AE"/>
    <w:rsid w:val="002844D1"/>
    <w:rsid w:val="002849BE"/>
    <w:rsid w:val="002849FB"/>
    <w:rsid w:val="00284D44"/>
    <w:rsid w:val="0028526B"/>
    <w:rsid w:val="00285358"/>
    <w:rsid w:val="002859D2"/>
    <w:rsid w:val="00286308"/>
    <w:rsid w:val="00286833"/>
    <w:rsid w:val="00286B5F"/>
    <w:rsid w:val="00286C10"/>
    <w:rsid w:val="00286FB6"/>
    <w:rsid w:val="00286FE8"/>
    <w:rsid w:val="0028763E"/>
    <w:rsid w:val="002876C2"/>
    <w:rsid w:val="002902E6"/>
    <w:rsid w:val="002906DE"/>
    <w:rsid w:val="00291142"/>
    <w:rsid w:val="002913EF"/>
    <w:rsid w:val="002916D2"/>
    <w:rsid w:val="00291CA8"/>
    <w:rsid w:val="002921DF"/>
    <w:rsid w:val="002925FD"/>
    <w:rsid w:val="00292657"/>
    <w:rsid w:val="00292CBF"/>
    <w:rsid w:val="00292E8E"/>
    <w:rsid w:val="00293286"/>
    <w:rsid w:val="0029354C"/>
    <w:rsid w:val="002937A4"/>
    <w:rsid w:val="002937C9"/>
    <w:rsid w:val="0029417F"/>
    <w:rsid w:val="0029457F"/>
    <w:rsid w:val="00294D5E"/>
    <w:rsid w:val="002950AB"/>
    <w:rsid w:val="00295469"/>
    <w:rsid w:val="002954DC"/>
    <w:rsid w:val="002956BB"/>
    <w:rsid w:val="00295C6D"/>
    <w:rsid w:val="00295EAB"/>
    <w:rsid w:val="00295F72"/>
    <w:rsid w:val="00296167"/>
    <w:rsid w:val="00296376"/>
    <w:rsid w:val="00296560"/>
    <w:rsid w:val="00296CA4"/>
    <w:rsid w:val="00296D55"/>
    <w:rsid w:val="00296DB6"/>
    <w:rsid w:val="002973F4"/>
    <w:rsid w:val="00297CA8"/>
    <w:rsid w:val="002A131F"/>
    <w:rsid w:val="002A15BF"/>
    <w:rsid w:val="002A15D2"/>
    <w:rsid w:val="002A1670"/>
    <w:rsid w:val="002A1DE7"/>
    <w:rsid w:val="002A2581"/>
    <w:rsid w:val="002A284E"/>
    <w:rsid w:val="002A2A16"/>
    <w:rsid w:val="002A2B0C"/>
    <w:rsid w:val="002A2C93"/>
    <w:rsid w:val="002A31BC"/>
    <w:rsid w:val="002A3D62"/>
    <w:rsid w:val="002A3E27"/>
    <w:rsid w:val="002A3FBE"/>
    <w:rsid w:val="002A42EF"/>
    <w:rsid w:val="002A4763"/>
    <w:rsid w:val="002A4E29"/>
    <w:rsid w:val="002A5B43"/>
    <w:rsid w:val="002A5D5D"/>
    <w:rsid w:val="002A5DF2"/>
    <w:rsid w:val="002A6690"/>
    <w:rsid w:val="002A6914"/>
    <w:rsid w:val="002A6AF3"/>
    <w:rsid w:val="002A6E2A"/>
    <w:rsid w:val="002A6E47"/>
    <w:rsid w:val="002A73DB"/>
    <w:rsid w:val="002A78FA"/>
    <w:rsid w:val="002A7C2D"/>
    <w:rsid w:val="002A7D4D"/>
    <w:rsid w:val="002A7E80"/>
    <w:rsid w:val="002B061D"/>
    <w:rsid w:val="002B066D"/>
    <w:rsid w:val="002B1CE0"/>
    <w:rsid w:val="002B26B5"/>
    <w:rsid w:val="002B2BAB"/>
    <w:rsid w:val="002B2BEF"/>
    <w:rsid w:val="002B2C33"/>
    <w:rsid w:val="002B2F29"/>
    <w:rsid w:val="002B3321"/>
    <w:rsid w:val="002B39B1"/>
    <w:rsid w:val="002B39CD"/>
    <w:rsid w:val="002B3F10"/>
    <w:rsid w:val="002B4214"/>
    <w:rsid w:val="002B43D4"/>
    <w:rsid w:val="002B5520"/>
    <w:rsid w:val="002B563C"/>
    <w:rsid w:val="002B5680"/>
    <w:rsid w:val="002B57E1"/>
    <w:rsid w:val="002B5A43"/>
    <w:rsid w:val="002B5E18"/>
    <w:rsid w:val="002B6057"/>
    <w:rsid w:val="002B6797"/>
    <w:rsid w:val="002B740B"/>
    <w:rsid w:val="002B7A5A"/>
    <w:rsid w:val="002C04A0"/>
    <w:rsid w:val="002C06D0"/>
    <w:rsid w:val="002C07BA"/>
    <w:rsid w:val="002C0F9C"/>
    <w:rsid w:val="002C1212"/>
    <w:rsid w:val="002C1831"/>
    <w:rsid w:val="002C188D"/>
    <w:rsid w:val="002C1970"/>
    <w:rsid w:val="002C1B1E"/>
    <w:rsid w:val="002C1DBA"/>
    <w:rsid w:val="002C2A3A"/>
    <w:rsid w:val="002C2C24"/>
    <w:rsid w:val="002C2C2B"/>
    <w:rsid w:val="002C33F8"/>
    <w:rsid w:val="002C438F"/>
    <w:rsid w:val="002C4525"/>
    <w:rsid w:val="002C49D5"/>
    <w:rsid w:val="002C5B2D"/>
    <w:rsid w:val="002C5B36"/>
    <w:rsid w:val="002C5C1D"/>
    <w:rsid w:val="002C5CE8"/>
    <w:rsid w:val="002C5F6B"/>
    <w:rsid w:val="002C6176"/>
    <w:rsid w:val="002C6281"/>
    <w:rsid w:val="002C636F"/>
    <w:rsid w:val="002C6552"/>
    <w:rsid w:val="002C7109"/>
    <w:rsid w:val="002C74F1"/>
    <w:rsid w:val="002C7688"/>
    <w:rsid w:val="002C7B2D"/>
    <w:rsid w:val="002C7D1F"/>
    <w:rsid w:val="002C7E04"/>
    <w:rsid w:val="002D01E0"/>
    <w:rsid w:val="002D0213"/>
    <w:rsid w:val="002D0587"/>
    <w:rsid w:val="002D0B69"/>
    <w:rsid w:val="002D0CCE"/>
    <w:rsid w:val="002D0EB8"/>
    <w:rsid w:val="002D1069"/>
    <w:rsid w:val="002D1073"/>
    <w:rsid w:val="002D1322"/>
    <w:rsid w:val="002D13A3"/>
    <w:rsid w:val="002D1784"/>
    <w:rsid w:val="002D1E7C"/>
    <w:rsid w:val="002D1EF3"/>
    <w:rsid w:val="002D1FC0"/>
    <w:rsid w:val="002D2148"/>
    <w:rsid w:val="002D2154"/>
    <w:rsid w:val="002D2189"/>
    <w:rsid w:val="002D22ED"/>
    <w:rsid w:val="002D2B69"/>
    <w:rsid w:val="002D2EA3"/>
    <w:rsid w:val="002D2F0C"/>
    <w:rsid w:val="002D35A2"/>
    <w:rsid w:val="002D39E8"/>
    <w:rsid w:val="002D4323"/>
    <w:rsid w:val="002D45DB"/>
    <w:rsid w:val="002D4887"/>
    <w:rsid w:val="002D4C44"/>
    <w:rsid w:val="002D4D04"/>
    <w:rsid w:val="002D4F8E"/>
    <w:rsid w:val="002D5144"/>
    <w:rsid w:val="002D557E"/>
    <w:rsid w:val="002D59E3"/>
    <w:rsid w:val="002D5C9A"/>
    <w:rsid w:val="002D5D6B"/>
    <w:rsid w:val="002D5DCE"/>
    <w:rsid w:val="002D618A"/>
    <w:rsid w:val="002D6290"/>
    <w:rsid w:val="002D72E6"/>
    <w:rsid w:val="002D7420"/>
    <w:rsid w:val="002D7DBE"/>
    <w:rsid w:val="002D7E46"/>
    <w:rsid w:val="002D7E8B"/>
    <w:rsid w:val="002E0018"/>
    <w:rsid w:val="002E02ED"/>
    <w:rsid w:val="002E038A"/>
    <w:rsid w:val="002E0A24"/>
    <w:rsid w:val="002E0EFB"/>
    <w:rsid w:val="002E18D0"/>
    <w:rsid w:val="002E1B05"/>
    <w:rsid w:val="002E2367"/>
    <w:rsid w:val="002E2728"/>
    <w:rsid w:val="002E2891"/>
    <w:rsid w:val="002E2A52"/>
    <w:rsid w:val="002E3649"/>
    <w:rsid w:val="002E3A4D"/>
    <w:rsid w:val="002E3AD6"/>
    <w:rsid w:val="002E3B13"/>
    <w:rsid w:val="002E3F47"/>
    <w:rsid w:val="002E42BA"/>
    <w:rsid w:val="002E4D15"/>
    <w:rsid w:val="002E4D2C"/>
    <w:rsid w:val="002E5149"/>
    <w:rsid w:val="002E52B8"/>
    <w:rsid w:val="002E54FB"/>
    <w:rsid w:val="002E5854"/>
    <w:rsid w:val="002E65A2"/>
    <w:rsid w:val="002E6980"/>
    <w:rsid w:val="002E6AC8"/>
    <w:rsid w:val="002E6BCB"/>
    <w:rsid w:val="002E730F"/>
    <w:rsid w:val="002E7499"/>
    <w:rsid w:val="002E7585"/>
    <w:rsid w:val="002E7ADB"/>
    <w:rsid w:val="002E7FB1"/>
    <w:rsid w:val="002F0105"/>
    <w:rsid w:val="002F0764"/>
    <w:rsid w:val="002F0A2A"/>
    <w:rsid w:val="002F0DDD"/>
    <w:rsid w:val="002F138D"/>
    <w:rsid w:val="002F14F5"/>
    <w:rsid w:val="002F1B35"/>
    <w:rsid w:val="002F1E93"/>
    <w:rsid w:val="002F1F34"/>
    <w:rsid w:val="002F243A"/>
    <w:rsid w:val="002F2E75"/>
    <w:rsid w:val="002F364F"/>
    <w:rsid w:val="002F38B3"/>
    <w:rsid w:val="002F3A0F"/>
    <w:rsid w:val="002F3CDE"/>
    <w:rsid w:val="002F4200"/>
    <w:rsid w:val="002F4837"/>
    <w:rsid w:val="002F4881"/>
    <w:rsid w:val="002F5511"/>
    <w:rsid w:val="002F5515"/>
    <w:rsid w:val="002F56EF"/>
    <w:rsid w:val="002F61CB"/>
    <w:rsid w:val="002F63B3"/>
    <w:rsid w:val="002F65D6"/>
    <w:rsid w:val="002F68EF"/>
    <w:rsid w:val="002F7663"/>
    <w:rsid w:val="002F780F"/>
    <w:rsid w:val="002F784B"/>
    <w:rsid w:val="002F79E6"/>
    <w:rsid w:val="0030004C"/>
    <w:rsid w:val="003005CC"/>
    <w:rsid w:val="0030068A"/>
    <w:rsid w:val="00300740"/>
    <w:rsid w:val="00300F50"/>
    <w:rsid w:val="00301158"/>
    <w:rsid w:val="00301395"/>
    <w:rsid w:val="003018B7"/>
    <w:rsid w:val="00301D32"/>
    <w:rsid w:val="0030273C"/>
    <w:rsid w:val="00302C42"/>
    <w:rsid w:val="003030D9"/>
    <w:rsid w:val="003031D3"/>
    <w:rsid w:val="00303481"/>
    <w:rsid w:val="003035C3"/>
    <w:rsid w:val="0030388F"/>
    <w:rsid w:val="00303904"/>
    <w:rsid w:val="003039A0"/>
    <w:rsid w:val="00304122"/>
    <w:rsid w:val="003041D7"/>
    <w:rsid w:val="00304308"/>
    <w:rsid w:val="0030438C"/>
    <w:rsid w:val="003045C3"/>
    <w:rsid w:val="0030465C"/>
    <w:rsid w:val="00304978"/>
    <w:rsid w:val="00304DA8"/>
    <w:rsid w:val="003059F7"/>
    <w:rsid w:val="00305C92"/>
    <w:rsid w:val="00305CBE"/>
    <w:rsid w:val="00305CDC"/>
    <w:rsid w:val="00305F1A"/>
    <w:rsid w:val="00306464"/>
    <w:rsid w:val="003065E6"/>
    <w:rsid w:val="0030679E"/>
    <w:rsid w:val="00306C39"/>
    <w:rsid w:val="00307748"/>
    <w:rsid w:val="00307BAF"/>
    <w:rsid w:val="00307F61"/>
    <w:rsid w:val="003102E8"/>
    <w:rsid w:val="0031071C"/>
    <w:rsid w:val="0031075A"/>
    <w:rsid w:val="00310A66"/>
    <w:rsid w:val="00310BC5"/>
    <w:rsid w:val="00310DBF"/>
    <w:rsid w:val="00310ECC"/>
    <w:rsid w:val="00311432"/>
    <w:rsid w:val="00311462"/>
    <w:rsid w:val="00311D14"/>
    <w:rsid w:val="00311DE3"/>
    <w:rsid w:val="00311FB0"/>
    <w:rsid w:val="00311FF0"/>
    <w:rsid w:val="003120DA"/>
    <w:rsid w:val="003123F9"/>
    <w:rsid w:val="003125C7"/>
    <w:rsid w:val="00312A99"/>
    <w:rsid w:val="00312F73"/>
    <w:rsid w:val="00313494"/>
    <w:rsid w:val="00313820"/>
    <w:rsid w:val="00313EA6"/>
    <w:rsid w:val="003140E1"/>
    <w:rsid w:val="00314135"/>
    <w:rsid w:val="0031488D"/>
    <w:rsid w:val="00314BB1"/>
    <w:rsid w:val="00314E2F"/>
    <w:rsid w:val="003150E4"/>
    <w:rsid w:val="00315291"/>
    <w:rsid w:val="00315CD5"/>
    <w:rsid w:val="00315D05"/>
    <w:rsid w:val="003161CF"/>
    <w:rsid w:val="00316998"/>
    <w:rsid w:val="003169FD"/>
    <w:rsid w:val="00316B16"/>
    <w:rsid w:val="00317A0E"/>
    <w:rsid w:val="00320626"/>
    <w:rsid w:val="00320719"/>
    <w:rsid w:val="00320C91"/>
    <w:rsid w:val="00320D37"/>
    <w:rsid w:val="00320FC3"/>
    <w:rsid w:val="003211BB"/>
    <w:rsid w:val="00321296"/>
    <w:rsid w:val="003216FF"/>
    <w:rsid w:val="00321E08"/>
    <w:rsid w:val="00321F48"/>
    <w:rsid w:val="003220C8"/>
    <w:rsid w:val="00322468"/>
    <w:rsid w:val="00322A59"/>
    <w:rsid w:val="00322B1E"/>
    <w:rsid w:val="003230ED"/>
    <w:rsid w:val="003233F2"/>
    <w:rsid w:val="003242EC"/>
    <w:rsid w:val="003247BD"/>
    <w:rsid w:val="003249A6"/>
    <w:rsid w:val="00324B38"/>
    <w:rsid w:val="00324B5A"/>
    <w:rsid w:val="0032508B"/>
    <w:rsid w:val="00325427"/>
    <w:rsid w:val="00325797"/>
    <w:rsid w:val="00325BFD"/>
    <w:rsid w:val="00325C5E"/>
    <w:rsid w:val="00325FC4"/>
    <w:rsid w:val="0032631D"/>
    <w:rsid w:val="003263EF"/>
    <w:rsid w:val="003264BC"/>
    <w:rsid w:val="00326C46"/>
    <w:rsid w:val="00326D31"/>
    <w:rsid w:val="00326E3B"/>
    <w:rsid w:val="003270BA"/>
    <w:rsid w:val="003270CD"/>
    <w:rsid w:val="00327120"/>
    <w:rsid w:val="0032757B"/>
    <w:rsid w:val="00327C40"/>
    <w:rsid w:val="00327CD5"/>
    <w:rsid w:val="00330148"/>
    <w:rsid w:val="00330190"/>
    <w:rsid w:val="0033172F"/>
    <w:rsid w:val="00331885"/>
    <w:rsid w:val="00331A49"/>
    <w:rsid w:val="003324C7"/>
    <w:rsid w:val="00332711"/>
    <w:rsid w:val="00332B0F"/>
    <w:rsid w:val="003330BD"/>
    <w:rsid w:val="003331D6"/>
    <w:rsid w:val="00333C73"/>
    <w:rsid w:val="00333CFA"/>
    <w:rsid w:val="00333D31"/>
    <w:rsid w:val="00333DFE"/>
    <w:rsid w:val="00333E04"/>
    <w:rsid w:val="00333EEA"/>
    <w:rsid w:val="0033444A"/>
    <w:rsid w:val="003344A9"/>
    <w:rsid w:val="003350F2"/>
    <w:rsid w:val="00335457"/>
    <w:rsid w:val="0033591B"/>
    <w:rsid w:val="00335AAE"/>
    <w:rsid w:val="00335CFB"/>
    <w:rsid w:val="00335D62"/>
    <w:rsid w:val="003368CF"/>
    <w:rsid w:val="00336A0F"/>
    <w:rsid w:val="0033705D"/>
    <w:rsid w:val="00337286"/>
    <w:rsid w:val="003376E8"/>
    <w:rsid w:val="00337879"/>
    <w:rsid w:val="00340091"/>
    <w:rsid w:val="00340229"/>
    <w:rsid w:val="003404B7"/>
    <w:rsid w:val="00340825"/>
    <w:rsid w:val="00340B3B"/>
    <w:rsid w:val="00340CA8"/>
    <w:rsid w:val="00341287"/>
    <w:rsid w:val="0034153F"/>
    <w:rsid w:val="0034172E"/>
    <w:rsid w:val="00341E16"/>
    <w:rsid w:val="00342409"/>
    <w:rsid w:val="003425A0"/>
    <w:rsid w:val="0034295B"/>
    <w:rsid w:val="003429AF"/>
    <w:rsid w:val="00342AA7"/>
    <w:rsid w:val="00342E26"/>
    <w:rsid w:val="0034368C"/>
    <w:rsid w:val="00343A50"/>
    <w:rsid w:val="00343A58"/>
    <w:rsid w:val="00343CB6"/>
    <w:rsid w:val="00344FE1"/>
    <w:rsid w:val="00345047"/>
    <w:rsid w:val="00345226"/>
    <w:rsid w:val="003452F8"/>
    <w:rsid w:val="00345A10"/>
    <w:rsid w:val="00345B66"/>
    <w:rsid w:val="00346E80"/>
    <w:rsid w:val="00346F14"/>
    <w:rsid w:val="00347122"/>
    <w:rsid w:val="003476D5"/>
    <w:rsid w:val="003479B9"/>
    <w:rsid w:val="00347D38"/>
    <w:rsid w:val="00347D51"/>
    <w:rsid w:val="003504E0"/>
    <w:rsid w:val="0035098D"/>
    <w:rsid w:val="00350BAE"/>
    <w:rsid w:val="00350E21"/>
    <w:rsid w:val="00351775"/>
    <w:rsid w:val="003517B4"/>
    <w:rsid w:val="00352635"/>
    <w:rsid w:val="003527A3"/>
    <w:rsid w:val="00352AF5"/>
    <w:rsid w:val="0035313C"/>
    <w:rsid w:val="003533B2"/>
    <w:rsid w:val="0035375E"/>
    <w:rsid w:val="003537C5"/>
    <w:rsid w:val="00353C0F"/>
    <w:rsid w:val="00353E3D"/>
    <w:rsid w:val="00353EFA"/>
    <w:rsid w:val="00354C10"/>
    <w:rsid w:val="00354FE8"/>
    <w:rsid w:val="003550A9"/>
    <w:rsid w:val="00355DAC"/>
    <w:rsid w:val="0035607A"/>
    <w:rsid w:val="0035644F"/>
    <w:rsid w:val="003566C3"/>
    <w:rsid w:val="00356B4C"/>
    <w:rsid w:val="00356D8A"/>
    <w:rsid w:val="0035735A"/>
    <w:rsid w:val="00357F3A"/>
    <w:rsid w:val="00357F49"/>
    <w:rsid w:val="003604A7"/>
    <w:rsid w:val="00360556"/>
    <w:rsid w:val="00360A1F"/>
    <w:rsid w:val="00360B80"/>
    <w:rsid w:val="0036193C"/>
    <w:rsid w:val="00361B41"/>
    <w:rsid w:val="00361E5D"/>
    <w:rsid w:val="00361F95"/>
    <w:rsid w:val="00362107"/>
    <w:rsid w:val="0036237D"/>
    <w:rsid w:val="00362A98"/>
    <w:rsid w:val="00362BBA"/>
    <w:rsid w:val="00363044"/>
    <w:rsid w:val="0036352C"/>
    <w:rsid w:val="003637D0"/>
    <w:rsid w:val="00363AD1"/>
    <w:rsid w:val="00364219"/>
    <w:rsid w:val="003644A1"/>
    <w:rsid w:val="00364706"/>
    <w:rsid w:val="003648FE"/>
    <w:rsid w:val="00365224"/>
    <w:rsid w:val="003660D7"/>
    <w:rsid w:val="00366E03"/>
    <w:rsid w:val="00366E14"/>
    <w:rsid w:val="003673AD"/>
    <w:rsid w:val="00367B55"/>
    <w:rsid w:val="00367B68"/>
    <w:rsid w:val="00367C75"/>
    <w:rsid w:val="00370265"/>
    <w:rsid w:val="00370F8A"/>
    <w:rsid w:val="00371479"/>
    <w:rsid w:val="003717C7"/>
    <w:rsid w:val="003719CB"/>
    <w:rsid w:val="003723A2"/>
    <w:rsid w:val="00372622"/>
    <w:rsid w:val="003728FD"/>
    <w:rsid w:val="00372957"/>
    <w:rsid w:val="003732DD"/>
    <w:rsid w:val="00373470"/>
    <w:rsid w:val="0037395E"/>
    <w:rsid w:val="00373CB2"/>
    <w:rsid w:val="0037405F"/>
    <w:rsid w:val="003745C1"/>
    <w:rsid w:val="0037470E"/>
    <w:rsid w:val="003749E0"/>
    <w:rsid w:val="00374EAF"/>
    <w:rsid w:val="0037546D"/>
    <w:rsid w:val="00375D72"/>
    <w:rsid w:val="00376284"/>
    <w:rsid w:val="0037654E"/>
    <w:rsid w:val="0037670C"/>
    <w:rsid w:val="00376A01"/>
    <w:rsid w:val="00376B43"/>
    <w:rsid w:val="00376C35"/>
    <w:rsid w:val="003778AB"/>
    <w:rsid w:val="00380131"/>
    <w:rsid w:val="00380518"/>
    <w:rsid w:val="00380616"/>
    <w:rsid w:val="003809FB"/>
    <w:rsid w:val="00380B4D"/>
    <w:rsid w:val="00380C39"/>
    <w:rsid w:val="0038138A"/>
    <w:rsid w:val="00382227"/>
    <w:rsid w:val="00382E94"/>
    <w:rsid w:val="00383871"/>
    <w:rsid w:val="00383A2E"/>
    <w:rsid w:val="00383DD8"/>
    <w:rsid w:val="00383EE6"/>
    <w:rsid w:val="00383FCA"/>
    <w:rsid w:val="00384532"/>
    <w:rsid w:val="003846D9"/>
    <w:rsid w:val="00384757"/>
    <w:rsid w:val="00384AC3"/>
    <w:rsid w:val="003851FB"/>
    <w:rsid w:val="003855D1"/>
    <w:rsid w:val="003856F6"/>
    <w:rsid w:val="003856F8"/>
    <w:rsid w:val="00386319"/>
    <w:rsid w:val="00386C59"/>
    <w:rsid w:val="00387773"/>
    <w:rsid w:val="00387CC8"/>
    <w:rsid w:val="00387FDA"/>
    <w:rsid w:val="0039023C"/>
    <w:rsid w:val="003906E8"/>
    <w:rsid w:val="003907D4"/>
    <w:rsid w:val="003908CC"/>
    <w:rsid w:val="00390A48"/>
    <w:rsid w:val="00390BBA"/>
    <w:rsid w:val="003910E0"/>
    <w:rsid w:val="0039175F"/>
    <w:rsid w:val="003917D2"/>
    <w:rsid w:val="00391890"/>
    <w:rsid w:val="0039214D"/>
    <w:rsid w:val="003921FA"/>
    <w:rsid w:val="00392323"/>
    <w:rsid w:val="0039239B"/>
    <w:rsid w:val="00392778"/>
    <w:rsid w:val="00392D70"/>
    <w:rsid w:val="00392EB1"/>
    <w:rsid w:val="00394016"/>
    <w:rsid w:val="0039511F"/>
    <w:rsid w:val="00395A3B"/>
    <w:rsid w:val="00395DBB"/>
    <w:rsid w:val="00395E05"/>
    <w:rsid w:val="0039600C"/>
    <w:rsid w:val="00396121"/>
    <w:rsid w:val="0039619B"/>
    <w:rsid w:val="003963C9"/>
    <w:rsid w:val="003966B2"/>
    <w:rsid w:val="00396787"/>
    <w:rsid w:val="0039698F"/>
    <w:rsid w:val="00396E37"/>
    <w:rsid w:val="00396E44"/>
    <w:rsid w:val="00396FBE"/>
    <w:rsid w:val="003A01DE"/>
    <w:rsid w:val="003A167F"/>
    <w:rsid w:val="003A16AC"/>
    <w:rsid w:val="003A184F"/>
    <w:rsid w:val="003A1B93"/>
    <w:rsid w:val="003A2000"/>
    <w:rsid w:val="003A2407"/>
    <w:rsid w:val="003A24B0"/>
    <w:rsid w:val="003A2905"/>
    <w:rsid w:val="003A2D23"/>
    <w:rsid w:val="003A2D8D"/>
    <w:rsid w:val="003A36FC"/>
    <w:rsid w:val="003A3814"/>
    <w:rsid w:val="003A3B11"/>
    <w:rsid w:val="003A3B79"/>
    <w:rsid w:val="003A3BC9"/>
    <w:rsid w:val="003A452A"/>
    <w:rsid w:val="003A50F6"/>
    <w:rsid w:val="003A530E"/>
    <w:rsid w:val="003A53A5"/>
    <w:rsid w:val="003A57D5"/>
    <w:rsid w:val="003A5927"/>
    <w:rsid w:val="003A5A23"/>
    <w:rsid w:val="003A5C21"/>
    <w:rsid w:val="003A69FE"/>
    <w:rsid w:val="003A6AB8"/>
    <w:rsid w:val="003A7379"/>
    <w:rsid w:val="003A7517"/>
    <w:rsid w:val="003B0111"/>
    <w:rsid w:val="003B077B"/>
    <w:rsid w:val="003B0BDB"/>
    <w:rsid w:val="003B14AB"/>
    <w:rsid w:val="003B152F"/>
    <w:rsid w:val="003B190A"/>
    <w:rsid w:val="003B20FF"/>
    <w:rsid w:val="003B2255"/>
    <w:rsid w:val="003B22DE"/>
    <w:rsid w:val="003B28A1"/>
    <w:rsid w:val="003B2CC9"/>
    <w:rsid w:val="003B2F41"/>
    <w:rsid w:val="003B3223"/>
    <w:rsid w:val="003B3644"/>
    <w:rsid w:val="003B36D2"/>
    <w:rsid w:val="003B39BB"/>
    <w:rsid w:val="003B3E99"/>
    <w:rsid w:val="003B4375"/>
    <w:rsid w:val="003B46FC"/>
    <w:rsid w:val="003B4763"/>
    <w:rsid w:val="003B494F"/>
    <w:rsid w:val="003B4B5D"/>
    <w:rsid w:val="003B4BED"/>
    <w:rsid w:val="003B4DE4"/>
    <w:rsid w:val="003B5171"/>
    <w:rsid w:val="003B5521"/>
    <w:rsid w:val="003B5F1A"/>
    <w:rsid w:val="003B6088"/>
    <w:rsid w:val="003B676E"/>
    <w:rsid w:val="003B693B"/>
    <w:rsid w:val="003B6A3D"/>
    <w:rsid w:val="003B6AD4"/>
    <w:rsid w:val="003B7201"/>
    <w:rsid w:val="003B7AFC"/>
    <w:rsid w:val="003B7B96"/>
    <w:rsid w:val="003B7D7F"/>
    <w:rsid w:val="003B7DB4"/>
    <w:rsid w:val="003C05FC"/>
    <w:rsid w:val="003C06DE"/>
    <w:rsid w:val="003C08E6"/>
    <w:rsid w:val="003C0E1B"/>
    <w:rsid w:val="003C0F00"/>
    <w:rsid w:val="003C11D8"/>
    <w:rsid w:val="003C164B"/>
    <w:rsid w:val="003C1663"/>
    <w:rsid w:val="003C1B9F"/>
    <w:rsid w:val="003C1FE1"/>
    <w:rsid w:val="003C1FFB"/>
    <w:rsid w:val="003C2EA1"/>
    <w:rsid w:val="003C3344"/>
    <w:rsid w:val="003C3756"/>
    <w:rsid w:val="003C3774"/>
    <w:rsid w:val="003C3B06"/>
    <w:rsid w:val="003C40CB"/>
    <w:rsid w:val="003C4227"/>
    <w:rsid w:val="003C4D85"/>
    <w:rsid w:val="003C58D8"/>
    <w:rsid w:val="003C65B5"/>
    <w:rsid w:val="003C6AAC"/>
    <w:rsid w:val="003C6AB9"/>
    <w:rsid w:val="003C6C37"/>
    <w:rsid w:val="003C6D87"/>
    <w:rsid w:val="003C7873"/>
    <w:rsid w:val="003D0075"/>
    <w:rsid w:val="003D0F42"/>
    <w:rsid w:val="003D0FD2"/>
    <w:rsid w:val="003D1523"/>
    <w:rsid w:val="003D15D5"/>
    <w:rsid w:val="003D1647"/>
    <w:rsid w:val="003D1735"/>
    <w:rsid w:val="003D1787"/>
    <w:rsid w:val="003D190E"/>
    <w:rsid w:val="003D1BAA"/>
    <w:rsid w:val="003D1C80"/>
    <w:rsid w:val="003D20A4"/>
    <w:rsid w:val="003D22F8"/>
    <w:rsid w:val="003D25F8"/>
    <w:rsid w:val="003D2A64"/>
    <w:rsid w:val="003D2B86"/>
    <w:rsid w:val="003D2FE0"/>
    <w:rsid w:val="003D348C"/>
    <w:rsid w:val="003D3E15"/>
    <w:rsid w:val="003D48AA"/>
    <w:rsid w:val="003D4F65"/>
    <w:rsid w:val="003D5555"/>
    <w:rsid w:val="003D55E5"/>
    <w:rsid w:val="003D5621"/>
    <w:rsid w:val="003D5659"/>
    <w:rsid w:val="003D5905"/>
    <w:rsid w:val="003D5AC0"/>
    <w:rsid w:val="003D5D90"/>
    <w:rsid w:val="003D6581"/>
    <w:rsid w:val="003D6E51"/>
    <w:rsid w:val="003D7D9B"/>
    <w:rsid w:val="003E00E0"/>
    <w:rsid w:val="003E021B"/>
    <w:rsid w:val="003E071C"/>
    <w:rsid w:val="003E097F"/>
    <w:rsid w:val="003E0B61"/>
    <w:rsid w:val="003E0D04"/>
    <w:rsid w:val="003E1125"/>
    <w:rsid w:val="003E18E3"/>
    <w:rsid w:val="003E1CD6"/>
    <w:rsid w:val="003E26F5"/>
    <w:rsid w:val="003E2AB2"/>
    <w:rsid w:val="003E2B8E"/>
    <w:rsid w:val="003E3963"/>
    <w:rsid w:val="003E3B49"/>
    <w:rsid w:val="003E4126"/>
    <w:rsid w:val="003E425C"/>
    <w:rsid w:val="003E4E32"/>
    <w:rsid w:val="003E51BC"/>
    <w:rsid w:val="003E58CE"/>
    <w:rsid w:val="003E5D84"/>
    <w:rsid w:val="003E5E9A"/>
    <w:rsid w:val="003E5F4D"/>
    <w:rsid w:val="003E5FF3"/>
    <w:rsid w:val="003E616C"/>
    <w:rsid w:val="003E66B1"/>
    <w:rsid w:val="003E66D0"/>
    <w:rsid w:val="003E682D"/>
    <w:rsid w:val="003E68C9"/>
    <w:rsid w:val="003E6B3B"/>
    <w:rsid w:val="003E6FF7"/>
    <w:rsid w:val="003E731D"/>
    <w:rsid w:val="003E73F5"/>
    <w:rsid w:val="003E7C7C"/>
    <w:rsid w:val="003E7DF1"/>
    <w:rsid w:val="003E7E61"/>
    <w:rsid w:val="003E7EDE"/>
    <w:rsid w:val="003F062E"/>
    <w:rsid w:val="003F08E0"/>
    <w:rsid w:val="003F2230"/>
    <w:rsid w:val="003F2296"/>
    <w:rsid w:val="003F2545"/>
    <w:rsid w:val="003F28A0"/>
    <w:rsid w:val="003F2C70"/>
    <w:rsid w:val="003F2DF7"/>
    <w:rsid w:val="003F36E7"/>
    <w:rsid w:val="003F441C"/>
    <w:rsid w:val="003F49FE"/>
    <w:rsid w:val="003F578B"/>
    <w:rsid w:val="003F5E86"/>
    <w:rsid w:val="003F6750"/>
    <w:rsid w:val="003F6991"/>
    <w:rsid w:val="003F6D79"/>
    <w:rsid w:val="003F6DA6"/>
    <w:rsid w:val="003F70BC"/>
    <w:rsid w:val="003F72F7"/>
    <w:rsid w:val="003F75B4"/>
    <w:rsid w:val="003F7AA1"/>
    <w:rsid w:val="0040059D"/>
    <w:rsid w:val="0040065D"/>
    <w:rsid w:val="004018F7"/>
    <w:rsid w:val="0040212C"/>
    <w:rsid w:val="004023CC"/>
    <w:rsid w:val="004029FC"/>
    <w:rsid w:val="00402A00"/>
    <w:rsid w:val="00402F5E"/>
    <w:rsid w:val="00403947"/>
    <w:rsid w:val="00403A14"/>
    <w:rsid w:val="00403AA7"/>
    <w:rsid w:val="00403E43"/>
    <w:rsid w:val="00404082"/>
    <w:rsid w:val="004047FD"/>
    <w:rsid w:val="00405112"/>
    <w:rsid w:val="004057A5"/>
    <w:rsid w:val="0040588E"/>
    <w:rsid w:val="004058A6"/>
    <w:rsid w:val="004059FD"/>
    <w:rsid w:val="0040649E"/>
    <w:rsid w:val="004068D0"/>
    <w:rsid w:val="0040695C"/>
    <w:rsid w:val="00406A96"/>
    <w:rsid w:val="004076A2"/>
    <w:rsid w:val="00407BB5"/>
    <w:rsid w:val="00407C96"/>
    <w:rsid w:val="004105D2"/>
    <w:rsid w:val="004108B3"/>
    <w:rsid w:val="00410A1B"/>
    <w:rsid w:val="0041113B"/>
    <w:rsid w:val="0041135A"/>
    <w:rsid w:val="00411DC0"/>
    <w:rsid w:val="00411E19"/>
    <w:rsid w:val="00411F59"/>
    <w:rsid w:val="0041234B"/>
    <w:rsid w:val="004128ED"/>
    <w:rsid w:val="004129B8"/>
    <w:rsid w:val="004143FF"/>
    <w:rsid w:val="004145AC"/>
    <w:rsid w:val="0041478F"/>
    <w:rsid w:val="004148F1"/>
    <w:rsid w:val="00415318"/>
    <w:rsid w:val="00415A27"/>
    <w:rsid w:val="0041605C"/>
    <w:rsid w:val="004163E7"/>
    <w:rsid w:val="004163FA"/>
    <w:rsid w:val="004167FA"/>
    <w:rsid w:val="0041680C"/>
    <w:rsid w:val="00416A93"/>
    <w:rsid w:val="00416D69"/>
    <w:rsid w:val="00416D87"/>
    <w:rsid w:val="0041713B"/>
    <w:rsid w:val="004178D8"/>
    <w:rsid w:val="004179B8"/>
    <w:rsid w:val="00420294"/>
    <w:rsid w:val="00421087"/>
    <w:rsid w:val="00421AD2"/>
    <w:rsid w:val="00421BFA"/>
    <w:rsid w:val="0042290A"/>
    <w:rsid w:val="004231BA"/>
    <w:rsid w:val="004233EC"/>
    <w:rsid w:val="0042383C"/>
    <w:rsid w:val="00423FF2"/>
    <w:rsid w:val="0042484B"/>
    <w:rsid w:val="00424A84"/>
    <w:rsid w:val="00424B7D"/>
    <w:rsid w:val="004250E0"/>
    <w:rsid w:val="0042572F"/>
    <w:rsid w:val="00425E73"/>
    <w:rsid w:val="0042608A"/>
    <w:rsid w:val="00426367"/>
    <w:rsid w:val="004269E2"/>
    <w:rsid w:val="00426AE5"/>
    <w:rsid w:val="00426C76"/>
    <w:rsid w:val="00426C89"/>
    <w:rsid w:val="004272D7"/>
    <w:rsid w:val="004276D1"/>
    <w:rsid w:val="00427CE4"/>
    <w:rsid w:val="00430468"/>
    <w:rsid w:val="00430482"/>
    <w:rsid w:val="00430491"/>
    <w:rsid w:val="004305E1"/>
    <w:rsid w:val="00430AC2"/>
    <w:rsid w:val="00430BDC"/>
    <w:rsid w:val="0043157E"/>
    <w:rsid w:val="00431881"/>
    <w:rsid w:val="004325C8"/>
    <w:rsid w:val="00432ED3"/>
    <w:rsid w:val="0043339E"/>
    <w:rsid w:val="00434655"/>
    <w:rsid w:val="004356C6"/>
    <w:rsid w:val="00435CD9"/>
    <w:rsid w:val="00436192"/>
    <w:rsid w:val="0043660B"/>
    <w:rsid w:val="00436708"/>
    <w:rsid w:val="00436DE5"/>
    <w:rsid w:val="00437D54"/>
    <w:rsid w:val="004400B3"/>
    <w:rsid w:val="00440CF8"/>
    <w:rsid w:val="00440F17"/>
    <w:rsid w:val="004412B6"/>
    <w:rsid w:val="0044173B"/>
    <w:rsid w:val="00441B83"/>
    <w:rsid w:val="00442581"/>
    <w:rsid w:val="0044297D"/>
    <w:rsid w:val="00442C41"/>
    <w:rsid w:val="00442F09"/>
    <w:rsid w:val="00442F5D"/>
    <w:rsid w:val="00443153"/>
    <w:rsid w:val="0044373E"/>
    <w:rsid w:val="004442A3"/>
    <w:rsid w:val="00444419"/>
    <w:rsid w:val="004446E8"/>
    <w:rsid w:val="0044493B"/>
    <w:rsid w:val="00444CD5"/>
    <w:rsid w:val="0044506B"/>
    <w:rsid w:val="004450D5"/>
    <w:rsid w:val="004454DD"/>
    <w:rsid w:val="00445912"/>
    <w:rsid w:val="004460EF"/>
    <w:rsid w:val="00446427"/>
    <w:rsid w:val="00446488"/>
    <w:rsid w:val="004464A8"/>
    <w:rsid w:val="00446789"/>
    <w:rsid w:val="00446B4D"/>
    <w:rsid w:val="00446D1E"/>
    <w:rsid w:val="0044768E"/>
    <w:rsid w:val="00447964"/>
    <w:rsid w:val="00447C6B"/>
    <w:rsid w:val="00447CB1"/>
    <w:rsid w:val="00447E98"/>
    <w:rsid w:val="00447FDD"/>
    <w:rsid w:val="00450E49"/>
    <w:rsid w:val="00450F15"/>
    <w:rsid w:val="004514F5"/>
    <w:rsid w:val="004515D2"/>
    <w:rsid w:val="00451B05"/>
    <w:rsid w:val="004526B7"/>
    <w:rsid w:val="00452963"/>
    <w:rsid w:val="004533E8"/>
    <w:rsid w:val="00453935"/>
    <w:rsid w:val="004540D7"/>
    <w:rsid w:val="00454AE3"/>
    <w:rsid w:val="00454FE0"/>
    <w:rsid w:val="00455054"/>
    <w:rsid w:val="004556DC"/>
    <w:rsid w:val="00455729"/>
    <w:rsid w:val="00455745"/>
    <w:rsid w:val="00456639"/>
    <w:rsid w:val="0045694F"/>
    <w:rsid w:val="0045695B"/>
    <w:rsid w:val="00456A4A"/>
    <w:rsid w:val="00456CFE"/>
    <w:rsid w:val="00457367"/>
    <w:rsid w:val="00457822"/>
    <w:rsid w:val="00457879"/>
    <w:rsid w:val="004603FC"/>
    <w:rsid w:val="0046070A"/>
    <w:rsid w:val="004608BE"/>
    <w:rsid w:val="00460A4E"/>
    <w:rsid w:val="00460B89"/>
    <w:rsid w:val="00460C89"/>
    <w:rsid w:val="00460D87"/>
    <w:rsid w:val="0046100A"/>
    <w:rsid w:val="0046217C"/>
    <w:rsid w:val="00462307"/>
    <w:rsid w:val="00462361"/>
    <w:rsid w:val="0046262B"/>
    <w:rsid w:val="00462B15"/>
    <w:rsid w:val="00462B7A"/>
    <w:rsid w:val="00462BFC"/>
    <w:rsid w:val="00462D1D"/>
    <w:rsid w:val="00462D43"/>
    <w:rsid w:val="004632BC"/>
    <w:rsid w:val="00463427"/>
    <w:rsid w:val="00463485"/>
    <w:rsid w:val="004636DB"/>
    <w:rsid w:val="0046399E"/>
    <w:rsid w:val="00463DD9"/>
    <w:rsid w:val="00463EFA"/>
    <w:rsid w:val="0046451D"/>
    <w:rsid w:val="00464C17"/>
    <w:rsid w:val="00464D2F"/>
    <w:rsid w:val="00464F29"/>
    <w:rsid w:val="00465072"/>
    <w:rsid w:val="0046566F"/>
    <w:rsid w:val="004658AD"/>
    <w:rsid w:val="00465AD7"/>
    <w:rsid w:val="00465D08"/>
    <w:rsid w:val="00466397"/>
    <w:rsid w:val="004665B3"/>
    <w:rsid w:val="00466B1E"/>
    <w:rsid w:val="00466C02"/>
    <w:rsid w:val="00467168"/>
    <w:rsid w:val="004702E1"/>
    <w:rsid w:val="0047045F"/>
    <w:rsid w:val="0047056D"/>
    <w:rsid w:val="004705AB"/>
    <w:rsid w:val="004706B5"/>
    <w:rsid w:val="004706F6"/>
    <w:rsid w:val="004709C2"/>
    <w:rsid w:val="00470A9C"/>
    <w:rsid w:val="00470CD7"/>
    <w:rsid w:val="00470D37"/>
    <w:rsid w:val="00470D3A"/>
    <w:rsid w:val="004713AC"/>
    <w:rsid w:val="004714BF"/>
    <w:rsid w:val="00472D21"/>
    <w:rsid w:val="00472D38"/>
    <w:rsid w:val="00472FB2"/>
    <w:rsid w:val="004735B3"/>
    <w:rsid w:val="004738AA"/>
    <w:rsid w:val="004744AF"/>
    <w:rsid w:val="004745A7"/>
    <w:rsid w:val="0047476F"/>
    <w:rsid w:val="00474E09"/>
    <w:rsid w:val="00475212"/>
    <w:rsid w:val="00475258"/>
    <w:rsid w:val="00475429"/>
    <w:rsid w:val="004758DF"/>
    <w:rsid w:val="00475FDF"/>
    <w:rsid w:val="0047623D"/>
    <w:rsid w:val="004767F7"/>
    <w:rsid w:val="00476962"/>
    <w:rsid w:val="00476C61"/>
    <w:rsid w:val="00476D04"/>
    <w:rsid w:val="00476D94"/>
    <w:rsid w:val="0047739C"/>
    <w:rsid w:val="00477601"/>
    <w:rsid w:val="004777CD"/>
    <w:rsid w:val="0047784F"/>
    <w:rsid w:val="004779F4"/>
    <w:rsid w:val="00477F69"/>
    <w:rsid w:val="00477FCC"/>
    <w:rsid w:val="00480030"/>
    <w:rsid w:val="00480C31"/>
    <w:rsid w:val="00481E2A"/>
    <w:rsid w:val="0048273C"/>
    <w:rsid w:val="004829BA"/>
    <w:rsid w:val="00482EF1"/>
    <w:rsid w:val="0048301B"/>
    <w:rsid w:val="004830E5"/>
    <w:rsid w:val="004838C1"/>
    <w:rsid w:val="004839AF"/>
    <w:rsid w:val="00483B7D"/>
    <w:rsid w:val="0048494F"/>
    <w:rsid w:val="00484B9F"/>
    <w:rsid w:val="00484C77"/>
    <w:rsid w:val="00484DDC"/>
    <w:rsid w:val="00485105"/>
    <w:rsid w:val="00485570"/>
    <w:rsid w:val="0048563A"/>
    <w:rsid w:val="004858B4"/>
    <w:rsid w:val="0048596F"/>
    <w:rsid w:val="00486091"/>
    <w:rsid w:val="00486331"/>
    <w:rsid w:val="00486670"/>
    <w:rsid w:val="0048697B"/>
    <w:rsid w:val="00486F41"/>
    <w:rsid w:val="00486FAF"/>
    <w:rsid w:val="004870F4"/>
    <w:rsid w:val="00487530"/>
    <w:rsid w:val="004876E5"/>
    <w:rsid w:val="00490946"/>
    <w:rsid w:val="00490CD5"/>
    <w:rsid w:val="0049116E"/>
    <w:rsid w:val="004911AA"/>
    <w:rsid w:val="004914B6"/>
    <w:rsid w:val="004920B8"/>
    <w:rsid w:val="004926E0"/>
    <w:rsid w:val="00492E52"/>
    <w:rsid w:val="00492F6D"/>
    <w:rsid w:val="004932B6"/>
    <w:rsid w:val="00493DD7"/>
    <w:rsid w:val="00494947"/>
    <w:rsid w:val="00494BD8"/>
    <w:rsid w:val="00494F39"/>
    <w:rsid w:val="00495324"/>
    <w:rsid w:val="00495328"/>
    <w:rsid w:val="00495619"/>
    <w:rsid w:val="00496C5A"/>
    <w:rsid w:val="00496CA5"/>
    <w:rsid w:val="00496DCB"/>
    <w:rsid w:val="0049702F"/>
    <w:rsid w:val="00497098"/>
    <w:rsid w:val="0049776C"/>
    <w:rsid w:val="004977C5"/>
    <w:rsid w:val="00497B28"/>
    <w:rsid w:val="00497C34"/>
    <w:rsid w:val="00497E81"/>
    <w:rsid w:val="00497EB5"/>
    <w:rsid w:val="004A0264"/>
    <w:rsid w:val="004A0B45"/>
    <w:rsid w:val="004A135A"/>
    <w:rsid w:val="004A17DC"/>
    <w:rsid w:val="004A1E14"/>
    <w:rsid w:val="004A2337"/>
    <w:rsid w:val="004A23F2"/>
    <w:rsid w:val="004A243F"/>
    <w:rsid w:val="004A2515"/>
    <w:rsid w:val="004A2708"/>
    <w:rsid w:val="004A2AA5"/>
    <w:rsid w:val="004A2DB8"/>
    <w:rsid w:val="004A379C"/>
    <w:rsid w:val="004A37A1"/>
    <w:rsid w:val="004A38E9"/>
    <w:rsid w:val="004A3B03"/>
    <w:rsid w:val="004A3E6D"/>
    <w:rsid w:val="004A43FC"/>
    <w:rsid w:val="004A496F"/>
    <w:rsid w:val="004A4982"/>
    <w:rsid w:val="004A50F5"/>
    <w:rsid w:val="004A5351"/>
    <w:rsid w:val="004A5471"/>
    <w:rsid w:val="004A56AD"/>
    <w:rsid w:val="004A5A17"/>
    <w:rsid w:val="004A5D6C"/>
    <w:rsid w:val="004A5F47"/>
    <w:rsid w:val="004A6633"/>
    <w:rsid w:val="004A66D3"/>
    <w:rsid w:val="004A66DC"/>
    <w:rsid w:val="004A721A"/>
    <w:rsid w:val="004A7226"/>
    <w:rsid w:val="004A74C2"/>
    <w:rsid w:val="004A78DD"/>
    <w:rsid w:val="004A7971"/>
    <w:rsid w:val="004A7BDA"/>
    <w:rsid w:val="004B02E7"/>
    <w:rsid w:val="004B0BC3"/>
    <w:rsid w:val="004B0D1D"/>
    <w:rsid w:val="004B0EB3"/>
    <w:rsid w:val="004B0F8B"/>
    <w:rsid w:val="004B10AA"/>
    <w:rsid w:val="004B13C6"/>
    <w:rsid w:val="004B151A"/>
    <w:rsid w:val="004B18A3"/>
    <w:rsid w:val="004B2568"/>
    <w:rsid w:val="004B2939"/>
    <w:rsid w:val="004B2C9E"/>
    <w:rsid w:val="004B385A"/>
    <w:rsid w:val="004B3BB3"/>
    <w:rsid w:val="004B3E28"/>
    <w:rsid w:val="004B4606"/>
    <w:rsid w:val="004B46BB"/>
    <w:rsid w:val="004B502D"/>
    <w:rsid w:val="004B557D"/>
    <w:rsid w:val="004B671A"/>
    <w:rsid w:val="004B6BE2"/>
    <w:rsid w:val="004B6CD3"/>
    <w:rsid w:val="004B6F82"/>
    <w:rsid w:val="004B705A"/>
    <w:rsid w:val="004B70AC"/>
    <w:rsid w:val="004B74EB"/>
    <w:rsid w:val="004B74ED"/>
    <w:rsid w:val="004B78CB"/>
    <w:rsid w:val="004B7A9A"/>
    <w:rsid w:val="004B7AE6"/>
    <w:rsid w:val="004B7B9F"/>
    <w:rsid w:val="004B7BBE"/>
    <w:rsid w:val="004B7CC5"/>
    <w:rsid w:val="004B7F6F"/>
    <w:rsid w:val="004C02A7"/>
    <w:rsid w:val="004C0368"/>
    <w:rsid w:val="004C0538"/>
    <w:rsid w:val="004C0BEA"/>
    <w:rsid w:val="004C0E2A"/>
    <w:rsid w:val="004C177B"/>
    <w:rsid w:val="004C1B91"/>
    <w:rsid w:val="004C1BDC"/>
    <w:rsid w:val="004C2C77"/>
    <w:rsid w:val="004C2CD6"/>
    <w:rsid w:val="004C3034"/>
    <w:rsid w:val="004C36E2"/>
    <w:rsid w:val="004C3BB8"/>
    <w:rsid w:val="004C3CF9"/>
    <w:rsid w:val="004C4163"/>
    <w:rsid w:val="004C43B1"/>
    <w:rsid w:val="004C5349"/>
    <w:rsid w:val="004C58F8"/>
    <w:rsid w:val="004C5B34"/>
    <w:rsid w:val="004C67F1"/>
    <w:rsid w:val="004C6B0E"/>
    <w:rsid w:val="004C6C1A"/>
    <w:rsid w:val="004C6DC7"/>
    <w:rsid w:val="004C6DF1"/>
    <w:rsid w:val="004C780E"/>
    <w:rsid w:val="004C7EC6"/>
    <w:rsid w:val="004D0696"/>
    <w:rsid w:val="004D071F"/>
    <w:rsid w:val="004D0956"/>
    <w:rsid w:val="004D116A"/>
    <w:rsid w:val="004D11FA"/>
    <w:rsid w:val="004D1534"/>
    <w:rsid w:val="004D1867"/>
    <w:rsid w:val="004D1E5E"/>
    <w:rsid w:val="004D20FF"/>
    <w:rsid w:val="004D3197"/>
    <w:rsid w:val="004D3438"/>
    <w:rsid w:val="004D383D"/>
    <w:rsid w:val="004D43A8"/>
    <w:rsid w:val="004D4405"/>
    <w:rsid w:val="004D440B"/>
    <w:rsid w:val="004D4425"/>
    <w:rsid w:val="004D5742"/>
    <w:rsid w:val="004D5AA1"/>
    <w:rsid w:val="004D5BAF"/>
    <w:rsid w:val="004D6251"/>
    <w:rsid w:val="004D6A36"/>
    <w:rsid w:val="004D6C61"/>
    <w:rsid w:val="004D7170"/>
    <w:rsid w:val="004D71A4"/>
    <w:rsid w:val="004D756C"/>
    <w:rsid w:val="004D765B"/>
    <w:rsid w:val="004D7F02"/>
    <w:rsid w:val="004E02CB"/>
    <w:rsid w:val="004E0BD9"/>
    <w:rsid w:val="004E0F24"/>
    <w:rsid w:val="004E15E5"/>
    <w:rsid w:val="004E197C"/>
    <w:rsid w:val="004E1A6B"/>
    <w:rsid w:val="004E1B49"/>
    <w:rsid w:val="004E1CDD"/>
    <w:rsid w:val="004E1EB4"/>
    <w:rsid w:val="004E1F39"/>
    <w:rsid w:val="004E1FA1"/>
    <w:rsid w:val="004E3194"/>
    <w:rsid w:val="004E3804"/>
    <w:rsid w:val="004E394E"/>
    <w:rsid w:val="004E3B75"/>
    <w:rsid w:val="004E4117"/>
    <w:rsid w:val="004E4A72"/>
    <w:rsid w:val="004E4BBC"/>
    <w:rsid w:val="004E507F"/>
    <w:rsid w:val="004E5171"/>
    <w:rsid w:val="004E5212"/>
    <w:rsid w:val="004E5865"/>
    <w:rsid w:val="004E5AC8"/>
    <w:rsid w:val="004E5E5D"/>
    <w:rsid w:val="004E681C"/>
    <w:rsid w:val="004E6C9D"/>
    <w:rsid w:val="004E71B8"/>
    <w:rsid w:val="004E780E"/>
    <w:rsid w:val="004E7BBF"/>
    <w:rsid w:val="004E7C50"/>
    <w:rsid w:val="004E7F1C"/>
    <w:rsid w:val="004F0348"/>
    <w:rsid w:val="004F07DE"/>
    <w:rsid w:val="004F0847"/>
    <w:rsid w:val="004F09F0"/>
    <w:rsid w:val="004F110A"/>
    <w:rsid w:val="004F1611"/>
    <w:rsid w:val="004F170A"/>
    <w:rsid w:val="004F1C48"/>
    <w:rsid w:val="004F25CD"/>
    <w:rsid w:val="004F2AC1"/>
    <w:rsid w:val="004F2EAB"/>
    <w:rsid w:val="004F2F54"/>
    <w:rsid w:val="004F36EF"/>
    <w:rsid w:val="004F41B4"/>
    <w:rsid w:val="004F4D68"/>
    <w:rsid w:val="004F500D"/>
    <w:rsid w:val="004F5558"/>
    <w:rsid w:val="004F576B"/>
    <w:rsid w:val="004F64FB"/>
    <w:rsid w:val="004F6673"/>
    <w:rsid w:val="004F694A"/>
    <w:rsid w:val="004F69E4"/>
    <w:rsid w:val="004F6AD5"/>
    <w:rsid w:val="004F6DF3"/>
    <w:rsid w:val="004F769C"/>
    <w:rsid w:val="004F771C"/>
    <w:rsid w:val="00500B00"/>
    <w:rsid w:val="00500D19"/>
    <w:rsid w:val="00500E05"/>
    <w:rsid w:val="00501260"/>
    <w:rsid w:val="005018FD"/>
    <w:rsid w:val="0050193E"/>
    <w:rsid w:val="005019E9"/>
    <w:rsid w:val="00502094"/>
    <w:rsid w:val="0050223D"/>
    <w:rsid w:val="005024D2"/>
    <w:rsid w:val="00502C24"/>
    <w:rsid w:val="00502EDE"/>
    <w:rsid w:val="00503192"/>
    <w:rsid w:val="00503240"/>
    <w:rsid w:val="00503615"/>
    <w:rsid w:val="00503A3A"/>
    <w:rsid w:val="00503AC8"/>
    <w:rsid w:val="00503AD9"/>
    <w:rsid w:val="00503AEA"/>
    <w:rsid w:val="00505551"/>
    <w:rsid w:val="005055CA"/>
    <w:rsid w:val="0050574D"/>
    <w:rsid w:val="00506286"/>
    <w:rsid w:val="00506609"/>
    <w:rsid w:val="0050668C"/>
    <w:rsid w:val="00507147"/>
    <w:rsid w:val="005071F9"/>
    <w:rsid w:val="00507447"/>
    <w:rsid w:val="0050750B"/>
    <w:rsid w:val="0050779A"/>
    <w:rsid w:val="00507944"/>
    <w:rsid w:val="00507C0F"/>
    <w:rsid w:val="00507CD2"/>
    <w:rsid w:val="005101E7"/>
    <w:rsid w:val="00510379"/>
    <w:rsid w:val="005107FB"/>
    <w:rsid w:val="00510F77"/>
    <w:rsid w:val="00511A20"/>
    <w:rsid w:val="00511CAC"/>
    <w:rsid w:val="0051278A"/>
    <w:rsid w:val="00512957"/>
    <w:rsid w:val="00512D68"/>
    <w:rsid w:val="00512EC7"/>
    <w:rsid w:val="00512FD8"/>
    <w:rsid w:val="005131F0"/>
    <w:rsid w:val="005135F8"/>
    <w:rsid w:val="005136C5"/>
    <w:rsid w:val="00513B7B"/>
    <w:rsid w:val="0051434F"/>
    <w:rsid w:val="005146D7"/>
    <w:rsid w:val="005147AD"/>
    <w:rsid w:val="005149A8"/>
    <w:rsid w:val="00515183"/>
    <w:rsid w:val="00515668"/>
    <w:rsid w:val="005156D7"/>
    <w:rsid w:val="005157C8"/>
    <w:rsid w:val="005158DD"/>
    <w:rsid w:val="00515BB1"/>
    <w:rsid w:val="00515C98"/>
    <w:rsid w:val="005168FE"/>
    <w:rsid w:val="00516FFB"/>
    <w:rsid w:val="005172FA"/>
    <w:rsid w:val="00517419"/>
    <w:rsid w:val="00517475"/>
    <w:rsid w:val="00517697"/>
    <w:rsid w:val="00517A30"/>
    <w:rsid w:val="00520250"/>
    <w:rsid w:val="00520407"/>
    <w:rsid w:val="00520FAD"/>
    <w:rsid w:val="005214EE"/>
    <w:rsid w:val="005215A8"/>
    <w:rsid w:val="00521747"/>
    <w:rsid w:val="0052174A"/>
    <w:rsid w:val="00521F1D"/>
    <w:rsid w:val="00521FBA"/>
    <w:rsid w:val="005226F1"/>
    <w:rsid w:val="00522867"/>
    <w:rsid w:val="00522EF8"/>
    <w:rsid w:val="0052385E"/>
    <w:rsid w:val="00523AA8"/>
    <w:rsid w:val="00523CF0"/>
    <w:rsid w:val="00523D81"/>
    <w:rsid w:val="00524CEF"/>
    <w:rsid w:val="00525796"/>
    <w:rsid w:val="005257A7"/>
    <w:rsid w:val="00525CE2"/>
    <w:rsid w:val="0052623F"/>
    <w:rsid w:val="00526535"/>
    <w:rsid w:val="005269D6"/>
    <w:rsid w:val="00527F54"/>
    <w:rsid w:val="0053079C"/>
    <w:rsid w:val="00531199"/>
    <w:rsid w:val="005311B5"/>
    <w:rsid w:val="00531446"/>
    <w:rsid w:val="005314DC"/>
    <w:rsid w:val="0053177B"/>
    <w:rsid w:val="00531D90"/>
    <w:rsid w:val="00531DF7"/>
    <w:rsid w:val="005323D1"/>
    <w:rsid w:val="00532988"/>
    <w:rsid w:val="005329BE"/>
    <w:rsid w:val="00532A7B"/>
    <w:rsid w:val="00532D09"/>
    <w:rsid w:val="0053311B"/>
    <w:rsid w:val="00533499"/>
    <w:rsid w:val="005335DE"/>
    <w:rsid w:val="005336CA"/>
    <w:rsid w:val="00533B13"/>
    <w:rsid w:val="005344FF"/>
    <w:rsid w:val="0053480B"/>
    <w:rsid w:val="00534820"/>
    <w:rsid w:val="005349D6"/>
    <w:rsid w:val="00534F74"/>
    <w:rsid w:val="005352EC"/>
    <w:rsid w:val="0053566F"/>
    <w:rsid w:val="00536CF3"/>
    <w:rsid w:val="00536DB6"/>
    <w:rsid w:val="00537002"/>
    <w:rsid w:val="005370D6"/>
    <w:rsid w:val="00537524"/>
    <w:rsid w:val="005376F0"/>
    <w:rsid w:val="005377A9"/>
    <w:rsid w:val="0054011D"/>
    <w:rsid w:val="00540495"/>
    <w:rsid w:val="00540E8B"/>
    <w:rsid w:val="00541064"/>
    <w:rsid w:val="00541267"/>
    <w:rsid w:val="0054138B"/>
    <w:rsid w:val="005417C9"/>
    <w:rsid w:val="00541803"/>
    <w:rsid w:val="00541C01"/>
    <w:rsid w:val="005420CF"/>
    <w:rsid w:val="005427A9"/>
    <w:rsid w:val="00542A99"/>
    <w:rsid w:val="00542E16"/>
    <w:rsid w:val="00543455"/>
    <w:rsid w:val="00543737"/>
    <w:rsid w:val="00543752"/>
    <w:rsid w:val="0054404F"/>
    <w:rsid w:val="005442EF"/>
    <w:rsid w:val="00544400"/>
    <w:rsid w:val="005445B2"/>
    <w:rsid w:val="00544B8B"/>
    <w:rsid w:val="0054539B"/>
    <w:rsid w:val="00545ADB"/>
    <w:rsid w:val="00545D23"/>
    <w:rsid w:val="00546001"/>
    <w:rsid w:val="0054644F"/>
    <w:rsid w:val="005466F4"/>
    <w:rsid w:val="005469F5"/>
    <w:rsid w:val="005477E0"/>
    <w:rsid w:val="005479A4"/>
    <w:rsid w:val="00547E03"/>
    <w:rsid w:val="00550727"/>
    <w:rsid w:val="00550809"/>
    <w:rsid w:val="00550C0E"/>
    <w:rsid w:val="00550E98"/>
    <w:rsid w:val="005512E3"/>
    <w:rsid w:val="00551A34"/>
    <w:rsid w:val="00552D14"/>
    <w:rsid w:val="00553375"/>
    <w:rsid w:val="005539B3"/>
    <w:rsid w:val="005540C3"/>
    <w:rsid w:val="00554464"/>
    <w:rsid w:val="0055463C"/>
    <w:rsid w:val="00554B2F"/>
    <w:rsid w:val="00554CF9"/>
    <w:rsid w:val="00555454"/>
    <w:rsid w:val="0055572F"/>
    <w:rsid w:val="0055689D"/>
    <w:rsid w:val="00556D1D"/>
    <w:rsid w:val="0055700A"/>
    <w:rsid w:val="005577E6"/>
    <w:rsid w:val="005603B5"/>
    <w:rsid w:val="005604C7"/>
    <w:rsid w:val="0056055D"/>
    <w:rsid w:val="0056072D"/>
    <w:rsid w:val="005609E5"/>
    <w:rsid w:val="00560C48"/>
    <w:rsid w:val="00560DD1"/>
    <w:rsid w:val="00562428"/>
    <w:rsid w:val="0056274B"/>
    <w:rsid w:val="00562D2B"/>
    <w:rsid w:val="005632C8"/>
    <w:rsid w:val="005632F8"/>
    <w:rsid w:val="005637DD"/>
    <w:rsid w:val="00563B7D"/>
    <w:rsid w:val="00563F9F"/>
    <w:rsid w:val="005643E9"/>
    <w:rsid w:val="00565A92"/>
    <w:rsid w:val="0056673B"/>
    <w:rsid w:val="00566A1A"/>
    <w:rsid w:val="00566E6F"/>
    <w:rsid w:val="00566E77"/>
    <w:rsid w:val="00567113"/>
    <w:rsid w:val="005672D1"/>
    <w:rsid w:val="00567785"/>
    <w:rsid w:val="0056781C"/>
    <w:rsid w:val="0056796A"/>
    <w:rsid w:val="00567D5A"/>
    <w:rsid w:val="0057024D"/>
    <w:rsid w:val="00570A94"/>
    <w:rsid w:val="0057120D"/>
    <w:rsid w:val="005713F9"/>
    <w:rsid w:val="00571654"/>
    <w:rsid w:val="005716EB"/>
    <w:rsid w:val="00571B5E"/>
    <w:rsid w:val="00571F4C"/>
    <w:rsid w:val="005722CE"/>
    <w:rsid w:val="0057265E"/>
    <w:rsid w:val="005727DE"/>
    <w:rsid w:val="00572A8E"/>
    <w:rsid w:val="00573102"/>
    <w:rsid w:val="0057347F"/>
    <w:rsid w:val="005735C1"/>
    <w:rsid w:val="00573914"/>
    <w:rsid w:val="00573A1F"/>
    <w:rsid w:val="005745DD"/>
    <w:rsid w:val="005745F5"/>
    <w:rsid w:val="00574ED9"/>
    <w:rsid w:val="005752EB"/>
    <w:rsid w:val="00575A08"/>
    <w:rsid w:val="00575B20"/>
    <w:rsid w:val="00575F9B"/>
    <w:rsid w:val="0057677D"/>
    <w:rsid w:val="005767FA"/>
    <w:rsid w:val="00576F0C"/>
    <w:rsid w:val="00576F24"/>
    <w:rsid w:val="00577224"/>
    <w:rsid w:val="00577791"/>
    <w:rsid w:val="00577EEE"/>
    <w:rsid w:val="0058014D"/>
    <w:rsid w:val="00580245"/>
    <w:rsid w:val="0058085C"/>
    <w:rsid w:val="00580D15"/>
    <w:rsid w:val="00581117"/>
    <w:rsid w:val="00581437"/>
    <w:rsid w:val="005819A1"/>
    <w:rsid w:val="005823BE"/>
    <w:rsid w:val="0058313A"/>
    <w:rsid w:val="0058333A"/>
    <w:rsid w:val="005836EB"/>
    <w:rsid w:val="005838C1"/>
    <w:rsid w:val="00583BFA"/>
    <w:rsid w:val="00583FB6"/>
    <w:rsid w:val="005840F3"/>
    <w:rsid w:val="00584216"/>
    <w:rsid w:val="0058422C"/>
    <w:rsid w:val="00584314"/>
    <w:rsid w:val="005844BC"/>
    <w:rsid w:val="0058451C"/>
    <w:rsid w:val="005845E2"/>
    <w:rsid w:val="00584902"/>
    <w:rsid w:val="0058491E"/>
    <w:rsid w:val="00585642"/>
    <w:rsid w:val="00585AD6"/>
    <w:rsid w:val="00585B44"/>
    <w:rsid w:val="00585B78"/>
    <w:rsid w:val="00585E15"/>
    <w:rsid w:val="0058607E"/>
    <w:rsid w:val="005863BA"/>
    <w:rsid w:val="005864AD"/>
    <w:rsid w:val="0058662A"/>
    <w:rsid w:val="0058669B"/>
    <w:rsid w:val="00586779"/>
    <w:rsid w:val="005869A5"/>
    <w:rsid w:val="00586A61"/>
    <w:rsid w:val="005870C5"/>
    <w:rsid w:val="00587648"/>
    <w:rsid w:val="00587B95"/>
    <w:rsid w:val="00587C0F"/>
    <w:rsid w:val="005902ED"/>
    <w:rsid w:val="005904E4"/>
    <w:rsid w:val="0059053E"/>
    <w:rsid w:val="00591587"/>
    <w:rsid w:val="0059158A"/>
    <w:rsid w:val="00591770"/>
    <w:rsid w:val="005917E0"/>
    <w:rsid w:val="00591DD3"/>
    <w:rsid w:val="00591EA0"/>
    <w:rsid w:val="0059202B"/>
    <w:rsid w:val="00592563"/>
    <w:rsid w:val="00592B67"/>
    <w:rsid w:val="00593305"/>
    <w:rsid w:val="005933BD"/>
    <w:rsid w:val="005935E0"/>
    <w:rsid w:val="005939B7"/>
    <w:rsid w:val="00593B6F"/>
    <w:rsid w:val="00594186"/>
    <w:rsid w:val="00594949"/>
    <w:rsid w:val="005949EB"/>
    <w:rsid w:val="00594CC3"/>
    <w:rsid w:val="005952F7"/>
    <w:rsid w:val="005955EF"/>
    <w:rsid w:val="005962E7"/>
    <w:rsid w:val="0059686D"/>
    <w:rsid w:val="0059690D"/>
    <w:rsid w:val="00596F43"/>
    <w:rsid w:val="00597172"/>
    <w:rsid w:val="005971CE"/>
    <w:rsid w:val="005974D5"/>
    <w:rsid w:val="005A0C00"/>
    <w:rsid w:val="005A15D8"/>
    <w:rsid w:val="005A1A1E"/>
    <w:rsid w:val="005A22D4"/>
    <w:rsid w:val="005A264F"/>
    <w:rsid w:val="005A2DA3"/>
    <w:rsid w:val="005A2E03"/>
    <w:rsid w:val="005A2E58"/>
    <w:rsid w:val="005A2F64"/>
    <w:rsid w:val="005A2F88"/>
    <w:rsid w:val="005A34EB"/>
    <w:rsid w:val="005A499B"/>
    <w:rsid w:val="005A59D0"/>
    <w:rsid w:val="005A5C0C"/>
    <w:rsid w:val="005A5CA2"/>
    <w:rsid w:val="005A5E7D"/>
    <w:rsid w:val="005A5EDE"/>
    <w:rsid w:val="005A5F5F"/>
    <w:rsid w:val="005A61D9"/>
    <w:rsid w:val="005A653B"/>
    <w:rsid w:val="005A7630"/>
    <w:rsid w:val="005A76B4"/>
    <w:rsid w:val="005A7A5A"/>
    <w:rsid w:val="005A7C28"/>
    <w:rsid w:val="005B0524"/>
    <w:rsid w:val="005B0EB2"/>
    <w:rsid w:val="005B10F7"/>
    <w:rsid w:val="005B110C"/>
    <w:rsid w:val="005B124E"/>
    <w:rsid w:val="005B2B5B"/>
    <w:rsid w:val="005B2CBD"/>
    <w:rsid w:val="005B2D5A"/>
    <w:rsid w:val="005B3001"/>
    <w:rsid w:val="005B31C9"/>
    <w:rsid w:val="005B34D9"/>
    <w:rsid w:val="005B366C"/>
    <w:rsid w:val="005B36A6"/>
    <w:rsid w:val="005B36FB"/>
    <w:rsid w:val="005B3B14"/>
    <w:rsid w:val="005B417B"/>
    <w:rsid w:val="005B4260"/>
    <w:rsid w:val="005B4404"/>
    <w:rsid w:val="005B46EC"/>
    <w:rsid w:val="005B491F"/>
    <w:rsid w:val="005B4933"/>
    <w:rsid w:val="005B4C71"/>
    <w:rsid w:val="005B52E5"/>
    <w:rsid w:val="005B52E7"/>
    <w:rsid w:val="005B58E9"/>
    <w:rsid w:val="005C011C"/>
    <w:rsid w:val="005C014E"/>
    <w:rsid w:val="005C0B0F"/>
    <w:rsid w:val="005C0BE1"/>
    <w:rsid w:val="005C0E15"/>
    <w:rsid w:val="005C253B"/>
    <w:rsid w:val="005C2616"/>
    <w:rsid w:val="005C2983"/>
    <w:rsid w:val="005C2B27"/>
    <w:rsid w:val="005C2B94"/>
    <w:rsid w:val="005C2D6E"/>
    <w:rsid w:val="005C3E5C"/>
    <w:rsid w:val="005C419A"/>
    <w:rsid w:val="005C47C9"/>
    <w:rsid w:val="005C4ADA"/>
    <w:rsid w:val="005C4EC9"/>
    <w:rsid w:val="005C5B67"/>
    <w:rsid w:val="005C5E68"/>
    <w:rsid w:val="005C6002"/>
    <w:rsid w:val="005C60E6"/>
    <w:rsid w:val="005C6460"/>
    <w:rsid w:val="005C6724"/>
    <w:rsid w:val="005C67FD"/>
    <w:rsid w:val="005C6C1C"/>
    <w:rsid w:val="005C6ED0"/>
    <w:rsid w:val="005C72D6"/>
    <w:rsid w:val="005C7856"/>
    <w:rsid w:val="005C78C5"/>
    <w:rsid w:val="005C7C05"/>
    <w:rsid w:val="005C7EDB"/>
    <w:rsid w:val="005D010B"/>
    <w:rsid w:val="005D11B0"/>
    <w:rsid w:val="005D12FC"/>
    <w:rsid w:val="005D16DF"/>
    <w:rsid w:val="005D1B5A"/>
    <w:rsid w:val="005D2AE9"/>
    <w:rsid w:val="005D2C67"/>
    <w:rsid w:val="005D2E10"/>
    <w:rsid w:val="005D2EED"/>
    <w:rsid w:val="005D2F7B"/>
    <w:rsid w:val="005D36B6"/>
    <w:rsid w:val="005D384C"/>
    <w:rsid w:val="005D3D23"/>
    <w:rsid w:val="005D45FD"/>
    <w:rsid w:val="005D4911"/>
    <w:rsid w:val="005D497F"/>
    <w:rsid w:val="005D4E66"/>
    <w:rsid w:val="005D5D02"/>
    <w:rsid w:val="005D5D86"/>
    <w:rsid w:val="005D6866"/>
    <w:rsid w:val="005D6E0D"/>
    <w:rsid w:val="005D6EA5"/>
    <w:rsid w:val="005D70A2"/>
    <w:rsid w:val="005D7103"/>
    <w:rsid w:val="005D7339"/>
    <w:rsid w:val="005D7538"/>
    <w:rsid w:val="005D7540"/>
    <w:rsid w:val="005D7A05"/>
    <w:rsid w:val="005D7FE3"/>
    <w:rsid w:val="005E0421"/>
    <w:rsid w:val="005E1FA4"/>
    <w:rsid w:val="005E241F"/>
    <w:rsid w:val="005E3E09"/>
    <w:rsid w:val="005E41E6"/>
    <w:rsid w:val="005E4DE8"/>
    <w:rsid w:val="005E4EED"/>
    <w:rsid w:val="005E5158"/>
    <w:rsid w:val="005E578B"/>
    <w:rsid w:val="005E5955"/>
    <w:rsid w:val="005E6151"/>
    <w:rsid w:val="005E6210"/>
    <w:rsid w:val="005E6509"/>
    <w:rsid w:val="005E6D46"/>
    <w:rsid w:val="005E71DA"/>
    <w:rsid w:val="005E7BD2"/>
    <w:rsid w:val="005E7F05"/>
    <w:rsid w:val="005E7F16"/>
    <w:rsid w:val="005E7F9C"/>
    <w:rsid w:val="005F0364"/>
    <w:rsid w:val="005F14E1"/>
    <w:rsid w:val="005F180A"/>
    <w:rsid w:val="005F1D96"/>
    <w:rsid w:val="005F2421"/>
    <w:rsid w:val="005F2BA8"/>
    <w:rsid w:val="005F2E47"/>
    <w:rsid w:val="005F30FE"/>
    <w:rsid w:val="005F3202"/>
    <w:rsid w:val="005F3408"/>
    <w:rsid w:val="005F345F"/>
    <w:rsid w:val="005F350D"/>
    <w:rsid w:val="005F4068"/>
    <w:rsid w:val="005F40C0"/>
    <w:rsid w:val="005F46DB"/>
    <w:rsid w:val="005F4B59"/>
    <w:rsid w:val="005F4CD4"/>
    <w:rsid w:val="005F52A3"/>
    <w:rsid w:val="005F5784"/>
    <w:rsid w:val="005F5DB3"/>
    <w:rsid w:val="005F64E9"/>
    <w:rsid w:val="005F6E97"/>
    <w:rsid w:val="005F7492"/>
    <w:rsid w:val="005F767D"/>
    <w:rsid w:val="005F76A0"/>
    <w:rsid w:val="005F7CB2"/>
    <w:rsid w:val="00600291"/>
    <w:rsid w:val="00600494"/>
    <w:rsid w:val="00600A52"/>
    <w:rsid w:val="00600E9A"/>
    <w:rsid w:val="006019C6"/>
    <w:rsid w:val="00601D63"/>
    <w:rsid w:val="0060206C"/>
    <w:rsid w:val="00602282"/>
    <w:rsid w:val="0060230D"/>
    <w:rsid w:val="00602A37"/>
    <w:rsid w:val="00602E3E"/>
    <w:rsid w:val="00602E47"/>
    <w:rsid w:val="0060332E"/>
    <w:rsid w:val="0060345A"/>
    <w:rsid w:val="00603947"/>
    <w:rsid w:val="00603CDC"/>
    <w:rsid w:val="00603D3B"/>
    <w:rsid w:val="00603F93"/>
    <w:rsid w:val="0060462D"/>
    <w:rsid w:val="006052D8"/>
    <w:rsid w:val="00605964"/>
    <w:rsid w:val="00605991"/>
    <w:rsid w:val="00605EE6"/>
    <w:rsid w:val="00606342"/>
    <w:rsid w:val="00606656"/>
    <w:rsid w:val="006069C8"/>
    <w:rsid w:val="00606BA1"/>
    <w:rsid w:val="00606DA4"/>
    <w:rsid w:val="00607488"/>
    <w:rsid w:val="00607E2B"/>
    <w:rsid w:val="00607FC7"/>
    <w:rsid w:val="0061054E"/>
    <w:rsid w:val="0061068D"/>
    <w:rsid w:val="0061092E"/>
    <w:rsid w:val="00610EAE"/>
    <w:rsid w:val="00610F5B"/>
    <w:rsid w:val="00611B48"/>
    <w:rsid w:val="00612330"/>
    <w:rsid w:val="00612821"/>
    <w:rsid w:val="00612B65"/>
    <w:rsid w:val="00612C10"/>
    <w:rsid w:val="00613135"/>
    <w:rsid w:val="006133AE"/>
    <w:rsid w:val="006134AB"/>
    <w:rsid w:val="00614E6D"/>
    <w:rsid w:val="006154D1"/>
    <w:rsid w:val="006155C0"/>
    <w:rsid w:val="00616053"/>
    <w:rsid w:val="006160CF"/>
    <w:rsid w:val="00616151"/>
    <w:rsid w:val="006167AC"/>
    <w:rsid w:val="006167C7"/>
    <w:rsid w:val="00616B80"/>
    <w:rsid w:val="00616C19"/>
    <w:rsid w:val="00617759"/>
    <w:rsid w:val="00617E3A"/>
    <w:rsid w:val="006203FA"/>
    <w:rsid w:val="006209F6"/>
    <w:rsid w:val="00621CCF"/>
    <w:rsid w:val="0062210A"/>
    <w:rsid w:val="006224A4"/>
    <w:rsid w:val="00622591"/>
    <w:rsid w:val="00622769"/>
    <w:rsid w:val="006231BD"/>
    <w:rsid w:val="00623491"/>
    <w:rsid w:val="00623A4A"/>
    <w:rsid w:val="00623BEE"/>
    <w:rsid w:val="00623E94"/>
    <w:rsid w:val="006242A7"/>
    <w:rsid w:val="0062514C"/>
    <w:rsid w:val="00625BA2"/>
    <w:rsid w:val="0062641B"/>
    <w:rsid w:val="0062663E"/>
    <w:rsid w:val="006268C7"/>
    <w:rsid w:val="00626A1A"/>
    <w:rsid w:val="00626C3B"/>
    <w:rsid w:val="00626D90"/>
    <w:rsid w:val="00627038"/>
    <w:rsid w:val="00627D1B"/>
    <w:rsid w:val="0063010D"/>
    <w:rsid w:val="00630303"/>
    <w:rsid w:val="006304EE"/>
    <w:rsid w:val="006306B5"/>
    <w:rsid w:val="00630AF6"/>
    <w:rsid w:val="00630E47"/>
    <w:rsid w:val="00631017"/>
    <w:rsid w:val="0063107F"/>
    <w:rsid w:val="006313C5"/>
    <w:rsid w:val="006325F5"/>
    <w:rsid w:val="00632746"/>
    <w:rsid w:val="00632A6A"/>
    <w:rsid w:val="00633736"/>
    <w:rsid w:val="00633AE8"/>
    <w:rsid w:val="00633D39"/>
    <w:rsid w:val="00634396"/>
    <w:rsid w:val="00634461"/>
    <w:rsid w:val="006344C6"/>
    <w:rsid w:val="00634639"/>
    <w:rsid w:val="00635091"/>
    <w:rsid w:val="006358C9"/>
    <w:rsid w:val="00635C1D"/>
    <w:rsid w:val="00635EF7"/>
    <w:rsid w:val="006364AF"/>
    <w:rsid w:val="006364F5"/>
    <w:rsid w:val="0063672B"/>
    <w:rsid w:val="006367B5"/>
    <w:rsid w:val="00636A03"/>
    <w:rsid w:val="00636C75"/>
    <w:rsid w:val="006374AD"/>
    <w:rsid w:val="00637595"/>
    <w:rsid w:val="00637A40"/>
    <w:rsid w:val="00640688"/>
    <w:rsid w:val="00640861"/>
    <w:rsid w:val="00640925"/>
    <w:rsid w:val="0064107B"/>
    <w:rsid w:val="0064148D"/>
    <w:rsid w:val="00641602"/>
    <w:rsid w:val="00641BF2"/>
    <w:rsid w:val="00641D12"/>
    <w:rsid w:val="00642AA9"/>
    <w:rsid w:val="00642AAB"/>
    <w:rsid w:val="00642B4A"/>
    <w:rsid w:val="00642F97"/>
    <w:rsid w:val="006432E2"/>
    <w:rsid w:val="00643A92"/>
    <w:rsid w:val="0064431B"/>
    <w:rsid w:val="0064439A"/>
    <w:rsid w:val="006447ED"/>
    <w:rsid w:val="0064566A"/>
    <w:rsid w:val="00645DCD"/>
    <w:rsid w:val="00645FB5"/>
    <w:rsid w:val="006462D2"/>
    <w:rsid w:val="006467B1"/>
    <w:rsid w:val="00646D06"/>
    <w:rsid w:val="00646FE2"/>
    <w:rsid w:val="00647383"/>
    <w:rsid w:val="006474D2"/>
    <w:rsid w:val="0064796E"/>
    <w:rsid w:val="006505B2"/>
    <w:rsid w:val="00650792"/>
    <w:rsid w:val="00651B39"/>
    <w:rsid w:val="00651BC4"/>
    <w:rsid w:val="00651C13"/>
    <w:rsid w:val="00652703"/>
    <w:rsid w:val="0065277C"/>
    <w:rsid w:val="0065278E"/>
    <w:rsid w:val="00653016"/>
    <w:rsid w:val="006534F5"/>
    <w:rsid w:val="006534F9"/>
    <w:rsid w:val="0065389B"/>
    <w:rsid w:val="00653C27"/>
    <w:rsid w:val="00654D3C"/>
    <w:rsid w:val="006553BC"/>
    <w:rsid w:val="006557E4"/>
    <w:rsid w:val="006563E8"/>
    <w:rsid w:val="00656C39"/>
    <w:rsid w:val="00656C5A"/>
    <w:rsid w:val="00657429"/>
    <w:rsid w:val="00657D63"/>
    <w:rsid w:val="00660588"/>
    <w:rsid w:val="0066061C"/>
    <w:rsid w:val="00660890"/>
    <w:rsid w:val="00661015"/>
    <w:rsid w:val="00662130"/>
    <w:rsid w:val="0066311B"/>
    <w:rsid w:val="006638B6"/>
    <w:rsid w:val="00663908"/>
    <w:rsid w:val="00663A99"/>
    <w:rsid w:val="006648DE"/>
    <w:rsid w:val="006651AA"/>
    <w:rsid w:val="006652D4"/>
    <w:rsid w:val="00665C17"/>
    <w:rsid w:val="00666585"/>
    <w:rsid w:val="00666B83"/>
    <w:rsid w:val="00666BDB"/>
    <w:rsid w:val="00666F1E"/>
    <w:rsid w:val="00670049"/>
    <w:rsid w:val="006705BD"/>
    <w:rsid w:val="00670670"/>
    <w:rsid w:val="006706B2"/>
    <w:rsid w:val="00670C1A"/>
    <w:rsid w:val="006713D4"/>
    <w:rsid w:val="00671C14"/>
    <w:rsid w:val="0067229F"/>
    <w:rsid w:val="0067275F"/>
    <w:rsid w:val="00672882"/>
    <w:rsid w:val="0067295C"/>
    <w:rsid w:val="00672BCB"/>
    <w:rsid w:val="00672BE1"/>
    <w:rsid w:val="0067325B"/>
    <w:rsid w:val="0067326E"/>
    <w:rsid w:val="006739B5"/>
    <w:rsid w:val="00674E3D"/>
    <w:rsid w:val="00675BBF"/>
    <w:rsid w:val="006762B5"/>
    <w:rsid w:val="006762F5"/>
    <w:rsid w:val="00676AB4"/>
    <w:rsid w:val="00676AE8"/>
    <w:rsid w:val="00677184"/>
    <w:rsid w:val="00677234"/>
    <w:rsid w:val="00677AB4"/>
    <w:rsid w:val="00677CA9"/>
    <w:rsid w:val="00680DD7"/>
    <w:rsid w:val="006812C7"/>
    <w:rsid w:val="00682158"/>
    <w:rsid w:val="0068215E"/>
    <w:rsid w:val="00682818"/>
    <w:rsid w:val="00683237"/>
    <w:rsid w:val="006839B1"/>
    <w:rsid w:val="00683A7C"/>
    <w:rsid w:val="0068427C"/>
    <w:rsid w:val="006844A0"/>
    <w:rsid w:val="00684624"/>
    <w:rsid w:val="0068493E"/>
    <w:rsid w:val="00684AF5"/>
    <w:rsid w:val="00684C73"/>
    <w:rsid w:val="00684D55"/>
    <w:rsid w:val="00685510"/>
    <w:rsid w:val="00685A4A"/>
    <w:rsid w:val="00685BEF"/>
    <w:rsid w:val="00686059"/>
    <w:rsid w:val="00686076"/>
    <w:rsid w:val="006864C7"/>
    <w:rsid w:val="00686669"/>
    <w:rsid w:val="006866A1"/>
    <w:rsid w:val="00686E1A"/>
    <w:rsid w:val="00686EF4"/>
    <w:rsid w:val="0068717C"/>
    <w:rsid w:val="006872F0"/>
    <w:rsid w:val="0068731E"/>
    <w:rsid w:val="00687950"/>
    <w:rsid w:val="0069010E"/>
    <w:rsid w:val="0069060C"/>
    <w:rsid w:val="006906C0"/>
    <w:rsid w:val="00690763"/>
    <w:rsid w:val="00690A29"/>
    <w:rsid w:val="00690F8A"/>
    <w:rsid w:val="00691277"/>
    <w:rsid w:val="00691A6E"/>
    <w:rsid w:val="00691D00"/>
    <w:rsid w:val="00691DF5"/>
    <w:rsid w:val="0069203F"/>
    <w:rsid w:val="006921EC"/>
    <w:rsid w:val="006926BE"/>
    <w:rsid w:val="0069274D"/>
    <w:rsid w:val="0069282A"/>
    <w:rsid w:val="00692A1C"/>
    <w:rsid w:val="00692AA9"/>
    <w:rsid w:val="00692D4C"/>
    <w:rsid w:val="0069314A"/>
    <w:rsid w:val="0069327E"/>
    <w:rsid w:val="0069349D"/>
    <w:rsid w:val="00693576"/>
    <w:rsid w:val="006935D7"/>
    <w:rsid w:val="0069394D"/>
    <w:rsid w:val="006939B9"/>
    <w:rsid w:val="00693F24"/>
    <w:rsid w:val="006942EE"/>
    <w:rsid w:val="0069481D"/>
    <w:rsid w:val="006958D4"/>
    <w:rsid w:val="00695AFA"/>
    <w:rsid w:val="00696168"/>
    <w:rsid w:val="0069648C"/>
    <w:rsid w:val="00696E1A"/>
    <w:rsid w:val="00697492"/>
    <w:rsid w:val="0069769F"/>
    <w:rsid w:val="00697822"/>
    <w:rsid w:val="006979D4"/>
    <w:rsid w:val="00697F58"/>
    <w:rsid w:val="006A0116"/>
    <w:rsid w:val="006A0557"/>
    <w:rsid w:val="006A0AB3"/>
    <w:rsid w:val="006A0B2C"/>
    <w:rsid w:val="006A1175"/>
    <w:rsid w:val="006A15BF"/>
    <w:rsid w:val="006A18F4"/>
    <w:rsid w:val="006A1B34"/>
    <w:rsid w:val="006A1CC0"/>
    <w:rsid w:val="006A209D"/>
    <w:rsid w:val="006A20D1"/>
    <w:rsid w:val="006A268D"/>
    <w:rsid w:val="006A2BD8"/>
    <w:rsid w:val="006A367C"/>
    <w:rsid w:val="006A36C9"/>
    <w:rsid w:val="006A3802"/>
    <w:rsid w:val="006A3DFE"/>
    <w:rsid w:val="006A446C"/>
    <w:rsid w:val="006A51F1"/>
    <w:rsid w:val="006A524B"/>
    <w:rsid w:val="006A5532"/>
    <w:rsid w:val="006A59BB"/>
    <w:rsid w:val="006A5ABE"/>
    <w:rsid w:val="006A5D54"/>
    <w:rsid w:val="006A68C6"/>
    <w:rsid w:val="006A6E49"/>
    <w:rsid w:val="006A70BD"/>
    <w:rsid w:val="006A71AD"/>
    <w:rsid w:val="006A7844"/>
    <w:rsid w:val="006A7DA7"/>
    <w:rsid w:val="006B0A1F"/>
    <w:rsid w:val="006B1033"/>
    <w:rsid w:val="006B1104"/>
    <w:rsid w:val="006B1122"/>
    <w:rsid w:val="006B1296"/>
    <w:rsid w:val="006B21C0"/>
    <w:rsid w:val="006B24AB"/>
    <w:rsid w:val="006B2519"/>
    <w:rsid w:val="006B2601"/>
    <w:rsid w:val="006B2A7F"/>
    <w:rsid w:val="006B2B38"/>
    <w:rsid w:val="006B3062"/>
    <w:rsid w:val="006B3142"/>
    <w:rsid w:val="006B33A2"/>
    <w:rsid w:val="006B346A"/>
    <w:rsid w:val="006B34C7"/>
    <w:rsid w:val="006B35B3"/>
    <w:rsid w:val="006B3622"/>
    <w:rsid w:val="006B38A9"/>
    <w:rsid w:val="006B41B8"/>
    <w:rsid w:val="006B42DB"/>
    <w:rsid w:val="006B440D"/>
    <w:rsid w:val="006B4E55"/>
    <w:rsid w:val="006B4F83"/>
    <w:rsid w:val="006B509E"/>
    <w:rsid w:val="006B569E"/>
    <w:rsid w:val="006B5784"/>
    <w:rsid w:val="006B604D"/>
    <w:rsid w:val="006B62DF"/>
    <w:rsid w:val="006B6443"/>
    <w:rsid w:val="006B6BB2"/>
    <w:rsid w:val="006B6E31"/>
    <w:rsid w:val="006B72F3"/>
    <w:rsid w:val="006B795F"/>
    <w:rsid w:val="006C05D3"/>
    <w:rsid w:val="006C0845"/>
    <w:rsid w:val="006C0C6C"/>
    <w:rsid w:val="006C0F89"/>
    <w:rsid w:val="006C109B"/>
    <w:rsid w:val="006C17E7"/>
    <w:rsid w:val="006C1ACD"/>
    <w:rsid w:val="006C21EE"/>
    <w:rsid w:val="006C220D"/>
    <w:rsid w:val="006C26A6"/>
    <w:rsid w:val="006C2CC1"/>
    <w:rsid w:val="006C3931"/>
    <w:rsid w:val="006C3C4B"/>
    <w:rsid w:val="006C459E"/>
    <w:rsid w:val="006C48F9"/>
    <w:rsid w:val="006C4C3B"/>
    <w:rsid w:val="006C4FAE"/>
    <w:rsid w:val="006C501A"/>
    <w:rsid w:val="006C5020"/>
    <w:rsid w:val="006C50F7"/>
    <w:rsid w:val="006C53EB"/>
    <w:rsid w:val="006C5623"/>
    <w:rsid w:val="006C58B2"/>
    <w:rsid w:val="006C5B3A"/>
    <w:rsid w:val="006C796E"/>
    <w:rsid w:val="006D0B60"/>
    <w:rsid w:val="006D1097"/>
    <w:rsid w:val="006D14F1"/>
    <w:rsid w:val="006D151C"/>
    <w:rsid w:val="006D1887"/>
    <w:rsid w:val="006D188C"/>
    <w:rsid w:val="006D191C"/>
    <w:rsid w:val="006D1BB6"/>
    <w:rsid w:val="006D2BFE"/>
    <w:rsid w:val="006D2FC2"/>
    <w:rsid w:val="006D3568"/>
    <w:rsid w:val="006D357C"/>
    <w:rsid w:val="006D367A"/>
    <w:rsid w:val="006D3C47"/>
    <w:rsid w:val="006D3C58"/>
    <w:rsid w:val="006D3DDC"/>
    <w:rsid w:val="006D40F2"/>
    <w:rsid w:val="006D425C"/>
    <w:rsid w:val="006D4275"/>
    <w:rsid w:val="006D470F"/>
    <w:rsid w:val="006D560C"/>
    <w:rsid w:val="006D5963"/>
    <w:rsid w:val="006D5996"/>
    <w:rsid w:val="006D59C6"/>
    <w:rsid w:val="006D5BA6"/>
    <w:rsid w:val="006D6E70"/>
    <w:rsid w:val="006D6EA7"/>
    <w:rsid w:val="006D6FC6"/>
    <w:rsid w:val="006D7199"/>
    <w:rsid w:val="006D72B2"/>
    <w:rsid w:val="006D73FB"/>
    <w:rsid w:val="006D7534"/>
    <w:rsid w:val="006D75AC"/>
    <w:rsid w:val="006D7959"/>
    <w:rsid w:val="006D7A2A"/>
    <w:rsid w:val="006D7B98"/>
    <w:rsid w:val="006E0015"/>
    <w:rsid w:val="006E014D"/>
    <w:rsid w:val="006E0294"/>
    <w:rsid w:val="006E0913"/>
    <w:rsid w:val="006E0D8A"/>
    <w:rsid w:val="006E12BE"/>
    <w:rsid w:val="006E221B"/>
    <w:rsid w:val="006E22DE"/>
    <w:rsid w:val="006E344C"/>
    <w:rsid w:val="006E38F8"/>
    <w:rsid w:val="006E3B22"/>
    <w:rsid w:val="006E4025"/>
    <w:rsid w:val="006E4208"/>
    <w:rsid w:val="006E427D"/>
    <w:rsid w:val="006E5101"/>
    <w:rsid w:val="006E528C"/>
    <w:rsid w:val="006E5616"/>
    <w:rsid w:val="006E56EA"/>
    <w:rsid w:val="006E63E3"/>
    <w:rsid w:val="006E63E8"/>
    <w:rsid w:val="006E63F9"/>
    <w:rsid w:val="006E6454"/>
    <w:rsid w:val="006E650C"/>
    <w:rsid w:val="006E6825"/>
    <w:rsid w:val="006E6B62"/>
    <w:rsid w:val="006E6CBD"/>
    <w:rsid w:val="006E6F9F"/>
    <w:rsid w:val="006E77EE"/>
    <w:rsid w:val="006E7B8F"/>
    <w:rsid w:val="006E7E81"/>
    <w:rsid w:val="006E7FD6"/>
    <w:rsid w:val="006F0036"/>
    <w:rsid w:val="006F0557"/>
    <w:rsid w:val="006F0A93"/>
    <w:rsid w:val="006F1017"/>
    <w:rsid w:val="006F14A7"/>
    <w:rsid w:val="006F1B33"/>
    <w:rsid w:val="006F1DC9"/>
    <w:rsid w:val="006F2239"/>
    <w:rsid w:val="006F2DAA"/>
    <w:rsid w:val="006F3449"/>
    <w:rsid w:val="006F348B"/>
    <w:rsid w:val="006F369A"/>
    <w:rsid w:val="006F4178"/>
    <w:rsid w:val="006F4413"/>
    <w:rsid w:val="006F5033"/>
    <w:rsid w:val="006F5186"/>
    <w:rsid w:val="006F5E8D"/>
    <w:rsid w:val="006F6434"/>
    <w:rsid w:val="006F643D"/>
    <w:rsid w:val="006F67BC"/>
    <w:rsid w:val="006F6AF1"/>
    <w:rsid w:val="006F6CDB"/>
    <w:rsid w:val="006F703D"/>
    <w:rsid w:val="006F7579"/>
    <w:rsid w:val="006F765A"/>
    <w:rsid w:val="006F77C8"/>
    <w:rsid w:val="006F7845"/>
    <w:rsid w:val="006F7CF8"/>
    <w:rsid w:val="00700282"/>
    <w:rsid w:val="00700A0D"/>
    <w:rsid w:val="00700C57"/>
    <w:rsid w:val="00700CE6"/>
    <w:rsid w:val="00701088"/>
    <w:rsid w:val="007013ED"/>
    <w:rsid w:val="007016EF"/>
    <w:rsid w:val="00701860"/>
    <w:rsid w:val="00701878"/>
    <w:rsid w:val="007025D3"/>
    <w:rsid w:val="007026C3"/>
    <w:rsid w:val="00702B0D"/>
    <w:rsid w:val="00702BAC"/>
    <w:rsid w:val="00702C92"/>
    <w:rsid w:val="00702E5A"/>
    <w:rsid w:val="00704F80"/>
    <w:rsid w:val="0070520A"/>
    <w:rsid w:val="007055FF"/>
    <w:rsid w:val="00705694"/>
    <w:rsid w:val="007058EB"/>
    <w:rsid w:val="0070600E"/>
    <w:rsid w:val="007065E7"/>
    <w:rsid w:val="00706913"/>
    <w:rsid w:val="00706A91"/>
    <w:rsid w:val="00707266"/>
    <w:rsid w:val="00707528"/>
    <w:rsid w:val="00707D2E"/>
    <w:rsid w:val="00707DEE"/>
    <w:rsid w:val="00707E61"/>
    <w:rsid w:val="007108BA"/>
    <w:rsid w:val="00710E31"/>
    <w:rsid w:val="00710F89"/>
    <w:rsid w:val="00711546"/>
    <w:rsid w:val="0071164E"/>
    <w:rsid w:val="0071242C"/>
    <w:rsid w:val="0071277D"/>
    <w:rsid w:val="00712C4A"/>
    <w:rsid w:val="00713014"/>
    <w:rsid w:val="00713DA2"/>
    <w:rsid w:val="00713F18"/>
    <w:rsid w:val="00714354"/>
    <w:rsid w:val="00714DE5"/>
    <w:rsid w:val="00714E01"/>
    <w:rsid w:val="00715437"/>
    <w:rsid w:val="00715575"/>
    <w:rsid w:val="00715787"/>
    <w:rsid w:val="007158F1"/>
    <w:rsid w:val="00715E7D"/>
    <w:rsid w:val="007160E3"/>
    <w:rsid w:val="007161D5"/>
    <w:rsid w:val="0071645A"/>
    <w:rsid w:val="007167FC"/>
    <w:rsid w:val="00717037"/>
    <w:rsid w:val="00717171"/>
    <w:rsid w:val="00717620"/>
    <w:rsid w:val="0071770A"/>
    <w:rsid w:val="00717807"/>
    <w:rsid w:val="0071783A"/>
    <w:rsid w:val="00717B90"/>
    <w:rsid w:val="00720793"/>
    <w:rsid w:val="007207B6"/>
    <w:rsid w:val="007208D1"/>
    <w:rsid w:val="00720A42"/>
    <w:rsid w:val="00720C81"/>
    <w:rsid w:val="00721111"/>
    <w:rsid w:val="007215A1"/>
    <w:rsid w:val="00721743"/>
    <w:rsid w:val="0072186B"/>
    <w:rsid w:val="007218C3"/>
    <w:rsid w:val="00721BC6"/>
    <w:rsid w:val="00721C56"/>
    <w:rsid w:val="00721D70"/>
    <w:rsid w:val="0072266D"/>
    <w:rsid w:val="00722C75"/>
    <w:rsid w:val="00722F52"/>
    <w:rsid w:val="00723896"/>
    <w:rsid w:val="00723A5D"/>
    <w:rsid w:val="00723D43"/>
    <w:rsid w:val="00723DA4"/>
    <w:rsid w:val="00723DCE"/>
    <w:rsid w:val="00725005"/>
    <w:rsid w:val="007251E0"/>
    <w:rsid w:val="007252E8"/>
    <w:rsid w:val="00725433"/>
    <w:rsid w:val="00725531"/>
    <w:rsid w:val="00725569"/>
    <w:rsid w:val="00725668"/>
    <w:rsid w:val="00725DFA"/>
    <w:rsid w:val="00726309"/>
    <w:rsid w:val="007268EF"/>
    <w:rsid w:val="00726EC6"/>
    <w:rsid w:val="00726F3E"/>
    <w:rsid w:val="00727538"/>
    <w:rsid w:val="00727812"/>
    <w:rsid w:val="00727953"/>
    <w:rsid w:val="007279D9"/>
    <w:rsid w:val="00727B81"/>
    <w:rsid w:val="00727BAB"/>
    <w:rsid w:val="00727D89"/>
    <w:rsid w:val="00727F64"/>
    <w:rsid w:val="0073023E"/>
    <w:rsid w:val="00730386"/>
    <w:rsid w:val="0073146F"/>
    <w:rsid w:val="00731E1A"/>
    <w:rsid w:val="00731FCF"/>
    <w:rsid w:val="007322FB"/>
    <w:rsid w:val="007333CC"/>
    <w:rsid w:val="00733685"/>
    <w:rsid w:val="00733796"/>
    <w:rsid w:val="00733826"/>
    <w:rsid w:val="007342F8"/>
    <w:rsid w:val="0073441B"/>
    <w:rsid w:val="00734760"/>
    <w:rsid w:val="00734960"/>
    <w:rsid w:val="00734BAA"/>
    <w:rsid w:val="00734E75"/>
    <w:rsid w:val="00734F13"/>
    <w:rsid w:val="00735447"/>
    <w:rsid w:val="00735619"/>
    <w:rsid w:val="007356D3"/>
    <w:rsid w:val="007359C1"/>
    <w:rsid w:val="00736279"/>
    <w:rsid w:val="00736697"/>
    <w:rsid w:val="00736CE8"/>
    <w:rsid w:val="00736E27"/>
    <w:rsid w:val="00736E2B"/>
    <w:rsid w:val="00736ED4"/>
    <w:rsid w:val="007373F3"/>
    <w:rsid w:val="00737900"/>
    <w:rsid w:val="0074031D"/>
    <w:rsid w:val="0074067F"/>
    <w:rsid w:val="0074071E"/>
    <w:rsid w:val="00740733"/>
    <w:rsid w:val="00740849"/>
    <w:rsid w:val="00740BB8"/>
    <w:rsid w:val="00740CE8"/>
    <w:rsid w:val="007414AA"/>
    <w:rsid w:val="00741716"/>
    <w:rsid w:val="007417C1"/>
    <w:rsid w:val="00741B29"/>
    <w:rsid w:val="00741E02"/>
    <w:rsid w:val="0074250F"/>
    <w:rsid w:val="00742718"/>
    <w:rsid w:val="00742E26"/>
    <w:rsid w:val="007435CF"/>
    <w:rsid w:val="00743BB2"/>
    <w:rsid w:val="00743DEA"/>
    <w:rsid w:val="00743F77"/>
    <w:rsid w:val="0074446C"/>
    <w:rsid w:val="007447AB"/>
    <w:rsid w:val="00745048"/>
    <w:rsid w:val="00745C01"/>
    <w:rsid w:val="00745C39"/>
    <w:rsid w:val="007467C1"/>
    <w:rsid w:val="00747337"/>
    <w:rsid w:val="007479BE"/>
    <w:rsid w:val="00747A03"/>
    <w:rsid w:val="00747CB8"/>
    <w:rsid w:val="00747F40"/>
    <w:rsid w:val="00747F6B"/>
    <w:rsid w:val="007506AF"/>
    <w:rsid w:val="007509E2"/>
    <w:rsid w:val="00750C4B"/>
    <w:rsid w:val="00750C4E"/>
    <w:rsid w:val="00750ED1"/>
    <w:rsid w:val="0075107D"/>
    <w:rsid w:val="00751277"/>
    <w:rsid w:val="00751827"/>
    <w:rsid w:val="00751F08"/>
    <w:rsid w:val="007524C4"/>
    <w:rsid w:val="0075259A"/>
    <w:rsid w:val="00752827"/>
    <w:rsid w:val="00752939"/>
    <w:rsid w:val="00752B3A"/>
    <w:rsid w:val="00752B9A"/>
    <w:rsid w:val="00752E33"/>
    <w:rsid w:val="007530EB"/>
    <w:rsid w:val="0075366D"/>
    <w:rsid w:val="007536E6"/>
    <w:rsid w:val="007537B4"/>
    <w:rsid w:val="00753855"/>
    <w:rsid w:val="00753DA9"/>
    <w:rsid w:val="00754098"/>
    <w:rsid w:val="00754414"/>
    <w:rsid w:val="007546FD"/>
    <w:rsid w:val="00754CA6"/>
    <w:rsid w:val="00754DAF"/>
    <w:rsid w:val="00754DFA"/>
    <w:rsid w:val="00754FA8"/>
    <w:rsid w:val="007552FB"/>
    <w:rsid w:val="00755C0E"/>
    <w:rsid w:val="00755CC2"/>
    <w:rsid w:val="00756116"/>
    <w:rsid w:val="0075628C"/>
    <w:rsid w:val="007563BC"/>
    <w:rsid w:val="00756500"/>
    <w:rsid w:val="0075669B"/>
    <w:rsid w:val="00756CAF"/>
    <w:rsid w:val="007572CD"/>
    <w:rsid w:val="0075733D"/>
    <w:rsid w:val="0075745D"/>
    <w:rsid w:val="00757849"/>
    <w:rsid w:val="00757C9D"/>
    <w:rsid w:val="00757FAE"/>
    <w:rsid w:val="007611CE"/>
    <w:rsid w:val="00761BB5"/>
    <w:rsid w:val="00762170"/>
    <w:rsid w:val="00762312"/>
    <w:rsid w:val="0076255A"/>
    <w:rsid w:val="00763277"/>
    <w:rsid w:val="007634F2"/>
    <w:rsid w:val="0076356E"/>
    <w:rsid w:val="007635B8"/>
    <w:rsid w:val="00763621"/>
    <w:rsid w:val="00763764"/>
    <w:rsid w:val="0076389E"/>
    <w:rsid w:val="007643A7"/>
    <w:rsid w:val="007648F2"/>
    <w:rsid w:val="00764AEF"/>
    <w:rsid w:val="00764CD2"/>
    <w:rsid w:val="00764F0D"/>
    <w:rsid w:val="00764F33"/>
    <w:rsid w:val="0076560C"/>
    <w:rsid w:val="00765D37"/>
    <w:rsid w:val="0076618D"/>
    <w:rsid w:val="0076672D"/>
    <w:rsid w:val="00766815"/>
    <w:rsid w:val="00766900"/>
    <w:rsid w:val="00766A73"/>
    <w:rsid w:val="00766A8D"/>
    <w:rsid w:val="00766C3F"/>
    <w:rsid w:val="00766EA3"/>
    <w:rsid w:val="007671A8"/>
    <w:rsid w:val="00767559"/>
    <w:rsid w:val="0076788B"/>
    <w:rsid w:val="007700FC"/>
    <w:rsid w:val="00770795"/>
    <w:rsid w:val="007707E9"/>
    <w:rsid w:val="007707F3"/>
    <w:rsid w:val="00771061"/>
    <w:rsid w:val="007712F5"/>
    <w:rsid w:val="00771620"/>
    <w:rsid w:val="00771725"/>
    <w:rsid w:val="0077189E"/>
    <w:rsid w:val="00771913"/>
    <w:rsid w:val="00771C59"/>
    <w:rsid w:val="00771C7E"/>
    <w:rsid w:val="00771D8A"/>
    <w:rsid w:val="007728E4"/>
    <w:rsid w:val="007739BB"/>
    <w:rsid w:val="007743B9"/>
    <w:rsid w:val="007754B9"/>
    <w:rsid w:val="00775A99"/>
    <w:rsid w:val="00775BBC"/>
    <w:rsid w:val="00775CDE"/>
    <w:rsid w:val="00775D54"/>
    <w:rsid w:val="007763AE"/>
    <w:rsid w:val="00776756"/>
    <w:rsid w:val="00776A3E"/>
    <w:rsid w:val="00777631"/>
    <w:rsid w:val="0077780D"/>
    <w:rsid w:val="00777C39"/>
    <w:rsid w:val="00780BFC"/>
    <w:rsid w:val="00780CFB"/>
    <w:rsid w:val="00780E2F"/>
    <w:rsid w:val="00781820"/>
    <w:rsid w:val="00781950"/>
    <w:rsid w:val="0078197E"/>
    <w:rsid w:val="007832B4"/>
    <w:rsid w:val="00783697"/>
    <w:rsid w:val="0078449E"/>
    <w:rsid w:val="00784756"/>
    <w:rsid w:val="007852ED"/>
    <w:rsid w:val="00785317"/>
    <w:rsid w:val="00785685"/>
    <w:rsid w:val="007856B1"/>
    <w:rsid w:val="007856C2"/>
    <w:rsid w:val="00786540"/>
    <w:rsid w:val="007867D5"/>
    <w:rsid w:val="007867FD"/>
    <w:rsid w:val="00786D88"/>
    <w:rsid w:val="00786E20"/>
    <w:rsid w:val="00786F4B"/>
    <w:rsid w:val="00787289"/>
    <w:rsid w:val="00787404"/>
    <w:rsid w:val="00787CC0"/>
    <w:rsid w:val="00787F75"/>
    <w:rsid w:val="00790291"/>
    <w:rsid w:val="0079034D"/>
    <w:rsid w:val="0079099E"/>
    <w:rsid w:val="007909D9"/>
    <w:rsid w:val="00790D6C"/>
    <w:rsid w:val="00790FAF"/>
    <w:rsid w:val="00791277"/>
    <w:rsid w:val="0079160B"/>
    <w:rsid w:val="007926F9"/>
    <w:rsid w:val="00792FE1"/>
    <w:rsid w:val="0079305B"/>
    <w:rsid w:val="0079341D"/>
    <w:rsid w:val="0079368B"/>
    <w:rsid w:val="00793D03"/>
    <w:rsid w:val="00793DAC"/>
    <w:rsid w:val="00794B35"/>
    <w:rsid w:val="00794E6D"/>
    <w:rsid w:val="007951A1"/>
    <w:rsid w:val="0079527C"/>
    <w:rsid w:val="00795466"/>
    <w:rsid w:val="0079557F"/>
    <w:rsid w:val="00795EBF"/>
    <w:rsid w:val="0079612D"/>
    <w:rsid w:val="00796257"/>
    <w:rsid w:val="00796AB1"/>
    <w:rsid w:val="00796D3F"/>
    <w:rsid w:val="00796EE4"/>
    <w:rsid w:val="00797148"/>
    <w:rsid w:val="0079730C"/>
    <w:rsid w:val="00797548"/>
    <w:rsid w:val="007978D0"/>
    <w:rsid w:val="00797B2F"/>
    <w:rsid w:val="007A0523"/>
    <w:rsid w:val="007A05CC"/>
    <w:rsid w:val="007A0B71"/>
    <w:rsid w:val="007A0B83"/>
    <w:rsid w:val="007A0BF8"/>
    <w:rsid w:val="007A176D"/>
    <w:rsid w:val="007A2060"/>
    <w:rsid w:val="007A2168"/>
    <w:rsid w:val="007A22F9"/>
    <w:rsid w:val="007A27A8"/>
    <w:rsid w:val="007A2835"/>
    <w:rsid w:val="007A2CB9"/>
    <w:rsid w:val="007A37DB"/>
    <w:rsid w:val="007A3961"/>
    <w:rsid w:val="007A39C1"/>
    <w:rsid w:val="007A44D6"/>
    <w:rsid w:val="007A4637"/>
    <w:rsid w:val="007A4715"/>
    <w:rsid w:val="007A4C91"/>
    <w:rsid w:val="007A506B"/>
    <w:rsid w:val="007A52CE"/>
    <w:rsid w:val="007A546F"/>
    <w:rsid w:val="007A554C"/>
    <w:rsid w:val="007A5CF0"/>
    <w:rsid w:val="007A5E80"/>
    <w:rsid w:val="007A62B4"/>
    <w:rsid w:val="007A62CE"/>
    <w:rsid w:val="007A63F4"/>
    <w:rsid w:val="007A6A17"/>
    <w:rsid w:val="007A6D6A"/>
    <w:rsid w:val="007A7146"/>
    <w:rsid w:val="007A7278"/>
    <w:rsid w:val="007A7335"/>
    <w:rsid w:val="007A7580"/>
    <w:rsid w:val="007A796C"/>
    <w:rsid w:val="007A7DB9"/>
    <w:rsid w:val="007B0146"/>
    <w:rsid w:val="007B01E0"/>
    <w:rsid w:val="007B0D84"/>
    <w:rsid w:val="007B0DBD"/>
    <w:rsid w:val="007B1689"/>
    <w:rsid w:val="007B22EB"/>
    <w:rsid w:val="007B2524"/>
    <w:rsid w:val="007B2862"/>
    <w:rsid w:val="007B2A17"/>
    <w:rsid w:val="007B2E79"/>
    <w:rsid w:val="007B3094"/>
    <w:rsid w:val="007B38F5"/>
    <w:rsid w:val="007B3FB2"/>
    <w:rsid w:val="007B48E2"/>
    <w:rsid w:val="007B4F39"/>
    <w:rsid w:val="007B51BF"/>
    <w:rsid w:val="007B5802"/>
    <w:rsid w:val="007B64C7"/>
    <w:rsid w:val="007B6BF9"/>
    <w:rsid w:val="007B6ECD"/>
    <w:rsid w:val="007B7BCC"/>
    <w:rsid w:val="007B7C06"/>
    <w:rsid w:val="007B7CFE"/>
    <w:rsid w:val="007C016D"/>
    <w:rsid w:val="007C01C7"/>
    <w:rsid w:val="007C08C8"/>
    <w:rsid w:val="007C0981"/>
    <w:rsid w:val="007C0A86"/>
    <w:rsid w:val="007C0C05"/>
    <w:rsid w:val="007C1310"/>
    <w:rsid w:val="007C13A0"/>
    <w:rsid w:val="007C1639"/>
    <w:rsid w:val="007C1A0B"/>
    <w:rsid w:val="007C2258"/>
    <w:rsid w:val="007C2BD2"/>
    <w:rsid w:val="007C2F64"/>
    <w:rsid w:val="007C34B9"/>
    <w:rsid w:val="007C38A7"/>
    <w:rsid w:val="007C38E1"/>
    <w:rsid w:val="007C3C5C"/>
    <w:rsid w:val="007C3E61"/>
    <w:rsid w:val="007C4488"/>
    <w:rsid w:val="007C48E5"/>
    <w:rsid w:val="007C4A50"/>
    <w:rsid w:val="007C4B53"/>
    <w:rsid w:val="007C4CDA"/>
    <w:rsid w:val="007C5070"/>
    <w:rsid w:val="007C55CE"/>
    <w:rsid w:val="007C55D3"/>
    <w:rsid w:val="007C610B"/>
    <w:rsid w:val="007C61B9"/>
    <w:rsid w:val="007C7063"/>
    <w:rsid w:val="007C71D9"/>
    <w:rsid w:val="007C764B"/>
    <w:rsid w:val="007C772A"/>
    <w:rsid w:val="007C7822"/>
    <w:rsid w:val="007C7ADE"/>
    <w:rsid w:val="007C7CB0"/>
    <w:rsid w:val="007D04B5"/>
    <w:rsid w:val="007D05EE"/>
    <w:rsid w:val="007D0F7E"/>
    <w:rsid w:val="007D122B"/>
    <w:rsid w:val="007D146D"/>
    <w:rsid w:val="007D1A73"/>
    <w:rsid w:val="007D1C62"/>
    <w:rsid w:val="007D1C75"/>
    <w:rsid w:val="007D1CDC"/>
    <w:rsid w:val="007D1F89"/>
    <w:rsid w:val="007D2546"/>
    <w:rsid w:val="007D28C2"/>
    <w:rsid w:val="007D2D27"/>
    <w:rsid w:val="007D33FF"/>
    <w:rsid w:val="007D34FD"/>
    <w:rsid w:val="007D3889"/>
    <w:rsid w:val="007D39C6"/>
    <w:rsid w:val="007D3ECF"/>
    <w:rsid w:val="007D3FAF"/>
    <w:rsid w:val="007D47ED"/>
    <w:rsid w:val="007D4E77"/>
    <w:rsid w:val="007D4F5A"/>
    <w:rsid w:val="007D4F65"/>
    <w:rsid w:val="007D5097"/>
    <w:rsid w:val="007D5235"/>
    <w:rsid w:val="007D545A"/>
    <w:rsid w:val="007D566B"/>
    <w:rsid w:val="007D5BC3"/>
    <w:rsid w:val="007D5DF7"/>
    <w:rsid w:val="007D62F0"/>
    <w:rsid w:val="007D6A55"/>
    <w:rsid w:val="007D6C0F"/>
    <w:rsid w:val="007D778D"/>
    <w:rsid w:val="007D7B0B"/>
    <w:rsid w:val="007E0386"/>
    <w:rsid w:val="007E056D"/>
    <w:rsid w:val="007E0DA5"/>
    <w:rsid w:val="007E112F"/>
    <w:rsid w:val="007E1694"/>
    <w:rsid w:val="007E1914"/>
    <w:rsid w:val="007E1B0C"/>
    <w:rsid w:val="007E1D1E"/>
    <w:rsid w:val="007E1E0B"/>
    <w:rsid w:val="007E23D7"/>
    <w:rsid w:val="007E30D6"/>
    <w:rsid w:val="007E3112"/>
    <w:rsid w:val="007E317E"/>
    <w:rsid w:val="007E3190"/>
    <w:rsid w:val="007E3818"/>
    <w:rsid w:val="007E3C94"/>
    <w:rsid w:val="007E4443"/>
    <w:rsid w:val="007E495B"/>
    <w:rsid w:val="007E5653"/>
    <w:rsid w:val="007E5822"/>
    <w:rsid w:val="007E5D58"/>
    <w:rsid w:val="007E5DAF"/>
    <w:rsid w:val="007E6316"/>
    <w:rsid w:val="007E677E"/>
    <w:rsid w:val="007E6A5C"/>
    <w:rsid w:val="007E6BC7"/>
    <w:rsid w:val="007E70A3"/>
    <w:rsid w:val="007E7356"/>
    <w:rsid w:val="007E7658"/>
    <w:rsid w:val="007E79A7"/>
    <w:rsid w:val="007E79AA"/>
    <w:rsid w:val="007E7EBB"/>
    <w:rsid w:val="007F06A6"/>
    <w:rsid w:val="007F09EC"/>
    <w:rsid w:val="007F0D8F"/>
    <w:rsid w:val="007F1347"/>
    <w:rsid w:val="007F1402"/>
    <w:rsid w:val="007F1488"/>
    <w:rsid w:val="007F1589"/>
    <w:rsid w:val="007F2914"/>
    <w:rsid w:val="007F2A26"/>
    <w:rsid w:val="007F2D76"/>
    <w:rsid w:val="007F376C"/>
    <w:rsid w:val="007F381E"/>
    <w:rsid w:val="007F3DA9"/>
    <w:rsid w:val="007F40C7"/>
    <w:rsid w:val="007F41BF"/>
    <w:rsid w:val="007F4621"/>
    <w:rsid w:val="007F49BF"/>
    <w:rsid w:val="007F4ABF"/>
    <w:rsid w:val="007F5147"/>
    <w:rsid w:val="007F5241"/>
    <w:rsid w:val="007F54D1"/>
    <w:rsid w:val="007F55DB"/>
    <w:rsid w:val="007F631A"/>
    <w:rsid w:val="007F63A2"/>
    <w:rsid w:val="007F666C"/>
    <w:rsid w:val="007F6EF8"/>
    <w:rsid w:val="007F7120"/>
    <w:rsid w:val="007F73C7"/>
    <w:rsid w:val="007F7632"/>
    <w:rsid w:val="008001FE"/>
    <w:rsid w:val="00800526"/>
    <w:rsid w:val="00800B34"/>
    <w:rsid w:val="00800CC7"/>
    <w:rsid w:val="00800FF3"/>
    <w:rsid w:val="00801951"/>
    <w:rsid w:val="00801A6E"/>
    <w:rsid w:val="0080215F"/>
    <w:rsid w:val="008027C5"/>
    <w:rsid w:val="00803036"/>
    <w:rsid w:val="008034EA"/>
    <w:rsid w:val="00803631"/>
    <w:rsid w:val="00803794"/>
    <w:rsid w:val="008038C7"/>
    <w:rsid w:val="008045EB"/>
    <w:rsid w:val="00804606"/>
    <w:rsid w:val="00804739"/>
    <w:rsid w:val="00804826"/>
    <w:rsid w:val="00804BC8"/>
    <w:rsid w:val="00805A1B"/>
    <w:rsid w:val="0080632A"/>
    <w:rsid w:val="00806902"/>
    <w:rsid w:val="008069F5"/>
    <w:rsid w:val="00807305"/>
    <w:rsid w:val="00807371"/>
    <w:rsid w:val="00807773"/>
    <w:rsid w:val="008077B3"/>
    <w:rsid w:val="00807B50"/>
    <w:rsid w:val="00810140"/>
    <w:rsid w:val="00810830"/>
    <w:rsid w:val="00810F22"/>
    <w:rsid w:val="00810FA5"/>
    <w:rsid w:val="008111F5"/>
    <w:rsid w:val="0081149E"/>
    <w:rsid w:val="0081194C"/>
    <w:rsid w:val="00812B96"/>
    <w:rsid w:val="00812CF4"/>
    <w:rsid w:val="00813356"/>
    <w:rsid w:val="0081336C"/>
    <w:rsid w:val="00813758"/>
    <w:rsid w:val="0081382D"/>
    <w:rsid w:val="00813968"/>
    <w:rsid w:val="00813BC8"/>
    <w:rsid w:val="00814149"/>
    <w:rsid w:val="008141A6"/>
    <w:rsid w:val="00815295"/>
    <w:rsid w:val="008159A2"/>
    <w:rsid w:val="008159FF"/>
    <w:rsid w:val="0081626F"/>
    <w:rsid w:val="0081661D"/>
    <w:rsid w:val="00816877"/>
    <w:rsid w:val="00816DBF"/>
    <w:rsid w:val="00817206"/>
    <w:rsid w:val="00817419"/>
    <w:rsid w:val="0081772B"/>
    <w:rsid w:val="00817C67"/>
    <w:rsid w:val="00820764"/>
    <w:rsid w:val="00820ACC"/>
    <w:rsid w:val="00821C77"/>
    <w:rsid w:val="00821F19"/>
    <w:rsid w:val="008222A4"/>
    <w:rsid w:val="00822DC3"/>
    <w:rsid w:val="00823384"/>
    <w:rsid w:val="00823B0C"/>
    <w:rsid w:val="00823BA6"/>
    <w:rsid w:val="008240AB"/>
    <w:rsid w:val="00824280"/>
    <w:rsid w:val="008242BF"/>
    <w:rsid w:val="00824393"/>
    <w:rsid w:val="00824638"/>
    <w:rsid w:val="0082502A"/>
    <w:rsid w:val="008250C5"/>
    <w:rsid w:val="008251F7"/>
    <w:rsid w:val="008253F3"/>
    <w:rsid w:val="00825BD3"/>
    <w:rsid w:val="00825F00"/>
    <w:rsid w:val="0082645D"/>
    <w:rsid w:val="00826550"/>
    <w:rsid w:val="00826C29"/>
    <w:rsid w:val="00826FAA"/>
    <w:rsid w:val="008273BF"/>
    <w:rsid w:val="00827614"/>
    <w:rsid w:val="00827631"/>
    <w:rsid w:val="00827ACC"/>
    <w:rsid w:val="008301E8"/>
    <w:rsid w:val="0083078A"/>
    <w:rsid w:val="00830B4B"/>
    <w:rsid w:val="00831127"/>
    <w:rsid w:val="00831575"/>
    <w:rsid w:val="0083157F"/>
    <w:rsid w:val="0083158F"/>
    <w:rsid w:val="008316E0"/>
    <w:rsid w:val="00831840"/>
    <w:rsid w:val="00831D9E"/>
    <w:rsid w:val="00831F4F"/>
    <w:rsid w:val="00832302"/>
    <w:rsid w:val="0083266B"/>
    <w:rsid w:val="00832840"/>
    <w:rsid w:val="00832C2D"/>
    <w:rsid w:val="00832E1F"/>
    <w:rsid w:val="0083329C"/>
    <w:rsid w:val="0083345C"/>
    <w:rsid w:val="008334E9"/>
    <w:rsid w:val="008335D4"/>
    <w:rsid w:val="00833954"/>
    <w:rsid w:val="00833C55"/>
    <w:rsid w:val="00833F7C"/>
    <w:rsid w:val="00834221"/>
    <w:rsid w:val="00834835"/>
    <w:rsid w:val="00834D25"/>
    <w:rsid w:val="00835717"/>
    <w:rsid w:val="0083573E"/>
    <w:rsid w:val="00835753"/>
    <w:rsid w:val="008359DD"/>
    <w:rsid w:val="00835F93"/>
    <w:rsid w:val="008361E2"/>
    <w:rsid w:val="008362D6"/>
    <w:rsid w:val="00836B61"/>
    <w:rsid w:val="00837019"/>
    <w:rsid w:val="00837241"/>
    <w:rsid w:val="0083755F"/>
    <w:rsid w:val="00837916"/>
    <w:rsid w:val="00837A4B"/>
    <w:rsid w:val="00840367"/>
    <w:rsid w:val="00840777"/>
    <w:rsid w:val="00840AE6"/>
    <w:rsid w:val="00840C57"/>
    <w:rsid w:val="00840FE1"/>
    <w:rsid w:val="008415BB"/>
    <w:rsid w:val="00841862"/>
    <w:rsid w:val="0084200A"/>
    <w:rsid w:val="0084234A"/>
    <w:rsid w:val="0084290D"/>
    <w:rsid w:val="008429F4"/>
    <w:rsid w:val="00842CA1"/>
    <w:rsid w:val="00842DA7"/>
    <w:rsid w:val="008430A6"/>
    <w:rsid w:val="00843C1B"/>
    <w:rsid w:val="00843F61"/>
    <w:rsid w:val="00844286"/>
    <w:rsid w:val="0084482B"/>
    <w:rsid w:val="00844A06"/>
    <w:rsid w:val="00844BBB"/>
    <w:rsid w:val="00844F6D"/>
    <w:rsid w:val="0084593C"/>
    <w:rsid w:val="00845E60"/>
    <w:rsid w:val="00845E7C"/>
    <w:rsid w:val="00846BDD"/>
    <w:rsid w:val="00847022"/>
    <w:rsid w:val="00847403"/>
    <w:rsid w:val="0084744D"/>
    <w:rsid w:val="008474FE"/>
    <w:rsid w:val="008476C4"/>
    <w:rsid w:val="00847A6B"/>
    <w:rsid w:val="00847E17"/>
    <w:rsid w:val="008500B9"/>
    <w:rsid w:val="00850314"/>
    <w:rsid w:val="00850379"/>
    <w:rsid w:val="00850E42"/>
    <w:rsid w:val="0085139B"/>
    <w:rsid w:val="00851B8A"/>
    <w:rsid w:val="00851C02"/>
    <w:rsid w:val="00851CD6"/>
    <w:rsid w:val="00851FE1"/>
    <w:rsid w:val="008533AC"/>
    <w:rsid w:val="008534C1"/>
    <w:rsid w:val="00853524"/>
    <w:rsid w:val="008535FE"/>
    <w:rsid w:val="0085381E"/>
    <w:rsid w:val="008538EF"/>
    <w:rsid w:val="008538FD"/>
    <w:rsid w:val="00853910"/>
    <w:rsid w:val="00853F67"/>
    <w:rsid w:val="008543BC"/>
    <w:rsid w:val="008543CD"/>
    <w:rsid w:val="0085474E"/>
    <w:rsid w:val="008547C5"/>
    <w:rsid w:val="0085480F"/>
    <w:rsid w:val="00855490"/>
    <w:rsid w:val="008555F4"/>
    <w:rsid w:val="008558E9"/>
    <w:rsid w:val="00855CDA"/>
    <w:rsid w:val="00855D23"/>
    <w:rsid w:val="00855D32"/>
    <w:rsid w:val="00855F9C"/>
    <w:rsid w:val="008562F0"/>
    <w:rsid w:val="0085660A"/>
    <w:rsid w:val="00856661"/>
    <w:rsid w:val="0085700E"/>
    <w:rsid w:val="00857098"/>
    <w:rsid w:val="008574A3"/>
    <w:rsid w:val="00857571"/>
    <w:rsid w:val="00857B0B"/>
    <w:rsid w:val="00857D7F"/>
    <w:rsid w:val="00860469"/>
    <w:rsid w:val="00860950"/>
    <w:rsid w:val="00861961"/>
    <w:rsid w:val="00861CD4"/>
    <w:rsid w:val="008621A8"/>
    <w:rsid w:val="00862B87"/>
    <w:rsid w:val="00863517"/>
    <w:rsid w:val="008638C6"/>
    <w:rsid w:val="00863F65"/>
    <w:rsid w:val="008641C1"/>
    <w:rsid w:val="008643E8"/>
    <w:rsid w:val="0086469A"/>
    <w:rsid w:val="00864995"/>
    <w:rsid w:val="0086544A"/>
    <w:rsid w:val="00865C6A"/>
    <w:rsid w:val="0086626B"/>
    <w:rsid w:val="00866608"/>
    <w:rsid w:val="008669E9"/>
    <w:rsid w:val="00866F6E"/>
    <w:rsid w:val="008671C7"/>
    <w:rsid w:val="00867777"/>
    <w:rsid w:val="00867D75"/>
    <w:rsid w:val="00867E2E"/>
    <w:rsid w:val="00870977"/>
    <w:rsid w:val="00870B7F"/>
    <w:rsid w:val="00871358"/>
    <w:rsid w:val="008716EE"/>
    <w:rsid w:val="008717A2"/>
    <w:rsid w:val="00871ED8"/>
    <w:rsid w:val="00871F21"/>
    <w:rsid w:val="00872007"/>
    <w:rsid w:val="00872579"/>
    <w:rsid w:val="008726C3"/>
    <w:rsid w:val="00872A31"/>
    <w:rsid w:val="00872D87"/>
    <w:rsid w:val="008731A2"/>
    <w:rsid w:val="008734A8"/>
    <w:rsid w:val="00873E8B"/>
    <w:rsid w:val="00873F5B"/>
    <w:rsid w:val="00874806"/>
    <w:rsid w:val="008749A1"/>
    <w:rsid w:val="00874B4E"/>
    <w:rsid w:val="0087500A"/>
    <w:rsid w:val="0087525D"/>
    <w:rsid w:val="00875323"/>
    <w:rsid w:val="00875530"/>
    <w:rsid w:val="008756F4"/>
    <w:rsid w:val="00875A41"/>
    <w:rsid w:val="00875B0B"/>
    <w:rsid w:val="00875EF3"/>
    <w:rsid w:val="00876347"/>
    <w:rsid w:val="008765BF"/>
    <w:rsid w:val="00876C4A"/>
    <w:rsid w:val="00876F43"/>
    <w:rsid w:val="008772F8"/>
    <w:rsid w:val="00877872"/>
    <w:rsid w:val="008779DB"/>
    <w:rsid w:val="00877CC4"/>
    <w:rsid w:val="00877CF9"/>
    <w:rsid w:val="00880B51"/>
    <w:rsid w:val="00880FDF"/>
    <w:rsid w:val="008811EC"/>
    <w:rsid w:val="008813B1"/>
    <w:rsid w:val="0088145A"/>
    <w:rsid w:val="00881DDA"/>
    <w:rsid w:val="00881F59"/>
    <w:rsid w:val="00882056"/>
    <w:rsid w:val="00882557"/>
    <w:rsid w:val="0088265B"/>
    <w:rsid w:val="00882FC5"/>
    <w:rsid w:val="0088318C"/>
    <w:rsid w:val="0088367B"/>
    <w:rsid w:val="00884127"/>
    <w:rsid w:val="00884280"/>
    <w:rsid w:val="00884A98"/>
    <w:rsid w:val="00884EB0"/>
    <w:rsid w:val="00885285"/>
    <w:rsid w:val="00885331"/>
    <w:rsid w:val="008853C1"/>
    <w:rsid w:val="008853CE"/>
    <w:rsid w:val="00886268"/>
    <w:rsid w:val="008870D4"/>
    <w:rsid w:val="00887309"/>
    <w:rsid w:val="00887513"/>
    <w:rsid w:val="008875F6"/>
    <w:rsid w:val="00887F60"/>
    <w:rsid w:val="00890138"/>
    <w:rsid w:val="008910F4"/>
    <w:rsid w:val="0089147B"/>
    <w:rsid w:val="008914B0"/>
    <w:rsid w:val="00891728"/>
    <w:rsid w:val="008917E9"/>
    <w:rsid w:val="008918E5"/>
    <w:rsid w:val="0089195E"/>
    <w:rsid w:val="00891B15"/>
    <w:rsid w:val="00892EC2"/>
    <w:rsid w:val="0089363F"/>
    <w:rsid w:val="00893A62"/>
    <w:rsid w:val="00893D62"/>
    <w:rsid w:val="0089407D"/>
    <w:rsid w:val="008940A3"/>
    <w:rsid w:val="00894307"/>
    <w:rsid w:val="00894505"/>
    <w:rsid w:val="008950DE"/>
    <w:rsid w:val="0089519F"/>
    <w:rsid w:val="00895370"/>
    <w:rsid w:val="008956BF"/>
    <w:rsid w:val="008958FE"/>
    <w:rsid w:val="00895961"/>
    <w:rsid w:val="00895B10"/>
    <w:rsid w:val="00896329"/>
    <w:rsid w:val="00896398"/>
    <w:rsid w:val="00896656"/>
    <w:rsid w:val="0089715E"/>
    <w:rsid w:val="0089718F"/>
    <w:rsid w:val="0089740D"/>
    <w:rsid w:val="00897CFE"/>
    <w:rsid w:val="00897D25"/>
    <w:rsid w:val="008A088A"/>
    <w:rsid w:val="008A121F"/>
    <w:rsid w:val="008A126C"/>
    <w:rsid w:val="008A1567"/>
    <w:rsid w:val="008A193F"/>
    <w:rsid w:val="008A1EF2"/>
    <w:rsid w:val="008A1FA8"/>
    <w:rsid w:val="008A218E"/>
    <w:rsid w:val="008A22BF"/>
    <w:rsid w:val="008A310B"/>
    <w:rsid w:val="008A36F7"/>
    <w:rsid w:val="008A3897"/>
    <w:rsid w:val="008A3A2F"/>
    <w:rsid w:val="008A3B74"/>
    <w:rsid w:val="008A3B9F"/>
    <w:rsid w:val="008A3F7E"/>
    <w:rsid w:val="008A4742"/>
    <w:rsid w:val="008A47B2"/>
    <w:rsid w:val="008A5C95"/>
    <w:rsid w:val="008A5D35"/>
    <w:rsid w:val="008A6395"/>
    <w:rsid w:val="008A63BC"/>
    <w:rsid w:val="008A6C33"/>
    <w:rsid w:val="008A6DE8"/>
    <w:rsid w:val="008A6FB1"/>
    <w:rsid w:val="008A7621"/>
    <w:rsid w:val="008A774B"/>
    <w:rsid w:val="008A790B"/>
    <w:rsid w:val="008A79B6"/>
    <w:rsid w:val="008B1530"/>
    <w:rsid w:val="008B1789"/>
    <w:rsid w:val="008B1B6A"/>
    <w:rsid w:val="008B1C3F"/>
    <w:rsid w:val="008B21E4"/>
    <w:rsid w:val="008B2A7D"/>
    <w:rsid w:val="008B2E60"/>
    <w:rsid w:val="008B342C"/>
    <w:rsid w:val="008B3D80"/>
    <w:rsid w:val="008B3E7C"/>
    <w:rsid w:val="008B4032"/>
    <w:rsid w:val="008B410C"/>
    <w:rsid w:val="008B424D"/>
    <w:rsid w:val="008B426B"/>
    <w:rsid w:val="008B4714"/>
    <w:rsid w:val="008B4A7C"/>
    <w:rsid w:val="008B4C8D"/>
    <w:rsid w:val="008B5025"/>
    <w:rsid w:val="008B53A3"/>
    <w:rsid w:val="008B568B"/>
    <w:rsid w:val="008B58B3"/>
    <w:rsid w:val="008B5B2F"/>
    <w:rsid w:val="008B5E9D"/>
    <w:rsid w:val="008B6010"/>
    <w:rsid w:val="008B605C"/>
    <w:rsid w:val="008B67DB"/>
    <w:rsid w:val="008B73EB"/>
    <w:rsid w:val="008B7A5F"/>
    <w:rsid w:val="008C065A"/>
    <w:rsid w:val="008C08E8"/>
    <w:rsid w:val="008C0AED"/>
    <w:rsid w:val="008C11DA"/>
    <w:rsid w:val="008C13AA"/>
    <w:rsid w:val="008C14D0"/>
    <w:rsid w:val="008C15EB"/>
    <w:rsid w:val="008C1984"/>
    <w:rsid w:val="008C1C55"/>
    <w:rsid w:val="008C1C7F"/>
    <w:rsid w:val="008C237E"/>
    <w:rsid w:val="008C24D8"/>
    <w:rsid w:val="008C2B63"/>
    <w:rsid w:val="008C2CCA"/>
    <w:rsid w:val="008C2FEA"/>
    <w:rsid w:val="008C385B"/>
    <w:rsid w:val="008C46C4"/>
    <w:rsid w:val="008C546F"/>
    <w:rsid w:val="008C555B"/>
    <w:rsid w:val="008C59CA"/>
    <w:rsid w:val="008C5F99"/>
    <w:rsid w:val="008C64B8"/>
    <w:rsid w:val="008C660A"/>
    <w:rsid w:val="008C6DB1"/>
    <w:rsid w:val="008C71D5"/>
    <w:rsid w:val="008C7386"/>
    <w:rsid w:val="008C751B"/>
    <w:rsid w:val="008C77AD"/>
    <w:rsid w:val="008C7993"/>
    <w:rsid w:val="008D033A"/>
    <w:rsid w:val="008D0CFC"/>
    <w:rsid w:val="008D1AE1"/>
    <w:rsid w:val="008D20D1"/>
    <w:rsid w:val="008D2242"/>
    <w:rsid w:val="008D2510"/>
    <w:rsid w:val="008D28DF"/>
    <w:rsid w:val="008D2A3A"/>
    <w:rsid w:val="008D30F7"/>
    <w:rsid w:val="008D3132"/>
    <w:rsid w:val="008D32B2"/>
    <w:rsid w:val="008D3941"/>
    <w:rsid w:val="008D3BE0"/>
    <w:rsid w:val="008D4764"/>
    <w:rsid w:val="008D4777"/>
    <w:rsid w:val="008D4895"/>
    <w:rsid w:val="008D4C33"/>
    <w:rsid w:val="008D5574"/>
    <w:rsid w:val="008D5C03"/>
    <w:rsid w:val="008D5FC2"/>
    <w:rsid w:val="008D6170"/>
    <w:rsid w:val="008D6371"/>
    <w:rsid w:val="008D68A8"/>
    <w:rsid w:val="008D6B5A"/>
    <w:rsid w:val="008D6C79"/>
    <w:rsid w:val="008D74B9"/>
    <w:rsid w:val="008D7FEE"/>
    <w:rsid w:val="008E054A"/>
    <w:rsid w:val="008E18AB"/>
    <w:rsid w:val="008E20D0"/>
    <w:rsid w:val="008E231C"/>
    <w:rsid w:val="008E2FE3"/>
    <w:rsid w:val="008E3941"/>
    <w:rsid w:val="008E3B13"/>
    <w:rsid w:val="008E4550"/>
    <w:rsid w:val="008E4B75"/>
    <w:rsid w:val="008E50F3"/>
    <w:rsid w:val="008E50F4"/>
    <w:rsid w:val="008E521B"/>
    <w:rsid w:val="008E5DE5"/>
    <w:rsid w:val="008E6364"/>
    <w:rsid w:val="008E6A40"/>
    <w:rsid w:val="008E6BA2"/>
    <w:rsid w:val="008E6DAA"/>
    <w:rsid w:val="008E70FC"/>
    <w:rsid w:val="008E7254"/>
    <w:rsid w:val="008E7888"/>
    <w:rsid w:val="008E7A50"/>
    <w:rsid w:val="008E7CE5"/>
    <w:rsid w:val="008E7ED6"/>
    <w:rsid w:val="008E7EF7"/>
    <w:rsid w:val="008F0150"/>
    <w:rsid w:val="008F065B"/>
    <w:rsid w:val="008F0FFD"/>
    <w:rsid w:val="008F13A7"/>
    <w:rsid w:val="008F172D"/>
    <w:rsid w:val="008F1933"/>
    <w:rsid w:val="008F1A04"/>
    <w:rsid w:val="008F1B35"/>
    <w:rsid w:val="008F1EB1"/>
    <w:rsid w:val="008F2013"/>
    <w:rsid w:val="008F2BBA"/>
    <w:rsid w:val="008F2DA6"/>
    <w:rsid w:val="008F3370"/>
    <w:rsid w:val="008F42C0"/>
    <w:rsid w:val="008F4C1F"/>
    <w:rsid w:val="008F5846"/>
    <w:rsid w:val="008F5E43"/>
    <w:rsid w:val="008F5F76"/>
    <w:rsid w:val="008F6012"/>
    <w:rsid w:val="008F63E8"/>
    <w:rsid w:val="008F7999"/>
    <w:rsid w:val="008F7D65"/>
    <w:rsid w:val="008F7DB1"/>
    <w:rsid w:val="0090080C"/>
    <w:rsid w:val="00901170"/>
    <w:rsid w:val="00901310"/>
    <w:rsid w:val="009015FF"/>
    <w:rsid w:val="00901605"/>
    <w:rsid w:val="00901684"/>
    <w:rsid w:val="00901DB4"/>
    <w:rsid w:val="00902283"/>
    <w:rsid w:val="00902696"/>
    <w:rsid w:val="00902B46"/>
    <w:rsid w:val="00902F7F"/>
    <w:rsid w:val="009044C3"/>
    <w:rsid w:val="00904692"/>
    <w:rsid w:val="00904EB9"/>
    <w:rsid w:val="00905964"/>
    <w:rsid w:val="009063F1"/>
    <w:rsid w:val="00906896"/>
    <w:rsid w:val="00906CD6"/>
    <w:rsid w:val="00906D41"/>
    <w:rsid w:val="00906D9C"/>
    <w:rsid w:val="009076F6"/>
    <w:rsid w:val="00907AB0"/>
    <w:rsid w:val="00910288"/>
    <w:rsid w:val="00910374"/>
    <w:rsid w:val="00910458"/>
    <w:rsid w:val="009109C7"/>
    <w:rsid w:val="00910E06"/>
    <w:rsid w:val="00910EC5"/>
    <w:rsid w:val="00910FBD"/>
    <w:rsid w:val="00911545"/>
    <w:rsid w:val="00911AA1"/>
    <w:rsid w:val="00911BCF"/>
    <w:rsid w:val="00911F6D"/>
    <w:rsid w:val="009123AA"/>
    <w:rsid w:val="009123CA"/>
    <w:rsid w:val="00913024"/>
    <w:rsid w:val="00913116"/>
    <w:rsid w:val="00913213"/>
    <w:rsid w:val="0091373F"/>
    <w:rsid w:val="00913B0A"/>
    <w:rsid w:val="0091409A"/>
    <w:rsid w:val="00914FC9"/>
    <w:rsid w:val="00915163"/>
    <w:rsid w:val="009152A9"/>
    <w:rsid w:val="00915B83"/>
    <w:rsid w:val="00915C3D"/>
    <w:rsid w:val="00915C40"/>
    <w:rsid w:val="0091610F"/>
    <w:rsid w:val="00916469"/>
    <w:rsid w:val="009167BB"/>
    <w:rsid w:val="00916ABF"/>
    <w:rsid w:val="00916CCF"/>
    <w:rsid w:val="0091734F"/>
    <w:rsid w:val="00917511"/>
    <w:rsid w:val="00920163"/>
    <w:rsid w:val="009205A9"/>
    <w:rsid w:val="00920AD3"/>
    <w:rsid w:val="00920F0F"/>
    <w:rsid w:val="00921275"/>
    <w:rsid w:val="00921603"/>
    <w:rsid w:val="00921A6F"/>
    <w:rsid w:val="00921E20"/>
    <w:rsid w:val="00921FE8"/>
    <w:rsid w:val="0092236C"/>
    <w:rsid w:val="009225A3"/>
    <w:rsid w:val="009226E1"/>
    <w:rsid w:val="00922740"/>
    <w:rsid w:val="0092281E"/>
    <w:rsid w:val="00922BEC"/>
    <w:rsid w:val="00922BFB"/>
    <w:rsid w:val="00922EF2"/>
    <w:rsid w:val="00923170"/>
    <w:rsid w:val="00923174"/>
    <w:rsid w:val="0092327B"/>
    <w:rsid w:val="00923370"/>
    <w:rsid w:val="00923754"/>
    <w:rsid w:val="00924216"/>
    <w:rsid w:val="00924297"/>
    <w:rsid w:val="009244CB"/>
    <w:rsid w:val="0092452D"/>
    <w:rsid w:val="00924818"/>
    <w:rsid w:val="00924DA2"/>
    <w:rsid w:val="00924E2A"/>
    <w:rsid w:val="009251F4"/>
    <w:rsid w:val="00925663"/>
    <w:rsid w:val="0092599F"/>
    <w:rsid w:val="00926F35"/>
    <w:rsid w:val="00927775"/>
    <w:rsid w:val="00927F2B"/>
    <w:rsid w:val="00930285"/>
    <w:rsid w:val="00930709"/>
    <w:rsid w:val="009311A3"/>
    <w:rsid w:val="009311DB"/>
    <w:rsid w:val="00931761"/>
    <w:rsid w:val="00931C80"/>
    <w:rsid w:val="00932053"/>
    <w:rsid w:val="009322CA"/>
    <w:rsid w:val="00932304"/>
    <w:rsid w:val="0093245D"/>
    <w:rsid w:val="00932503"/>
    <w:rsid w:val="0093270E"/>
    <w:rsid w:val="00932852"/>
    <w:rsid w:val="009328BB"/>
    <w:rsid w:val="00932AD6"/>
    <w:rsid w:val="00933345"/>
    <w:rsid w:val="00933741"/>
    <w:rsid w:val="00933CEC"/>
    <w:rsid w:val="00933E5D"/>
    <w:rsid w:val="0093400D"/>
    <w:rsid w:val="00934237"/>
    <w:rsid w:val="00934582"/>
    <w:rsid w:val="00934830"/>
    <w:rsid w:val="009349AC"/>
    <w:rsid w:val="00934D28"/>
    <w:rsid w:val="00934FD5"/>
    <w:rsid w:val="00935156"/>
    <w:rsid w:val="00935A4E"/>
    <w:rsid w:val="00935BE7"/>
    <w:rsid w:val="00935FC5"/>
    <w:rsid w:val="0093638B"/>
    <w:rsid w:val="0093696D"/>
    <w:rsid w:val="00937436"/>
    <w:rsid w:val="00937868"/>
    <w:rsid w:val="00937A54"/>
    <w:rsid w:val="0094013C"/>
    <w:rsid w:val="0094031F"/>
    <w:rsid w:val="0094076A"/>
    <w:rsid w:val="00940FF7"/>
    <w:rsid w:val="0094165E"/>
    <w:rsid w:val="009417CF"/>
    <w:rsid w:val="009418F4"/>
    <w:rsid w:val="009419E3"/>
    <w:rsid w:val="00941D0A"/>
    <w:rsid w:val="00941FEA"/>
    <w:rsid w:val="0094202E"/>
    <w:rsid w:val="009422A5"/>
    <w:rsid w:val="0094294E"/>
    <w:rsid w:val="00942E5C"/>
    <w:rsid w:val="00943158"/>
    <w:rsid w:val="0094315F"/>
    <w:rsid w:val="00943336"/>
    <w:rsid w:val="009436EF"/>
    <w:rsid w:val="00943734"/>
    <w:rsid w:val="0094389F"/>
    <w:rsid w:val="009439AA"/>
    <w:rsid w:val="00943DDF"/>
    <w:rsid w:val="00944A00"/>
    <w:rsid w:val="00944EBF"/>
    <w:rsid w:val="00944F52"/>
    <w:rsid w:val="00945033"/>
    <w:rsid w:val="009456F8"/>
    <w:rsid w:val="00946259"/>
    <w:rsid w:val="00946667"/>
    <w:rsid w:val="009468B7"/>
    <w:rsid w:val="009468EC"/>
    <w:rsid w:val="00946ED3"/>
    <w:rsid w:val="009470D7"/>
    <w:rsid w:val="00947267"/>
    <w:rsid w:val="009475EB"/>
    <w:rsid w:val="00947826"/>
    <w:rsid w:val="00947CEA"/>
    <w:rsid w:val="00947D3C"/>
    <w:rsid w:val="00947F29"/>
    <w:rsid w:val="00950050"/>
    <w:rsid w:val="009503E4"/>
    <w:rsid w:val="00950481"/>
    <w:rsid w:val="0095061E"/>
    <w:rsid w:val="00950C3A"/>
    <w:rsid w:val="00951546"/>
    <w:rsid w:val="009519C9"/>
    <w:rsid w:val="00951EEF"/>
    <w:rsid w:val="00952073"/>
    <w:rsid w:val="009520A3"/>
    <w:rsid w:val="009521AF"/>
    <w:rsid w:val="0095243F"/>
    <w:rsid w:val="009524B2"/>
    <w:rsid w:val="00952728"/>
    <w:rsid w:val="009528D4"/>
    <w:rsid w:val="00952D65"/>
    <w:rsid w:val="00952EBC"/>
    <w:rsid w:val="009531B8"/>
    <w:rsid w:val="009537A7"/>
    <w:rsid w:val="009537F2"/>
    <w:rsid w:val="00953C73"/>
    <w:rsid w:val="00953CEB"/>
    <w:rsid w:val="00954449"/>
    <w:rsid w:val="009549E8"/>
    <w:rsid w:val="00954EB9"/>
    <w:rsid w:val="00955488"/>
    <w:rsid w:val="009557D4"/>
    <w:rsid w:val="00955B6E"/>
    <w:rsid w:val="00955D8D"/>
    <w:rsid w:val="00955F02"/>
    <w:rsid w:val="009560FC"/>
    <w:rsid w:val="0095615E"/>
    <w:rsid w:val="0095679E"/>
    <w:rsid w:val="009567C1"/>
    <w:rsid w:val="00956B50"/>
    <w:rsid w:val="00956EA3"/>
    <w:rsid w:val="00957596"/>
    <w:rsid w:val="00957614"/>
    <w:rsid w:val="00957CB5"/>
    <w:rsid w:val="00957E34"/>
    <w:rsid w:val="00960ADA"/>
    <w:rsid w:val="00960D9E"/>
    <w:rsid w:val="009611C8"/>
    <w:rsid w:val="00961271"/>
    <w:rsid w:val="0096186F"/>
    <w:rsid w:val="00961E4F"/>
    <w:rsid w:val="00962018"/>
    <w:rsid w:val="00962170"/>
    <w:rsid w:val="00962489"/>
    <w:rsid w:val="00962763"/>
    <w:rsid w:val="00962790"/>
    <w:rsid w:val="00962979"/>
    <w:rsid w:val="00962EF1"/>
    <w:rsid w:val="00963463"/>
    <w:rsid w:val="009638B0"/>
    <w:rsid w:val="00963A82"/>
    <w:rsid w:val="00964793"/>
    <w:rsid w:val="00964D6D"/>
    <w:rsid w:val="00964EF1"/>
    <w:rsid w:val="00965209"/>
    <w:rsid w:val="00965211"/>
    <w:rsid w:val="00965570"/>
    <w:rsid w:val="0096571D"/>
    <w:rsid w:val="00965B0B"/>
    <w:rsid w:val="00966A31"/>
    <w:rsid w:val="00966AB8"/>
    <w:rsid w:val="00966AE3"/>
    <w:rsid w:val="0096778C"/>
    <w:rsid w:val="00967E8A"/>
    <w:rsid w:val="0097007E"/>
    <w:rsid w:val="0097049C"/>
    <w:rsid w:val="00970A28"/>
    <w:rsid w:val="00970BED"/>
    <w:rsid w:val="00970F8B"/>
    <w:rsid w:val="009712A8"/>
    <w:rsid w:val="009713FB"/>
    <w:rsid w:val="0097145A"/>
    <w:rsid w:val="0097150C"/>
    <w:rsid w:val="00971ACA"/>
    <w:rsid w:val="0097275B"/>
    <w:rsid w:val="009728F0"/>
    <w:rsid w:val="00972CCF"/>
    <w:rsid w:val="00972D50"/>
    <w:rsid w:val="00974137"/>
    <w:rsid w:val="00974155"/>
    <w:rsid w:val="0097421C"/>
    <w:rsid w:val="0097512A"/>
    <w:rsid w:val="00975BD3"/>
    <w:rsid w:val="00975D5B"/>
    <w:rsid w:val="00975E75"/>
    <w:rsid w:val="009763CC"/>
    <w:rsid w:val="009764F0"/>
    <w:rsid w:val="00976CB9"/>
    <w:rsid w:val="00977299"/>
    <w:rsid w:val="00977338"/>
    <w:rsid w:val="00977725"/>
    <w:rsid w:val="00977E4F"/>
    <w:rsid w:val="00980114"/>
    <w:rsid w:val="00980B2A"/>
    <w:rsid w:val="00980E3D"/>
    <w:rsid w:val="00980EEA"/>
    <w:rsid w:val="0098165F"/>
    <w:rsid w:val="00981F4E"/>
    <w:rsid w:val="00982091"/>
    <w:rsid w:val="00982278"/>
    <w:rsid w:val="009823AF"/>
    <w:rsid w:val="00982527"/>
    <w:rsid w:val="009825DC"/>
    <w:rsid w:val="009826A7"/>
    <w:rsid w:val="00983072"/>
    <w:rsid w:val="0098321F"/>
    <w:rsid w:val="0098344E"/>
    <w:rsid w:val="009834CB"/>
    <w:rsid w:val="009839DD"/>
    <w:rsid w:val="00983F95"/>
    <w:rsid w:val="0098448D"/>
    <w:rsid w:val="0098489D"/>
    <w:rsid w:val="00985D9C"/>
    <w:rsid w:val="009860FF"/>
    <w:rsid w:val="00986833"/>
    <w:rsid w:val="00986CD5"/>
    <w:rsid w:val="0098734A"/>
    <w:rsid w:val="0098763D"/>
    <w:rsid w:val="00987740"/>
    <w:rsid w:val="00987AC4"/>
    <w:rsid w:val="00987B6E"/>
    <w:rsid w:val="00990236"/>
    <w:rsid w:val="00990693"/>
    <w:rsid w:val="0099084C"/>
    <w:rsid w:val="00990CC5"/>
    <w:rsid w:val="00990F11"/>
    <w:rsid w:val="009915B2"/>
    <w:rsid w:val="00991D09"/>
    <w:rsid w:val="00992610"/>
    <w:rsid w:val="0099268E"/>
    <w:rsid w:val="009926DA"/>
    <w:rsid w:val="00992A1F"/>
    <w:rsid w:val="00992C35"/>
    <w:rsid w:val="00992D04"/>
    <w:rsid w:val="00993496"/>
    <w:rsid w:val="00993686"/>
    <w:rsid w:val="00993D15"/>
    <w:rsid w:val="00994115"/>
    <w:rsid w:val="009941CA"/>
    <w:rsid w:val="009947A2"/>
    <w:rsid w:val="009949B8"/>
    <w:rsid w:val="00994D0B"/>
    <w:rsid w:val="00995262"/>
    <w:rsid w:val="009957DE"/>
    <w:rsid w:val="009959B3"/>
    <w:rsid w:val="009963C6"/>
    <w:rsid w:val="009963C7"/>
    <w:rsid w:val="009966BA"/>
    <w:rsid w:val="00996F39"/>
    <w:rsid w:val="00997278"/>
    <w:rsid w:val="00997549"/>
    <w:rsid w:val="00997AFE"/>
    <w:rsid w:val="00997B60"/>
    <w:rsid w:val="00997CCF"/>
    <w:rsid w:val="009A0363"/>
    <w:rsid w:val="009A0A36"/>
    <w:rsid w:val="009A198C"/>
    <w:rsid w:val="009A1B3A"/>
    <w:rsid w:val="009A2213"/>
    <w:rsid w:val="009A25E3"/>
    <w:rsid w:val="009A2A62"/>
    <w:rsid w:val="009A2F3D"/>
    <w:rsid w:val="009A30DA"/>
    <w:rsid w:val="009A32B8"/>
    <w:rsid w:val="009A341C"/>
    <w:rsid w:val="009A3443"/>
    <w:rsid w:val="009A3B83"/>
    <w:rsid w:val="009A3B99"/>
    <w:rsid w:val="009A41DF"/>
    <w:rsid w:val="009A495F"/>
    <w:rsid w:val="009A4B64"/>
    <w:rsid w:val="009A5500"/>
    <w:rsid w:val="009A616E"/>
    <w:rsid w:val="009A6FCD"/>
    <w:rsid w:val="009A735E"/>
    <w:rsid w:val="009A753A"/>
    <w:rsid w:val="009A7FD1"/>
    <w:rsid w:val="009A7FF4"/>
    <w:rsid w:val="009B013D"/>
    <w:rsid w:val="009B030D"/>
    <w:rsid w:val="009B0A42"/>
    <w:rsid w:val="009B0BCE"/>
    <w:rsid w:val="009B0FD0"/>
    <w:rsid w:val="009B1409"/>
    <w:rsid w:val="009B1B5E"/>
    <w:rsid w:val="009B2321"/>
    <w:rsid w:val="009B28C1"/>
    <w:rsid w:val="009B315B"/>
    <w:rsid w:val="009B3221"/>
    <w:rsid w:val="009B384A"/>
    <w:rsid w:val="009B39EA"/>
    <w:rsid w:val="009B3B68"/>
    <w:rsid w:val="009B3DB6"/>
    <w:rsid w:val="009B4456"/>
    <w:rsid w:val="009B46E5"/>
    <w:rsid w:val="009B550D"/>
    <w:rsid w:val="009B5D37"/>
    <w:rsid w:val="009B6092"/>
    <w:rsid w:val="009B6208"/>
    <w:rsid w:val="009B6217"/>
    <w:rsid w:val="009B66F5"/>
    <w:rsid w:val="009B673D"/>
    <w:rsid w:val="009B692C"/>
    <w:rsid w:val="009B6CEE"/>
    <w:rsid w:val="009B6F1B"/>
    <w:rsid w:val="009B6FFD"/>
    <w:rsid w:val="009B7091"/>
    <w:rsid w:val="009B7A92"/>
    <w:rsid w:val="009C03DA"/>
    <w:rsid w:val="009C08B5"/>
    <w:rsid w:val="009C0BF8"/>
    <w:rsid w:val="009C0C9A"/>
    <w:rsid w:val="009C0ECF"/>
    <w:rsid w:val="009C1963"/>
    <w:rsid w:val="009C1973"/>
    <w:rsid w:val="009C25E4"/>
    <w:rsid w:val="009C3165"/>
    <w:rsid w:val="009C362C"/>
    <w:rsid w:val="009C3A94"/>
    <w:rsid w:val="009C3AE8"/>
    <w:rsid w:val="009C3DF6"/>
    <w:rsid w:val="009C3E90"/>
    <w:rsid w:val="009C43B2"/>
    <w:rsid w:val="009C4926"/>
    <w:rsid w:val="009C4A93"/>
    <w:rsid w:val="009C526E"/>
    <w:rsid w:val="009C53EF"/>
    <w:rsid w:val="009C58D1"/>
    <w:rsid w:val="009C5C18"/>
    <w:rsid w:val="009C6021"/>
    <w:rsid w:val="009C613C"/>
    <w:rsid w:val="009C6227"/>
    <w:rsid w:val="009C6436"/>
    <w:rsid w:val="009C64CD"/>
    <w:rsid w:val="009C682E"/>
    <w:rsid w:val="009C68FE"/>
    <w:rsid w:val="009C696B"/>
    <w:rsid w:val="009C6E35"/>
    <w:rsid w:val="009C72AE"/>
    <w:rsid w:val="009C7B41"/>
    <w:rsid w:val="009D0077"/>
    <w:rsid w:val="009D0485"/>
    <w:rsid w:val="009D1075"/>
    <w:rsid w:val="009D1415"/>
    <w:rsid w:val="009D14F2"/>
    <w:rsid w:val="009D1F0E"/>
    <w:rsid w:val="009D2046"/>
    <w:rsid w:val="009D2098"/>
    <w:rsid w:val="009D2827"/>
    <w:rsid w:val="009D2B24"/>
    <w:rsid w:val="009D2C51"/>
    <w:rsid w:val="009D3036"/>
    <w:rsid w:val="009D3330"/>
    <w:rsid w:val="009D3CB7"/>
    <w:rsid w:val="009D4175"/>
    <w:rsid w:val="009D421C"/>
    <w:rsid w:val="009D45D1"/>
    <w:rsid w:val="009D48AE"/>
    <w:rsid w:val="009D48ED"/>
    <w:rsid w:val="009D4C15"/>
    <w:rsid w:val="009D4C1D"/>
    <w:rsid w:val="009D4F21"/>
    <w:rsid w:val="009D533A"/>
    <w:rsid w:val="009D56DD"/>
    <w:rsid w:val="009D5AB7"/>
    <w:rsid w:val="009D5CB9"/>
    <w:rsid w:val="009D5DFE"/>
    <w:rsid w:val="009D5F91"/>
    <w:rsid w:val="009D69D6"/>
    <w:rsid w:val="009D6A2C"/>
    <w:rsid w:val="009D6CAF"/>
    <w:rsid w:val="009D70E1"/>
    <w:rsid w:val="009D785B"/>
    <w:rsid w:val="009D7934"/>
    <w:rsid w:val="009D79E2"/>
    <w:rsid w:val="009D7ABF"/>
    <w:rsid w:val="009D7BF0"/>
    <w:rsid w:val="009E0A6A"/>
    <w:rsid w:val="009E0B35"/>
    <w:rsid w:val="009E0BA9"/>
    <w:rsid w:val="009E1270"/>
    <w:rsid w:val="009E14DD"/>
    <w:rsid w:val="009E15BF"/>
    <w:rsid w:val="009E1B79"/>
    <w:rsid w:val="009E2055"/>
    <w:rsid w:val="009E2F1F"/>
    <w:rsid w:val="009E2F49"/>
    <w:rsid w:val="009E3823"/>
    <w:rsid w:val="009E3D1B"/>
    <w:rsid w:val="009E3F3A"/>
    <w:rsid w:val="009E422C"/>
    <w:rsid w:val="009E43D7"/>
    <w:rsid w:val="009E4D64"/>
    <w:rsid w:val="009E4E49"/>
    <w:rsid w:val="009E4ECC"/>
    <w:rsid w:val="009E50AA"/>
    <w:rsid w:val="009E5156"/>
    <w:rsid w:val="009E5BDC"/>
    <w:rsid w:val="009E5BE6"/>
    <w:rsid w:val="009E5DB8"/>
    <w:rsid w:val="009E5DBF"/>
    <w:rsid w:val="009E5F9D"/>
    <w:rsid w:val="009E61C1"/>
    <w:rsid w:val="009E61E2"/>
    <w:rsid w:val="009E6201"/>
    <w:rsid w:val="009E6392"/>
    <w:rsid w:val="009E67B6"/>
    <w:rsid w:val="009E6A65"/>
    <w:rsid w:val="009E6DAD"/>
    <w:rsid w:val="009E6E57"/>
    <w:rsid w:val="009E7300"/>
    <w:rsid w:val="009E74FE"/>
    <w:rsid w:val="009E7965"/>
    <w:rsid w:val="009F0293"/>
    <w:rsid w:val="009F08AC"/>
    <w:rsid w:val="009F0A77"/>
    <w:rsid w:val="009F0CD3"/>
    <w:rsid w:val="009F0DD3"/>
    <w:rsid w:val="009F0F0C"/>
    <w:rsid w:val="009F10C4"/>
    <w:rsid w:val="009F1B62"/>
    <w:rsid w:val="009F1D9B"/>
    <w:rsid w:val="009F1E4D"/>
    <w:rsid w:val="009F1EFB"/>
    <w:rsid w:val="009F1F56"/>
    <w:rsid w:val="009F23D7"/>
    <w:rsid w:val="009F2A0D"/>
    <w:rsid w:val="009F2F1E"/>
    <w:rsid w:val="009F3258"/>
    <w:rsid w:val="009F3777"/>
    <w:rsid w:val="009F4D25"/>
    <w:rsid w:val="009F4E71"/>
    <w:rsid w:val="009F4F65"/>
    <w:rsid w:val="009F522E"/>
    <w:rsid w:val="009F5846"/>
    <w:rsid w:val="009F5C93"/>
    <w:rsid w:val="009F65BD"/>
    <w:rsid w:val="009F6E24"/>
    <w:rsid w:val="009F7143"/>
    <w:rsid w:val="009F71DB"/>
    <w:rsid w:val="009F74E3"/>
    <w:rsid w:val="009F7864"/>
    <w:rsid w:val="009F7981"/>
    <w:rsid w:val="009F79FD"/>
    <w:rsid w:val="009F7DDC"/>
    <w:rsid w:val="009F7E17"/>
    <w:rsid w:val="00A00ABA"/>
    <w:rsid w:val="00A01021"/>
    <w:rsid w:val="00A01507"/>
    <w:rsid w:val="00A01558"/>
    <w:rsid w:val="00A015B9"/>
    <w:rsid w:val="00A0186F"/>
    <w:rsid w:val="00A01E38"/>
    <w:rsid w:val="00A01F41"/>
    <w:rsid w:val="00A01F8F"/>
    <w:rsid w:val="00A0217B"/>
    <w:rsid w:val="00A02591"/>
    <w:rsid w:val="00A02664"/>
    <w:rsid w:val="00A02C19"/>
    <w:rsid w:val="00A02CE1"/>
    <w:rsid w:val="00A02F50"/>
    <w:rsid w:val="00A031C1"/>
    <w:rsid w:val="00A0326E"/>
    <w:rsid w:val="00A0330E"/>
    <w:rsid w:val="00A03B98"/>
    <w:rsid w:val="00A03CFE"/>
    <w:rsid w:val="00A03D3D"/>
    <w:rsid w:val="00A03F42"/>
    <w:rsid w:val="00A04538"/>
    <w:rsid w:val="00A04829"/>
    <w:rsid w:val="00A04C09"/>
    <w:rsid w:val="00A04C75"/>
    <w:rsid w:val="00A05552"/>
    <w:rsid w:val="00A0583B"/>
    <w:rsid w:val="00A05FE5"/>
    <w:rsid w:val="00A069F8"/>
    <w:rsid w:val="00A06ABF"/>
    <w:rsid w:val="00A06F75"/>
    <w:rsid w:val="00A074D0"/>
    <w:rsid w:val="00A0751C"/>
    <w:rsid w:val="00A076BC"/>
    <w:rsid w:val="00A07F5B"/>
    <w:rsid w:val="00A1038B"/>
    <w:rsid w:val="00A10A2E"/>
    <w:rsid w:val="00A10DE0"/>
    <w:rsid w:val="00A114E3"/>
    <w:rsid w:val="00A11535"/>
    <w:rsid w:val="00A115A3"/>
    <w:rsid w:val="00A11CCF"/>
    <w:rsid w:val="00A135F0"/>
    <w:rsid w:val="00A13EC1"/>
    <w:rsid w:val="00A1419C"/>
    <w:rsid w:val="00A14593"/>
    <w:rsid w:val="00A14821"/>
    <w:rsid w:val="00A14A3E"/>
    <w:rsid w:val="00A15369"/>
    <w:rsid w:val="00A154BA"/>
    <w:rsid w:val="00A15936"/>
    <w:rsid w:val="00A15BC8"/>
    <w:rsid w:val="00A15C0A"/>
    <w:rsid w:val="00A16759"/>
    <w:rsid w:val="00A169D3"/>
    <w:rsid w:val="00A1742E"/>
    <w:rsid w:val="00A174B6"/>
    <w:rsid w:val="00A17828"/>
    <w:rsid w:val="00A200FC"/>
    <w:rsid w:val="00A201AD"/>
    <w:rsid w:val="00A20263"/>
    <w:rsid w:val="00A210C0"/>
    <w:rsid w:val="00A217A9"/>
    <w:rsid w:val="00A224F2"/>
    <w:rsid w:val="00A22517"/>
    <w:rsid w:val="00A22688"/>
    <w:rsid w:val="00A22823"/>
    <w:rsid w:val="00A22839"/>
    <w:rsid w:val="00A22C13"/>
    <w:rsid w:val="00A2381B"/>
    <w:rsid w:val="00A23A3A"/>
    <w:rsid w:val="00A23BCB"/>
    <w:rsid w:val="00A23DAF"/>
    <w:rsid w:val="00A23EE9"/>
    <w:rsid w:val="00A24B0A"/>
    <w:rsid w:val="00A24D13"/>
    <w:rsid w:val="00A24D1E"/>
    <w:rsid w:val="00A24DA6"/>
    <w:rsid w:val="00A250B5"/>
    <w:rsid w:val="00A25365"/>
    <w:rsid w:val="00A25420"/>
    <w:rsid w:val="00A25702"/>
    <w:rsid w:val="00A257AA"/>
    <w:rsid w:val="00A257B4"/>
    <w:rsid w:val="00A25BFD"/>
    <w:rsid w:val="00A25D2C"/>
    <w:rsid w:val="00A25DB9"/>
    <w:rsid w:val="00A25FDA"/>
    <w:rsid w:val="00A2611B"/>
    <w:rsid w:val="00A269EB"/>
    <w:rsid w:val="00A26A91"/>
    <w:rsid w:val="00A26ADE"/>
    <w:rsid w:val="00A27233"/>
    <w:rsid w:val="00A27530"/>
    <w:rsid w:val="00A27B44"/>
    <w:rsid w:val="00A30D65"/>
    <w:rsid w:val="00A310C4"/>
    <w:rsid w:val="00A31141"/>
    <w:rsid w:val="00A3122E"/>
    <w:rsid w:val="00A313A5"/>
    <w:rsid w:val="00A31801"/>
    <w:rsid w:val="00A31831"/>
    <w:rsid w:val="00A318B5"/>
    <w:rsid w:val="00A31A9C"/>
    <w:rsid w:val="00A325D2"/>
    <w:rsid w:val="00A32A12"/>
    <w:rsid w:val="00A337B3"/>
    <w:rsid w:val="00A33A85"/>
    <w:rsid w:val="00A34260"/>
    <w:rsid w:val="00A346D4"/>
    <w:rsid w:val="00A346EB"/>
    <w:rsid w:val="00A34ADB"/>
    <w:rsid w:val="00A34C36"/>
    <w:rsid w:val="00A353CF"/>
    <w:rsid w:val="00A35451"/>
    <w:rsid w:val="00A36091"/>
    <w:rsid w:val="00A366F6"/>
    <w:rsid w:val="00A36749"/>
    <w:rsid w:val="00A36D50"/>
    <w:rsid w:val="00A36FDA"/>
    <w:rsid w:val="00A37503"/>
    <w:rsid w:val="00A37673"/>
    <w:rsid w:val="00A37AC7"/>
    <w:rsid w:val="00A400BF"/>
    <w:rsid w:val="00A407EC"/>
    <w:rsid w:val="00A40ECF"/>
    <w:rsid w:val="00A41EAF"/>
    <w:rsid w:val="00A4217F"/>
    <w:rsid w:val="00A42375"/>
    <w:rsid w:val="00A4252E"/>
    <w:rsid w:val="00A425AA"/>
    <w:rsid w:val="00A42898"/>
    <w:rsid w:val="00A433E1"/>
    <w:rsid w:val="00A435C7"/>
    <w:rsid w:val="00A43860"/>
    <w:rsid w:val="00A4452F"/>
    <w:rsid w:val="00A446E6"/>
    <w:rsid w:val="00A45DED"/>
    <w:rsid w:val="00A463DB"/>
    <w:rsid w:val="00A46722"/>
    <w:rsid w:val="00A46788"/>
    <w:rsid w:val="00A46C39"/>
    <w:rsid w:val="00A479A5"/>
    <w:rsid w:val="00A500AB"/>
    <w:rsid w:val="00A5026C"/>
    <w:rsid w:val="00A50A56"/>
    <w:rsid w:val="00A50C02"/>
    <w:rsid w:val="00A50CFC"/>
    <w:rsid w:val="00A50ECB"/>
    <w:rsid w:val="00A50F09"/>
    <w:rsid w:val="00A50FF2"/>
    <w:rsid w:val="00A51125"/>
    <w:rsid w:val="00A5149C"/>
    <w:rsid w:val="00A51571"/>
    <w:rsid w:val="00A52098"/>
    <w:rsid w:val="00A5277A"/>
    <w:rsid w:val="00A52FB6"/>
    <w:rsid w:val="00A532C4"/>
    <w:rsid w:val="00A53521"/>
    <w:rsid w:val="00A53713"/>
    <w:rsid w:val="00A53773"/>
    <w:rsid w:val="00A5399E"/>
    <w:rsid w:val="00A54287"/>
    <w:rsid w:val="00A5436A"/>
    <w:rsid w:val="00A543E8"/>
    <w:rsid w:val="00A54856"/>
    <w:rsid w:val="00A54AD1"/>
    <w:rsid w:val="00A54CA6"/>
    <w:rsid w:val="00A54EE2"/>
    <w:rsid w:val="00A54F3B"/>
    <w:rsid w:val="00A5501C"/>
    <w:rsid w:val="00A554C0"/>
    <w:rsid w:val="00A55B9A"/>
    <w:rsid w:val="00A56078"/>
    <w:rsid w:val="00A5647D"/>
    <w:rsid w:val="00A569D2"/>
    <w:rsid w:val="00A56B5F"/>
    <w:rsid w:val="00A57596"/>
    <w:rsid w:val="00A57FFB"/>
    <w:rsid w:val="00A6076C"/>
    <w:rsid w:val="00A60B6F"/>
    <w:rsid w:val="00A6118D"/>
    <w:rsid w:val="00A611D7"/>
    <w:rsid w:val="00A614C7"/>
    <w:rsid w:val="00A61677"/>
    <w:rsid w:val="00A624C2"/>
    <w:rsid w:val="00A62701"/>
    <w:rsid w:val="00A6329B"/>
    <w:rsid w:val="00A634E2"/>
    <w:rsid w:val="00A63C82"/>
    <w:rsid w:val="00A643AB"/>
    <w:rsid w:val="00A64502"/>
    <w:rsid w:val="00A64508"/>
    <w:rsid w:val="00A64F1F"/>
    <w:rsid w:val="00A65127"/>
    <w:rsid w:val="00A65772"/>
    <w:rsid w:val="00A65941"/>
    <w:rsid w:val="00A6603B"/>
    <w:rsid w:val="00A664A1"/>
    <w:rsid w:val="00A66BBA"/>
    <w:rsid w:val="00A66FCD"/>
    <w:rsid w:val="00A67719"/>
    <w:rsid w:val="00A6791F"/>
    <w:rsid w:val="00A67DC8"/>
    <w:rsid w:val="00A67E5E"/>
    <w:rsid w:val="00A701E6"/>
    <w:rsid w:val="00A709FF"/>
    <w:rsid w:val="00A70F11"/>
    <w:rsid w:val="00A71144"/>
    <w:rsid w:val="00A71488"/>
    <w:rsid w:val="00A715A6"/>
    <w:rsid w:val="00A717E2"/>
    <w:rsid w:val="00A71871"/>
    <w:rsid w:val="00A71F10"/>
    <w:rsid w:val="00A72021"/>
    <w:rsid w:val="00A72750"/>
    <w:rsid w:val="00A727FD"/>
    <w:rsid w:val="00A72AE8"/>
    <w:rsid w:val="00A72C60"/>
    <w:rsid w:val="00A730D3"/>
    <w:rsid w:val="00A735E0"/>
    <w:rsid w:val="00A73696"/>
    <w:rsid w:val="00A738C8"/>
    <w:rsid w:val="00A73C93"/>
    <w:rsid w:val="00A73FE9"/>
    <w:rsid w:val="00A742CC"/>
    <w:rsid w:val="00A742DB"/>
    <w:rsid w:val="00A74C80"/>
    <w:rsid w:val="00A754CC"/>
    <w:rsid w:val="00A756BE"/>
    <w:rsid w:val="00A75C7D"/>
    <w:rsid w:val="00A76603"/>
    <w:rsid w:val="00A767B3"/>
    <w:rsid w:val="00A777EB"/>
    <w:rsid w:val="00A77867"/>
    <w:rsid w:val="00A7789C"/>
    <w:rsid w:val="00A80047"/>
    <w:rsid w:val="00A814B6"/>
    <w:rsid w:val="00A81CCC"/>
    <w:rsid w:val="00A81DA2"/>
    <w:rsid w:val="00A8230C"/>
    <w:rsid w:val="00A82563"/>
    <w:rsid w:val="00A828F3"/>
    <w:rsid w:val="00A82AC2"/>
    <w:rsid w:val="00A82CED"/>
    <w:rsid w:val="00A82EEB"/>
    <w:rsid w:val="00A83093"/>
    <w:rsid w:val="00A83980"/>
    <w:rsid w:val="00A83DDA"/>
    <w:rsid w:val="00A84134"/>
    <w:rsid w:val="00A8420D"/>
    <w:rsid w:val="00A84504"/>
    <w:rsid w:val="00A84551"/>
    <w:rsid w:val="00A84A97"/>
    <w:rsid w:val="00A852A7"/>
    <w:rsid w:val="00A854C3"/>
    <w:rsid w:val="00A8570E"/>
    <w:rsid w:val="00A86081"/>
    <w:rsid w:val="00A8610E"/>
    <w:rsid w:val="00A86432"/>
    <w:rsid w:val="00A86601"/>
    <w:rsid w:val="00A867FC"/>
    <w:rsid w:val="00A86991"/>
    <w:rsid w:val="00A86C38"/>
    <w:rsid w:val="00A86D05"/>
    <w:rsid w:val="00A87038"/>
    <w:rsid w:val="00A8718A"/>
    <w:rsid w:val="00A87636"/>
    <w:rsid w:val="00A87680"/>
    <w:rsid w:val="00A8782E"/>
    <w:rsid w:val="00A87F7A"/>
    <w:rsid w:val="00A90F84"/>
    <w:rsid w:val="00A912B9"/>
    <w:rsid w:val="00A91431"/>
    <w:rsid w:val="00A9164A"/>
    <w:rsid w:val="00A917CF"/>
    <w:rsid w:val="00A91FAC"/>
    <w:rsid w:val="00A92670"/>
    <w:rsid w:val="00A9344E"/>
    <w:rsid w:val="00A937EC"/>
    <w:rsid w:val="00A93DEC"/>
    <w:rsid w:val="00A93F13"/>
    <w:rsid w:val="00A940FE"/>
    <w:rsid w:val="00A94C49"/>
    <w:rsid w:val="00A94F80"/>
    <w:rsid w:val="00A957F1"/>
    <w:rsid w:val="00A958E6"/>
    <w:rsid w:val="00A96068"/>
    <w:rsid w:val="00A961C4"/>
    <w:rsid w:val="00A96DBC"/>
    <w:rsid w:val="00A96E06"/>
    <w:rsid w:val="00A976A2"/>
    <w:rsid w:val="00A97A04"/>
    <w:rsid w:val="00A97B99"/>
    <w:rsid w:val="00A97BDE"/>
    <w:rsid w:val="00A97C9D"/>
    <w:rsid w:val="00A97F82"/>
    <w:rsid w:val="00AA008F"/>
    <w:rsid w:val="00AA0262"/>
    <w:rsid w:val="00AA0766"/>
    <w:rsid w:val="00AA0ED6"/>
    <w:rsid w:val="00AA0FDE"/>
    <w:rsid w:val="00AA11E7"/>
    <w:rsid w:val="00AA15AE"/>
    <w:rsid w:val="00AA1B87"/>
    <w:rsid w:val="00AA1D69"/>
    <w:rsid w:val="00AA263C"/>
    <w:rsid w:val="00AA2706"/>
    <w:rsid w:val="00AA2989"/>
    <w:rsid w:val="00AA2C4E"/>
    <w:rsid w:val="00AA2F39"/>
    <w:rsid w:val="00AA2F74"/>
    <w:rsid w:val="00AA380A"/>
    <w:rsid w:val="00AA3B40"/>
    <w:rsid w:val="00AA3C4E"/>
    <w:rsid w:val="00AA3C51"/>
    <w:rsid w:val="00AA42E6"/>
    <w:rsid w:val="00AA4956"/>
    <w:rsid w:val="00AA495A"/>
    <w:rsid w:val="00AA553A"/>
    <w:rsid w:val="00AA5775"/>
    <w:rsid w:val="00AA57DD"/>
    <w:rsid w:val="00AA5A2B"/>
    <w:rsid w:val="00AA61EE"/>
    <w:rsid w:val="00AA668C"/>
    <w:rsid w:val="00AA66C2"/>
    <w:rsid w:val="00AA7104"/>
    <w:rsid w:val="00AA7709"/>
    <w:rsid w:val="00AA7B21"/>
    <w:rsid w:val="00AA7F83"/>
    <w:rsid w:val="00AB009D"/>
    <w:rsid w:val="00AB048F"/>
    <w:rsid w:val="00AB1149"/>
    <w:rsid w:val="00AB1A97"/>
    <w:rsid w:val="00AB1B58"/>
    <w:rsid w:val="00AB1DDE"/>
    <w:rsid w:val="00AB24DE"/>
    <w:rsid w:val="00AB27F9"/>
    <w:rsid w:val="00AB2A88"/>
    <w:rsid w:val="00AB2AD9"/>
    <w:rsid w:val="00AB2EA2"/>
    <w:rsid w:val="00AB3322"/>
    <w:rsid w:val="00AB3688"/>
    <w:rsid w:val="00AB36DB"/>
    <w:rsid w:val="00AB3A12"/>
    <w:rsid w:val="00AB3B37"/>
    <w:rsid w:val="00AB3CDA"/>
    <w:rsid w:val="00AB3E3B"/>
    <w:rsid w:val="00AB42B6"/>
    <w:rsid w:val="00AB4820"/>
    <w:rsid w:val="00AB4962"/>
    <w:rsid w:val="00AB496A"/>
    <w:rsid w:val="00AB4B84"/>
    <w:rsid w:val="00AB4C67"/>
    <w:rsid w:val="00AB4F16"/>
    <w:rsid w:val="00AB50AD"/>
    <w:rsid w:val="00AB55C5"/>
    <w:rsid w:val="00AB5979"/>
    <w:rsid w:val="00AB6CA2"/>
    <w:rsid w:val="00AB7032"/>
    <w:rsid w:val="00AB728F"/>
    <w:rsid w:val="00AB75B3"/>
    <w:rsid w:val="00AB77C1"/>
    <w:rsid w:val="00AB7865"/>
    <w:rsid w:val="00AB7AC0"/>
    <w:rsid w:val="00AB7E20"/>
    <w:rsid w:val="00AC0396"/>
    <w:rsid w:val="00AC0AD1"/>
    <w:rsid w:val="00AC0B07"/>
    <w:rsid w:val="00AC0F35"/>
    <w:rsid w:val="00AC1126"/>
    <w:rsid w:val="00AC19EC"/>
    <w:rsid w:val="00AC1F62"/>
    <w:rsid w:val="00AC2185"/>
    <w:rsid w:val="00AC276C"/>
    <w:rsid w:val="00AC27C6"/>
    <w:rsid w:val="00AC2AC9"/>
    <w:rsid w:val="00AC3873"/>
    <w:rsid w:val="00AC3A23"/>
    <w:rsid w:val="00AC3DBF"/>
    <w:rsid w:val="00AC3E60"/>
    <w:rsid w:val="00AC4466"/>
    <w:rsid w:val="00AC4561"/>
    <w:rsid w:val="00AC4B36"/>
    <w:rsid w:val="00AC4BDF"/>
    <w:rsid w:val="00AC4E06"/>
    <w:rsid w:val="00AC4EFE"/>
    <w:rsid w:val="00AC50C4"/>
    <w:rsid w:val="00AC5AF9"/>
    <w:rsid w:val="00AC6993"/>
    <w:rsid w:val="00AC71BA"/>
    <w:rsid w:val="00AC781C"/>
    <w:rsid w:val="00AC7837"/>
    <w:rsid w:val="00AC797C"/>
    <w:rsid w:val="00AC7CC4"/>
    <w:rsid w:val="00AC7F4E"/>
    <w:rsid w:val="00AD04D9"/>
    <w:rsid w:val="00AD04F7"/>
    <w:rsid w:val="00AD07A9"/>
    <w:rsid w:val="00AD0AA0"/>
    <w:rsid w:val="00AD0ADD"/>
    <w:rsid w:val="00AD1035"/>
    <w:rsid w:val="00AD12AA"/>
    <w:rsid w:val="00AD12D2"/>
    <w:rsid w:val="00AD13A5"/>
    <w:rsid w:val="00AD183E"/>
    <w:rsid w:val="00AD1B2A"/>
    <w:rsid w:val="00AD2456"/>
    <w:rsid w:val="00AD2AC7"/>
    <w:rsid w:val="00AD2E7D"/>
    <w:rsid w:val="00AD32EE"/>
    <w:rsid w:val="00AD35E0"/>
    <w:rsid w:val="00AD39EE"/>
    <w:rsid w:val="00AD3DC5"/>
    <w:rsid w:val="00AD3E99"/>
    <w:rsid w:val="00AD411F"/>
    <w:rsid w:val="00AD47EB"/>
    <w:rsid w:val="00AD4AF2"/>
    <w:rsid w:val="00AD5050"/>
    <w:rsid w:val="00AD571F"/>
    <w:rsid w:val="00AD5928"/>
    <w:rsid w:val="00AD59CE"/>
    <w:rsid w:val="00AD655E"/>
    <w:rsid w:val="00AD6AF1"/>
    <w:rsid w:val="00AD6C5A"/>
    <w:rsid w:val="00AD77A4"/>
    <w:rsid w:val="00AD7950"/>
    <w:rsid w:val="00AD7C2D"/>
    <w:rsid w:val="00AE003E"/>
    <w:rsid w:val="00AE03F4"/>
    <w:rsid w:val="00AE09F4"/>
    <w:rsid w:val="00AE0C69"/>
    <w:rsid w:val="00AE0D42"/>
    <w:rsid w:val="00AE0EEC"/>
    <w:rsid w:val="00AE1B4C"/>
    <w:rsid w:val="00AE21B9"/>
    <w:rsid w:val="00AE24B9"/>
    <w:rsid w:val="00AE2EEB"/>
    <w:rsid w:val="00AE33D5"/>
    <w:rsid w:val="00AE3E47"/>
    <w:rsid w:val="00AE4268"/>
    <w:rsid w:val="00AE42D0"/>
    <w:rsid w:val="00AE49A2"/>
    <w:rsid w:val="00AE49D5"/>
    <w:rsid w:val="00AE4C49"/>
    <w:rsid w:val="00AE4E63"/>
    <w:rsid w:val="00AE500C"/>
    <w:rsid w:val="00AE51A1"/>
    <w:rsid w:val="00AE551C"/>
    <w:rsid w:val="00AE5C93"/>
    <w:rsid w:val="00AE5EAC"/>
    <w:rsid w:val="00AE66B8"/>
    <w:rsid w:val="00AE705A"/>
    <w:rsid w:val="00AE72D0"/>
    <w:rsid w:val="00AE7483"/>
    <w:rsid w:val="00AE7838"/>
    <w:rsid w:val="00AE7910"/>
    <w:rsid w:val="00AE7B39"/>
    <w:rsid w:val="00AE7FA3"/>
    <w:rsid w:val="00AF05BD"/>
    <w:rsid w:val="00AF06C0"/>
    <w:rsid w:val="00AF0B70"/>
    <w:rsid w:val="00AF0FED"/>
    <w:rsid w:val="00AF12A2"/>
    <w:rsid w:val="00AF1522"/>
    <w:rsid w:val="00AF1627"/>
    <w:rsid w:val="00AF196C"/>
    <w:rsid w:val="00AF1BCD"/>
    <w:rsid w:val="00AF241B"/>
    <w:rsid w:val="00AF28EC"/>
    <w:rsid w:val="00AF2BBF"/>
    <w:rsid w:val="00AF36E7"/>
    <w:rsid w:val="00AF370D"/>
    <w:rsid w:val="00AF39CA"/>
    <w:rsid w:val="00AF3FCB"/>
    <w:rsid w:val="00AF439F"/>
    <w:rsid w:val="00AF496C"/>
    <w:rsid w:val="00AF4EA1"/>
    <w:rsid w:val="00AF60F7"/>
    <w:rsid w:val="00AF6600"/>
    <w:rsid w:val="00AF6672"/>
    <w:rsid w:val="00AF690A"/>
    <w:rsid w:val="00AF7569"/>
    <w:rsid w:val="00AF7647"/>
    <w:rsid w:val="00AF794F"/>
    <w:rsid w:val="00AF7B3D"/>
    <w:rsid w:val="00AF7BB8"/>
    <w:rsid w:val="00B0055D"/>
    <w:rsid w:val="00B0070E"/>
    <w:rsid w:val="00B00F85"/>
    <w:rsid w:val="00B01539"/>
    <w:rsid w:val="00B015E2"/>
    <w:rsid w:val="00B016F2"/>
    <w:rsid w:val="00B01FD6"/>
    <w:rsid w:val="00B02012"/>
    <w:rsid w:val="00B02603"/>
    <w:rsid w:val="00B0329E"/>
    <w:rsid w:val="00B03DFC"/>
    <w:rsid w:val="00B03FE5"/>
    <w:rsid w:val="00B042BC"/>
    <w:rsid w:val="00B0477B"/>
    <w:rsid w:val="00B0489E"/>
    <w:rsid w:val="00B04A0C"/>
    <w:rsid w:val="00B0574F"/>
    <w:rsid w:val="00B05A9E"/>
    <w:rsid w:val="00B05F99"/>
    <w:rsid w:val="00B061DC"/>
    <w:rsid w:val="00B063A2"/>
    <w:rsid w:val="00B06C72"/>
    <w:rsid w:val="00B06D95"/>
    <w:rsid w:val="00B06F76"/>
    <w:rsid w:val="00B07035"/>
    <w:rsid w:val="00B07068"/>
    <w:rsid w:val="00B0718F"/>
    <w:rsid w:val="00B07206"/>
    <w:rsid w:val="00B073AD"/>
    <w:rsid w:val="00B07637"/>
    <w:rsid w:val="00B07DA4"/>
    <w:rsid w:val="00B10461"/>
    <w:rsid w:val="00B109B1"/>
    <w:rsid w:val="00B10C1D"/>
    <w:rsid w:val="00B11B94"/>
    <w:rsid w:val="00B11F1E"/>
    <w:rsid w:val="00B1209A"/>
    <w:rsid w:val="00B1260B"/>
    <w:rsid w:val="00B13803"/>
    <w:rsid w:val="00B13D6D"/>
    <w:rsid w:val="00B147FF"/>
    <w:rsid w:val="00B1503D"/>
    <w:rsid w:val="00B1548B"/>
    <w:rsid w:val="00B159E2"/>
    <w:rsid w:val="00B16D76"/>
    <w:rsid w:val="00B16E58"/>
    <w:rsid w:val="00B174B9"/>
    <w:rsid w:val="00B1757E"/>
    <w:rsid w:val="00B176FB"/>
    <w:rsid w:val="00B17EF4"/>
    <w:rsid w:val="00B200AE"/>
    <w:rsid w:val="00B2054E"/>
    <w:rsid w:val="00B20710"/>
    <w:rsid w:val="00B20A2C"/>
    <w:rsid w:val="00B20C19"/>
    <w:rsid w:val="00B20CDA"/>
    <w:rsid w:val="00B21467"/>
    <w:rsid w:val="00B2180C"/>
    <w:rsid w:val="00B2182A"/>
    <w:rsid w:val="00B2184A"/>
    <w:rsid w:val="00B220D7"/>
    <w:rsid w:val="00B22788"/>
    <w:rsid w:val="00B22B3A"/>
    <w:rsid w:val="00B22DE5"/>
    <w:rsid w:val="00B23005"/>
    <w:rsid w:val="00B23028"/>
    <w:rsid w:val="00B23030"/>
    <w:rsid w:val="00B230F6"/>
    <w:rsid w:val="00B234A9"/>
    <w:rsid w:val="00B2366E"/>
    <w:rsid w:val="00B2385C"/>
    <w:rsid w:val="00B2436F"/>
    <w:rsid w:val="00B245F9"/>
    <w:rsid w:val="00B24C1E"/>
    <w:rsid w:val="00B2563E"/>
    <w:rsid w:val="00B256D1"/>
    <w:rsid w:val="00B2586A"/>
    <w:rsid w:val="00B259BC"/>
    <w:rsid w:val="00B25BBF"/>
    <w:rsid w:val="00B25DA8"/>
    <w:rsid w:val="00B263C2"/>
    <w:rsid w:val="00B264D3"/>
    <w:rsid w:val="00B2664A"/>
    <w:rsid w:val="00B26C7B"/>
    <w:rsid w:val="00B26F56"/>
    <w:rsid w:val="00B279E9"/>
    <w:rsid w:val="00B27DA1"/>
    <w:rsid w:val="00B27F15"/>
    <w:rsid w:val="00B3038B"/>
    <w:rsid w:val="00B30768"/>
    <w:rsid w:val="00B3087B"/>
    <w:rsid w:val="00B30968"/>
    <w:rsid w:val="00B30C6F"/>
    <w:rsid w:val="00B31485"/>
    <w:rsid w:val="00B31A8E"/>
    <w:rsid w:val="00B31BCD"/>
    <w:rsid w:val="00B31C9D"/>
    <w:rsid w:val="00B31D0F"/>
    <w:rsid w:val="00B31E79"/>
    <w:rsid w:val="00B31F5F"/>
    <w:rsid w:val="00B3234C"/>
    <w:rsid w:val="00B3236F"/>
    <w:rsid w:val="00B323AA"/>
    <w:rsid w:val="00B32812"/>
    <w:rsid w:val="00B32932"/>
    <w:rsid w:val="00B329AA"/>
    <w:rsid w:val="00B32AD2"/>
    <w:rsid w:val="00B3356B"/>
    <w:rsid w:val="00B339AE"/>
    <w:rsid w:val="00B33A08"/>
    <w:rsid w:val="00B33B95"/>
    <w:rsid w:val="00B33BEB"/>
    <w:rsid w:val="00B34742"/>
    <w:rsid w:val="00B34814"/>
    <w:rsid w:val="00B34A01"/>
    <w:rsid w:val="00B34C42"/>
    <w:rsid w:val="00B35141"/>
    <w:rsid w:val="00B35405"/>
    <w:rsid w:val="00B3553C"/>
    <w:rsid w:val="00B35ADC"/>
    <w:rsid w:val="00B36828"/>
    <w:rsid w:val="00B36855"/>
    <w:rsid w:val="00B36BF8"/>
    <w:rsid w:val="00B3788E"/>
    <w:rsid w:val="00B4036D"/>
    <w:rsid w:val="00B406DE"/>
    <w:rsid w:val="00B407D1"/>
    <w:rsid w:val="00B40F71"/>
    <w:rsid w:val="00B4135B"/>
    <w:rsid w:val="00B41C18"/>
    <w:rsid w:val="00B41D31"/>
    <w:rsid w:val="00B41FBD"/>
    <w:rsid w:val="00B42257"/>
    <w:rsid w:val="00B42587"/>
    <w:rsid w:val="00B42AEA"/>
    <w:rsid w:val="00B4309A"/>
    <w:rsid w:val="00B4348D"/>
    <w:rsid w:val="00B435FF"/>
    <w:rsid w:val="00B4391B"/>
    <w:rsid w:val="00B43A47"/>
    <w:rsid w:val="00B43AF4"/>
    <w:rsid w:val="00B43D4D"/>
    <w:rsid w:val="00B447DB"/>
    <w:rsid w:val="00B449DA"/>
    <w:rsid w:val="00B44A81"/>
    <w:rsid w:val="00B44AA5"/>
    <w:rsid w:val="00B453AD"/>
    <w:rsid w:val="00B457F1"/>
    <w:rsid w:val="00B46176"/>
    <w:rsid w:val="00B469C5"/>
    <w:rsid w:val="00B46D2D"/>
    <w:rsid w:val="00B475C1"/>
    <w:rsid w:val="00B47BFA"/>
    <w:rsid w:val="00B47F5B"/>
    <w:rsid w:val="00B50B83"/>
    <w:rsid w:val="00B50E17"/>
    <w:rsid w:val="00B514E8"/>
    <w:rsid w:val="00B518F3"/>
    <w:rsid w:val="00B51AA2"/>
    <w:rsid w:val="00B51AF4"/>
    <w:rsid w:val="00B51DED"/>
    <w:rsid w:val="00B52001"/>
    <w:rsid w:val="00B521B3"/>
    <w:rsid w:val="00B528E7"/>
    <w:rsid w:val="00B52A50"/>
    <w:rsid w:val="00B52B5D"/>
    <w:rsid w:val="00B5381C"/>
    <w:rsid w:val="00B53B98"/>
    <w:rsid w:val="00B53FEF"/>
    <w:rsid w:val="00B540EE"/>
    <w:rsid w:val="00B54120"/>
    <w:rsid w:val="00B547B1"/>
    <w:rsid w:val="00B5483B"/>
    <w:rsid w:val="00B551D5"/>
    <w:rsid w:val="00B55253"/>
    <w:rsid w:val="00B552AC"/>
    <w:rsid w:val="00B552E6"/>
    <w:rsid w:val="00B56A81"/>
    <w:rsid w:val="00B57BC7"/>
    <w:rsid w:val="00B60037"/>
    <w:rsid w:val="00B6056A"/>
    <w:rsid w:val="00B6075F"/>
    <w:rsid w:val="00B607EB"/>
    <w:rsid w:val="00B60915"/>
    <w:rsid w:val="00B60C11"/>
    <w:rsid w:val="00B612C5"/>
    <w:rsid w:val="00B615D8"/>
    <w:rsid w:val="00B615FF"/>
    <w:rsid w:val="00B61725"/>
    <w:rsid w:val="00B620F5"/>
    <w:rsid w:val="00B62896"/>
    <w:rsid w:val="00B6294E"/>
    <w:rsid w:val="00B6296E"/>
    <w:rsid w:val="00B62999"/>
    <w:rsid w:val="00B62B47"/>
    <w:rsid w:val="00B62F45"/>
    <w:rsid w:val="00B62FCD"/>
    <w:rsid w:val="00B642AE"/>
    <w:rsid w:val="00B64B55"/>
    <w:rsid w:val="00B64C30"/>
    <w:rsid w:val="00B64D2F"/>
    <w:rsid w:val="00B64DB3"/>
    <w:rsid w:val="00B6547C"/>
    <w:rsid w:val="00B65823"/>
    <w:rsid w:val="00B6593A"/>
    <w:rsid w:val="00B65E3D"/>
    <w:rsid w:val="00B65EB8"/>
    <w:rsid w:val="00B6610A"/>
    <w:rsid w:val="00B662BE"/>
    <w:rsid w:val="00B66683"/>
    <w:rsid w:val="00B669B8"/>
    <w:rsid w:val="00B66AC6"/>
    <w:rsid w:val="00B6738E"/>
    <w:rsid w:val="00B6779D"/>
    <w:rsid w:val="00B67C36"/>
    <w:rsid w:val="00B7054F"/>
    <w:rsid w:val="00B708AB"/>
    <w:rsid w:val="00B709A7"/>
    <w:rsid w:val="00B70C17"/>
    <w:rsid w:val="00B70EA8"/>
    <w:rsid w:val="00B70F67"/>
    <w:rsid w:val="00B7105E"/>
    <w:rsid w:val="00B712DA"/>
    <w:rsid w:val="00B71396"/>
    <w:rsid w:val="00B715E3"/>
    <w:rsid w:val="00B71841"/>
    <w:rsid w:val="00B71B60"/>
    <w:rsid w:val="00B71DA7"/>
    <w:rsid w:val="00B720BC"/>
    <w:rsid w:val="00B72159"/>
    <w:rsid w:val="00B723B2"/>
    <w:rsid w:val="00B72576"/>
    <w:rsid w:val="00B725F5"/>
    <w:rsid w:val="00B72B7D"/>
    <w:rsid w:val="00B734B9"/>
    <w:rsid w:val="00B73A20"/>
    <w:rsid w:val="00B73C03"/>
    <w:rsid w:val="00B742A6"/>
    <w:rsid w:val="00B74410"/>
    <w:rsid w:val="00B74D1C"/>
    <w:rsid w:val="00B75463"/>
    <w:rsid w:val="00B75ADB"/>
    <w:rsid w:val="00B762A9"/>
    <w:rsid w:val="00B762AD"/>
    <w:rsid w:val="00B7661F"/>
    <w:rsid w:val="00B76DB9"/>
    <w:rsid w:val="00B77124"/>
    <w:rsid w:val="00B77677"/>
    <w:rsid w:val="00B7774C"/>
    <w:rsid w:val="00B777AE"/>
    <w:rsid w:val="00B7786F"/>
    <w:rsid w:val="00B77939"/>
    <w:rsid w:val="00B779C1"/>
    <w:rsid w:val="00B77A06"/>
    <w:rsid w:val="00B80240"/>
    <w:rsid w:val="00B8031C"/>
    <w:rsid w:val="00B80321"/>
    <w:rsid w:val="00B8033E"/>
    <w:rsid w:val="00B80918"/>
    <w:rsid w:val="00B80C05"/>
    <w:rsid w:val="00B81356"/>
    <w:rsid w:val="00B813DC"/>
    <w:rsid w:val="00B8153D"/>
    <w:rsid w:val="00B8197F"/>
    <w:rsid w:val="00B81BE3"/>
    <w:rsid w:val="00B81CAC"/>
    <w:rsid w:val="00B821C6"/>
    <w:rsid w:val="00B822CC"/>
    <w:rsid w:val="00B826C9"/>
    <w:rsid w:val="00B82E65"/>
    <w:rsid w:val="00B838EB"/>
    <w:rsid w:val="00B8471C"/>
    <w:rsid w:val="00B8498C"/>
    <w:rsid w:val="00B85260"/>
    <w:rsid w:val="00B852B9"/>
    <w:rsid w:val="00B8554E"/>
    <w:rsid w:val="00B85C15"/>
    <w:rsid w:val="00B864C9"/>
    <w:rsid w:val="00B86AC3"/>
    <w:rsid w:val="00B8721D"/>
    <w:rsid w:val="00B876C4"/>
    <w:rsid w:val="00B877BB"/>
    <w:rsid w:val="00B877E8"/>
    <w:rsid w:val="00B87A6F"/>
    <w:rsid w:val="00B9025F"/>
    <w:rsid w:val="00B90383"/>
    <w:rsid w:val="00B91150"/>
    <w:rsid w:val="00B91160"/>
    <w:rsid w:val="00B91683"/>
    <w:rsid w:val="00B916F4"/>
    <w:rsid w:val="00B91727"/>
    <w:rsid w:val="00B91A7D"/>
    <w:rsid w:val="00B91B04"/>
    <w:rsid w:val="00B91B30"/>
    <w:rsid w:val="00B92133"/>
    <w:rsid w:val="00B92891"/>
    <w:rsid w:val="00B92D97"/>
    <w:rsid w:val="00B9334B"/>
    <w:rsid w:val="00B938EF"/>
    <w:rsid w:val="00B9394D"/>
    <w:rsid w:val="00B93A95"/>
    <w:rsid w:val="00B93BA9"/>
    <w:rsid w:val="00B9413C"/>
    <w:rsid w:val="00B94261"/>
    <w:rsid w:val="00B951D5"/>
    <w:rsid w:val="00B9590E"/>
    <w:rsid w:val="00B96774"/>
    <w:rsid w:val="00B96A46"/>
    <w:rsid w:val="00B96DDD"/>
    <w:rsid w:val="00B9742A"/>
    <w:rsid w:val="00B979D7"/>
    <w:rsid w:val="00B97C6C"/>
    <w:rsid w:val="00B97D48"/>
    <w:rsid w:val="00B97E08"/>
    <w:rsid w:val="00BA0C22"/>
    <w:rsid w:val="00BA10C2"/>
    <w:rsid w:val="00BA136C"/>
    <w:rsid w:val="00BA14A2"/>
    <w:rsid w:val="00BA15A7"/>
    <w:rsid w:val="00BA18FC"/>
    <w:rsid w:val="00BA2AA5"/>
    <w:rsid w:val="00BA2C5A"/>
    <w:rsid w:val="00BA2D03"/>
    <w:rsid w:val="00BA2F87"/>
    <w:rsid w:val="00BA31C8"/>
    <w:rsid w:val="00BA3224"/>
    <w:rsid w:val="00BA3376"/>
    <w:rsid w:val="00BA375F"/>
    <w:rsid w:val="00BA3993"/>
    <w:rsid w:val="00BA3B7E"/>
    <w:rsid w:val="00BA4208"/>
    <w:rsid w:val="00BA4854"/>
    <w:rsid w:val="00BA4C56"/>
    <w:rsid w:val="00BA4E76"/>
    <w:rsid w:val="00BA55B2"/>
    <w:rsid w:val="00BA63B7"/>
    <w:rsid w:val="00BA6CE4"/>
    <w:rsid w:val="00BA6EFB"/>
    <w:rsid w:val="00BA7980"/>
    <w:rsid w:val="00BA7ECE"/>
    <w:rsid w:val="00BB0328"/>
    <w:rsid w:val="00BB043B"/>
    <w:rsid w:val="00BB0624"/>
    <w:rsid w:val="00BB0663"/>
    <w:rsid w:val="00BB0DCC"/>
    <w:rsid w:val="00BB126F"/>
    <w:rsid w:val="00BB13B7"/>
    <w:rsid w:val="00BB1743"/>
    <w:rsid w:val="00BB1746"/>
    <w:rsid w:val="00BB1A3E"/>
    <w:rsid w:val="00BB283F"/>
    <w:rsid w:val="00BB29E9"/>
    <w:rsid w:val="00BB2C14"/>
    <w:rsid w:val="00BB3066"/>
    <w:rsid w:val="00BB36D3"/>
    <w:rsid w:val="00BB371C"/>
    <w:rsid w:val="00BB3821"/>
    <w:rsid w:val="00BB3969"/>
    <w:rsid w:val="00BB4265"/>
    <w:rsid w:val="00BB46BF"/>
    <w:rsid w:val="00BB4717"/>
    <w:rsid w:val="00BB4EFD"/>
    <w:rsid w:val="00BB5607"/>
    <w:rsid w:val="00BB5BBB"/>
    <w:rsid w:val="00BB5D55"/>
    <w:rsid w:val="00BB5E3F"/>
    <w:rsid w:val="00BB5EA4"/>
    <w:rsid w:val="00BB6050"/>
    <w:rsid w:val="00BB6404"/>
    <w:rsid w:val="00BB6906"/>
    <w:rsid w:val="00BB6CE6"/>
    <w:rsid w:val="00BB6D86"/>
    <w:rsid w:val="00BB74CE"/>
    <w:rsid w:val="00BB7665"/>
    <w:rsid w:val="00BB7A59"/>
    <w:rsid w:val="00BB7C9F"/>
    <w:rsid w:val="00BB7F30"/>
    <w:rsid w:val="00BC02D4"/>
    <w:rsid w:val="00BC07C4"/>
    <w:rsid w:val="00BC0CE7"/>
    <w:rsid w:val="00BC0CF9"/>
    <w:rsid w:val="00BC0D6B"/>
    <w:rsid w:val="00BC0E2F"/>
    <w:rsid w:val="00BC13E7"/>
    <w:rsid w:val="00BC18C8"/>
    <w:rsid w:val="00BC1F76"/>
    <w:rsid w:val="00BC20E6"/>
    <w:rsid w:val="00BC212F"/>
    <w:rsid w:val="00BC2937"/>
    <w:rsid w:val="00BC2B10"/>
    <w:rsid w:val="00BC2C00"/>
    <w:rsid w:val="00BC2E50"/>
    <w:rsid w:val="00BC3A11"/>
    <w:rsid w:val="00BC3BEF"/>
    <w:rsid w:val="00BC3D8B"/>
    <w:rsid w:val="00BC43B0"/>
    <w:rsid w:val="00BC4612"/>
    <w:rsid w:val="00BC46D9"/>
    <w:rsid w:val="00BC4802"/>
    <w:rsid w:val="00BC48BC"/>
    <w:rsid w:val="00BC4DD6"/>
    <w:rsid w:val="00BC4E44"/>
    <w:rsid w:val="00BC50AF"/>
    <w:rsid w:val="00BC536B"/>
    <w:rsid w:val="00BC5B62"/>
    <w:rsid w:val="00BC5B80"/>
    <w:rsid w:val="00BC5F82"/>
    <w:rsid w:val="00BC6043"/>
    <w:rsid w:val="00BC607C"/>
    <w:rsid w:val="00BC61DA"/>
    <w:rsid w:val="00BC7054"/>
    <w:rsid w:val="00BC73E7"/>
    <w:rsid w:val="00BC7B7C"/>
    <w:rsid w:val="00BD010A"/>
    <w:rsid w:val="00BD06D0"/>
    <w:rsid w:val="00BD0AFE"/>
    <w:rsid w:val="00BD139E"/>
    <w:rsid w:val="00BD143B"/>
    <w:rsid w:val="00BD14AE"/>
    <w:rsid w:val="00BD16CF"/>
    <w:rsid w:val="00BD1C09"/>
    <w:rsid w:val="00BD1F16"/>
    <w:rsid w:val="00BD2150"/>
    <w:rsid w:val="00BD222B"/>
    <w:rsid w:val="00BD2326"/>
    <w:rsid w:val="00BD2373"/>
    <w:rsid w:val="00BD24B5"/>
    <w:rsid w:val="00BD26F8"/>
    <w:rsid w:val="00BD28B9"/>
    <w:rsid w:val="00BD2944"/>
    <w:rsid w:val="00BD2BAB"/>
    <w:rsid w:val="00BD3114"/>
    <w:rsid w:val="00BD399C"/>
    <w:rsid w:val="00BD39CE"/>
    <w:rsid w:val="00BD40F6"/>
    <w:rsid w:val="00BD43B6"/>
    <w:rsid w:val="00BD4670"/>
    <w:rsid w:val="00BD4842"/>
    <w:rsid w:val="00BD4C27"/>
    <w:rsid w:val="00BD4F54"/>
    <w:rsid w:val="00BD53E2"/>
    <w:rsid w:val="00BD599C"/>
    <w:rsid w:val="00BD5C75"/>
    <w:rsid w:val="00BD5CF1"/>
    <w:rsid w:val="00BD634B"/>
    <w:rsid w:val="00BD63DF"/>
    <w:rsid w:val="00BD6E10"/>
    <w:rsid w:val="00BD7210"/>
    <w:rsid w:val="00BD7381"/>
    <w:rsid w:val="00BE011B"/>
    <w:rsid w:val="00BE0795"/>
    <w:rsid w:val="00BE0AD4"/>
    <w:rsid w:val="00BE1330"/>
    <w:rsid w:val="00BE2C90"/>
    <w:rsid w:val="00BE2DAC"/>
    <w:rsid w:val="00BE3016"/>
    <w:rsid w:val="00BE30A3"/>
    <w:rsid w:val="00BE33FB"/>
    <w:rsid w:val="00BE357C"/>
    <w:rsid w:val="00BE390E"/>
    <w:rsid w:val="00BE3D63"/>
    <w:rsid w:val="00BE3E0E"/>
    <w:rsid w:val="00BE3E98"/>
    <w:rsid w:val="00BE44DD"/>
    <w:rsid w:val="00BE45D6"/>
    <w:rsid w:val="00BE4A60"/>
    <w:rsid w:val="00BE4AE0"/>
    <w:rsid w:val="00BE5C28"/>
    <w:rsid w:val="00BE5FB4"/>
    <w:rsid w:val="00BE661F"/>
    <w:rsid w:val="00BE6630"/>
    <w:rsid w:val="00BE6A39"/>
    <w:rsid w:val="00BE6A90"/>
    <w:rsid w:val="00BE6B96"/>
    <w:rsid w:val="00BE6D27"/>
    <w:rsid w:val="00BE7D0A"/>
    <w:rsid w:val="00BE7E4D"/>
    <w:rsid w:val="00BE7FB6"/>
    <w:rsid w:val="00BF00E9"/>
    <w:rsid w:val="00BF0296"/>
    <w:rsid w:val="00BF0E8B"/>
    <w:rsid w:val="00BF1203"/>
    <w:rsid w:val="00BF1717"/>
    <w:rsid w:val="00BF199D"/>
    <w:rsid w:val="00BF1FF8"/>
    <w:rsid w:val="00BF2550"/>
    <w:rsid w:val="00BF2745"/>
    <w:rsid w:val="00BF2BB7"/>
    <w:rsid w:val="00BF3070"/>
    <w:rsid w:val="00BF3141"/>
    <w:rsid w:val="00BF34EA"/>
    <w:rsid w:val="00BF3E2A"/>
    <w:rsid w:val="00BF445C"/>
    <w:rsid w:val="00BF4D4F"/>
    <w:rsid w:val="00BF5182"/>
    <w:rsid w:val="00BF54C5"/>
    <w:rsid w:val="00BF5A67"/>
    <w:rsid w:val="00BF6509"/>
    <w:rsid w:val="00BF6728"/>
    <w:rsid w:val="00BF672F"/>
    <w:rsid w:val="00BF6EAB"/>
    <w:rsid w:val="00C0005E"/>
    <w:rsid w:val="00C003A8"/>
    <w:rsid w:val="00C003E0"/>
    <w:rsid w:val="00C0082B"/>
    <w:rsid w:val="00C00B66"/>
    <w:rsid w:val="00C015C2"/>
    <w:rsid w:val="00C01805"/>
    <w:rsid w:val="00C019FD"/>
    <w:rsid w:val="00C01BC5"/>
    <w:rsid w:val="00C01D92"/>
    <w:rsid w:val="00C01EF5"/>
    <w:rsid w:val="00C020D1"/>
    <w:rsid w:val="00C02267"/>
    <w:rsid w:val="00C0259E"/>
    <w:rsid w:val="00C02B88"/>
    <w:rsid w:val="00C03086"/>
    <w:rsid w:val="00C03179"/>
    <w:rsid w:val="00C031BD"/>
    <w:rsid w:val="00C038BB"/>
    <w:rsid w:val="00C0416A"/>
    <w:rsid w:val="00C04250"/>
    <w:rsid w:val="00C047AE"/>
    <w:rsid w:val="00C0493F"/>
    <w:rsid w:val="00C04B95"/>
    <w:rsid w:val="00C053AD"/>
    <w:rsid w:val="00C056AF"/>
    <w:rsid w:val="00C05E88"/>
    <w:rsid w:val="00C0605E"/>
    <w:rsid w:val="00C06232"/>
    <w:rsid w:val="00C062D7"/>
    <w:rsid w:val="00C067B1"/>
    <w:rsid w:val="00C06EED"/>
    <w:rsid w:val="00C06F4D"/>
    <w:rsid w:val="00C07332"/>
    <w:rsid w:val="00C07621"/>
    <w:rsid w:val="00C0799A"/>
    <w:rsid w:val="00C07AC9"/>
    <w:rsid w:val="00C10AE8"/>
    <w:rsid w:val="00C10EE2"/>
    <w:rsid w:val="00C11AB2"/>
    <w:rsid w:val="00C128F5"/>
    <w:rsid w:val="00C12ADC"/>
    <w:rsid w:val="00C12BC0"/>
    <w:rsid w:val="00C12E86"/>
    <w:rsid w:val="00C13145"/>
    <w:rsid w:val="00C13418"/>
    <w:rsid w:val="00C134C8"/>
    <w:rsid w:val="00C13531"/>
    <w:rsid w:val="00C1366C"/>
    <w:rsid w:val="00C13B6E"/>
    <w:rsid w:val="00C13C7D"/>
    <w:rsid w:val="00C14A66"/>
    <w:rsid w:val="00C15410"/>
    <w:rsid w:val="00C156BB"/>
    <w:rsid w:val="00C15E5C"/>
    <w:rsid w:val="00C160EC"/>
    <w:rsid w:val="00C163ED"/>
    <w:rsid w:val="00C166DA"/>
    <w:rsid w:val="00C16D73"/>
    <w:rsid w:val="00C16EB0"/>
    <w:rsid w:val="00C17596"/>
    <w:rsid w:val="00C17A5E"/>
    <w:rsid w:val="00C17B58"/>
    <w:rsid w:val="00C17BE3"/>
    <w:rsid w:val="00C200CD"/>
    <w:rsid w:val="00C20280"/>
    <w:rsid w:val="00C20389"/>
    <w:rsid w:val="00C204CA"/>
    <w:rsid w:val="00C2058A"/>
    <w:rsid w:val="00C20D07"/>
    <w:rsid w:val="00C21444"/>
    <w:rsid w:val="00C21673"/>
    <w:rsid w:val="00C21C45"/>
    <w:rsid w:val="00C21D0A"/>
    <w:rsid w:val="00C220B5"/>
    <w:rsid w:val="00C22BA4"/>
    <w:rsid w:val="00C22EB5"/>
    <w:rsid w:val="00C231D4"/>
    <w:rsid w:val="00C234C4"/>
    <w:rsid w:val="00C23893"/>
    <w:rsid w:val="00C238A7"/>
    <w:rsid w:val="00C23DF7"/>
    <w:rsid w:val="00C2424A"/>
    <w:rsid w:val="00C243D2"/>
    <w:rsid w:val="00C24598"/>
    <w:rsid w:val="00C245CE"/>
    <w:rsid w:val="00C24DAD"/>
    <w:rsid w:val="00C26460"/>
    <w:rsid w:val="00C26B1C"/>
    <w:rsid w:val="00C26CCF"/>
    <w:rsid w:val="00C2759E"/>
    <w:rsid w:val="00C277B8"/>
    <w:rsid w:val="00C279CE"/>
    <w:rsid w:val="00C27CFC"/>
    <w:rsid w:val="00C30459"/>
    <w:rsid w:val="00C3064D"/>
    <w:rsid w:val="00C30909"/>
    <w:rsid w:val="00C30B54"/>
    <w:rsid w:val="00C30B77"/>
    <w:rsid w:val="00C31542"/>
    <w:rsid w:val="00C3170C"/>
    <w:rsid w:val="00C31A70"/>
    <w:rsid w:val="00C31C3E"/>
    <w:rsid w:val="00C31E1B"/>
    <w:rsid w:val="00C322EF"/>
    <w:rsid w:val="00C3291D"/>
    <w:rsid w:val="00C32A15"/>
    <w:rsid w:val="00C32E3B"/>
    <w:rsid w:val="00C332B5"/>
    <w:rsid w:val="00C33E1A"/>
    <w:rsid w:val="00C33FB1"/>
    <w:rsid w:val="00C342C3"/>
    <w:rsid w:val="00C34495"/>
    <w:rsid w:val="00C346A1"/>
    <w:rsid w:val="00C34840"/>
    <w:rsid w:val="00C353CC"/>
    <w:rsid w:val="00C35432"/>
    <w:rsid w:val="00C354DB"/>
    <w:rsid w:val="00C3582A"/>
    <w:rsid w:val="00C36032"/>
    <w:rsid w:val="00C361EF"/>
    <w:rsid w:val="00C36A45"/>
    <w:rsid w:val="00C37806"/>
    <w:rsid w:val="00C37F18"/>
    <w:rsid w:val="00C37FB1"/>
    <w:rsid w:val="00C40C0B"/>
    <w:rsid w:val="00C40EE6"/>
    <w:rsid w:val="00C40F3D"/>
    <w:rsid w:val="00C40F8E"/>
    <w:rsid w:val="00C41158"/>
    <w:rsid w:val="00C41627"/>
    <w:rsid w:val="00C417E9"/>
    <w:rsid w:val="00C41AE9"/>
    <w:rsid w:val="00C4277B"/>
    <w:rsid w:val="00C4390B"/>
    <w:rsid w:val="00C43C46"/>
    <w:rsid w:val="00C44082"/>
    <w:rsid w:val="00C447BA"/>
    <w:rsid w:val="00C4504E"/>
    <w:rsid w:val="00C45170"/>
    <w:rsid w:val="00C45175"/>
    <w:rsid w:val="00C45396"/>
    <w:rsid w:val="00C45DF4"/>
    <w:rsid w:val="00C45FC5"/>
    <w:rsid w:val="00C46071"/>
    <w:rsid w:val="00C4703D"/>
    <w:rsid w:val="00C4753A"/>
    <w:rsid w:val="00C4772A"/>
    <w:rsid w:val="00C50E59"/>
    <w:rsid w:val="00C51461"/>
    <w:rsid w:val="00C526F0"/>
    <w:rsid w:val="00C52AA3"/>
    <w:rsid w:val="00C52C93"/>
    <w:rsid w:val="00C52E43"/>
    <w:rsid w:val="00C5345A"/>
    <w:rsid w:val="00C53512"/>
    <w:rsid w:val="00C538CE"/>
    <w:rsid w:val="00C53A79"/>
    <w:rsid w:val="00C53B68"/>
    <w:rsid w:val="00C54034"/>
    <w:rsid w:val="00C54573"/>
    <w:rsid w:val="00C545D4"/>
    <w:rsid w:val="00C549DE"/>
    <w:rsid w:val="00C54FB5"/>
    <w:rsid w:val="00C556C5"/>
    <w:rsid w:val="00C559A6"/>
    <w:rsid w:val="00C55FBF"/>
    <w:rsid w:val="00C560A1"/>
    <w:rsid w:val="00C5621E"/>
    <w:rsid w:val="00C56F08"/>
    <w:rsid w:val="00C571A5"/>
    <w:rsid w:val="00C57346"/>
    <w:rsid w:val="00C57753"/>
    <w:rsid w:val="00C57FA0"/>
    <w:rsid w:val="00C60622"/>
    <w:rsid w:val="00C60EE3"/>
    <w:rsid w:val="00C60F15"/>
    <w:rsid w:val="00C610E6"/>
    <w:rsid w:val="00C6151A"/>
    <w:rsid w:val="00C62045"/>
    <w:rsid w:val="00C62290"/>
    <w:rsid w:val="00C6252D"/>
    <w:rsid w:val="00C62720"/>
    <w:rsid w:val="00C62901"/>
    <w:rsid w:val="00C62D21"/>
    <w:rsid w:val="00C635CB"/>
    <w:rsid w:val="00C63FB6"/>
    <w:rsid w:val="00C641C5"/>
    <w:rsid w:val="00C6476B"/>
    <w:rsid w:val="00C6479B"/>
    <w:rsid w:val="00C64845"/>
    <w:rsid w:val="00C64B73"/>
    <w:rsid w:val="00C64E56"/>
    <w:rsid w:val="00C65596"/>
    <w:rsid w:val="00C65946"/>
    <w:rsid w:val="00C65AF9"/>
    <w:rsid w:val="00C66104"/>
    <w:rsid w:val="00C66327"/>
    <w:rsid w:val="00C66B68"/>
    <w:rsid w:val="00C66B99"/>
    <w:rsid w:val="00C66C4F"/>
    <w:rsid w:val="00C66E58"/>
    <w:rsid w:val="00C66E59"/>
    <w:rsid w:val="00C66F4F"/>
    <w:rsid w:val="00C67239"/>
    <w:rsid w:val="00C672D0"/>
    <w:rsid w:val="00C67A4E"/>
    <w:rsid w:val="00C67C02"/>
    <w:rsid w:val="00C67D03"/>
    <w:rsid w:val="00C67EB5"/>
    <w:rsid w:val="00C67EFA"/>
    <w:rsid w:val="00C70A10"/>
    <w:rsid w:val="00C710CE"/>
    <w:rsid w:val="00C710FF"/>
    <w:rsid w:val="00C71AC2"/>
    <w:rsid w:val="00C71D58"/>
    <w:rsid w:val="00C71F08"/>
    <w:rsid w:val="00C72BBC"/>
    <w:rsid w:val="00C73147"/>
    <w:rsid w:val="00C7357D"/>
    <w:rsid w:val="00C73C4F"/>
    <w:rsid w:val="00C73C8E"/>
    <w:rsid w:val="00C73FF5"/>
    <w:rsid w:val="00C740D0"/>
    <w:rsid w:val="00C749B9"/>
    <w:rsid w:val="00C74C3E"/>
    <w:rsid w:val="00C75FB8"/>
    <w:rsid w:val="00C75FF8"/>
    <w:rsid w:val="00C765E5"/>
    <w:rsid w:val="00C76936"/>
    <w:rsid w:val="00C76D92"/>
    <w:rsid w:val="00C76EF5"/>
    <w:rsid w:val="00C76FC1"/>
    <w:rsid w:val="00C772AA"/>
    <w:rsid w:val="00C77355"/>
    <w:rsid w:val="00C77714"/>
    <w:rsid w:val="00C77E3C"/>
    <w:rsid w:val="00C77F1B"/>
    <w:rsid w:val="00C80568"/>
    <w:rsid w:val="00C808FA"/>
    <w:rsid w:val="00C80970"/>
    <w:rsid w:val="00C816AB"/>
    <w:rsid w:val="00C81AB4"/>
    <w:rsid w:val="00C82046"/>
    <w:rsid w:val="00C823DF"/>
    <w:rsid w:val="00C8274E"/>
    <w:rsid w:val="00C82B65"/>
    <w:rsid w:val="00C83465"/>
    <w:rsid w:val="00C83C97"/>
    <w:rsid w:val="00C8460D"/>
    <w:rsid w:val="00C8489A"/>
    <w:rsid w:val="00C84DD8"/>
    <w:rsid w:val="00C84DE1"/>
    <w:rsid w:val="00C850C4"/>
    <w:rsid w:val="00C85ADD"/>
    <w:rsid w:val="00C862AA"/>
    <w:rsid w:val="00C86C76"/>
    <w:rsid w:val="00C870F6"/>
    <w:rsid w:val="00C8768C"/>
    <w:rsid w:val="00C87F97"/>
    <w:rsid w:val="00C900ED"/>
    <w:rsid w:val="00C90BC9"/>
    <w:rsid w:val="00C90C4A"/>
    <w:rsid w:val="00C90CF9"/>
    <w:rsid w:val="00C90D9F"/>
    <w:rsid w:val="00C917E6"/>
    <w:rsid w:val="00C91B23"/>
    <w:rsid w:val="00C91C75"/>
    <w:rsid w:val="00C91FAE"/>
    <w:rsid w:val="00C92618"/>
    <w:rsid w:val="00C92728"/>
    <w:rsid w:val="00C92780"/>
    <w:rsid w:val="00C93022"/>
    <w:rsid w:val="00C93140"/>
    <w:rsid w:val="00C93148"/>
    <w:rsid w:val="00C935A8"/>
    <w:rsid w:val="00C9393E"/>
    <w:rsid w:val="00C93E46"/>
    <w:rsid w:val="00C93FC6"/>
    <w:rsid w:val="00C94896"/>
    <w:rsid w:val="00C94AF8"/>
    <w:rsid w:val="00C9513E"/>
    <w:rsid w:val="00C95712"/>
    <w:rsid w:val="00C95A53"/>
    <w:rsid w:val="00C96775"/>
    <w:rsid w:val="00C967EA"/>
    <w:rsid w:val="00C9692C"/>
    <w:rsid w:val="00C9722B"/>
    <w:rsid w:val="00C97288"/>
    <w:rsid w:val="00C972A2"/>
    <w:rsid w:val="00C97C8A"/>
    <w:rsid w:val="00CA00B3"/>
    <w:rsid w:val="00CA01F6"/>
    <w:rsid w:val="00CA0214"/>
    <w:rsid w:val="00CA02C6"/>
    <w:rsid w:val="00CA08F7"/>
    <w:rsid w:val="00CA0B13"/>
    <w:rsid w:val="00CA0B9A"/>
    <w:rsid w:val="00CA0C24"/>
    <w:rsid w:val="00CA0C84"/>
    <w:rsid w:val="00CA123D"/>
    <w:rsid w:val="00CA132C"/>
    <w:rsid w:val="00CA1450"/>
    <w:rsid w:val="00CA1920"/>
    <w:rsid w:val="00CA1CC2"/>
    <w:rsid w:val="00CA1DC6"/>
    <w:rsid w:val="00CA1E73"/>
    <w:rsid w:val="00CA1EDA"/>
    <w:rsid w:val="00CA2819"/>
    <w:rsid w:val="00CA2B5E"/>
    <w:rsid w:val="00CA3190"/>
    <w:rsid w:val="00CA360E"/>
    <w:rsid w:val="00CA3ADE"/>
    <w:rsid w:val="00CA44AF"/>
    <w:rsid w:val="00CA44E0"/>
    <w:rsid w:val="00CA48C4"/>
    <w:rsid w:val="00CA4CFB"/>
    <w:rsid w:val="00CA4DB8"/>
    <w:rsid w:val="00CA5031"/>
    <w:rsid w:val="00CA52BF"/>
    <w:rsid w:val="00CA5350"/>
    <w:rsid w:val="00CA6016"/>
    <w:rsid w:val="00CA6369"/>
    <w:rsid w:val="00CA6B50"/>
    <w:rsid w:val="00CA6C14"/>
    <w:rsid w:val="00CA6C92"/>
    <w:rsid w:val="00CA6F7E"/>
    <w:rsid w:val="00CA71BF"/>
    <w:rsid w:val="00CA761F"/>
    <w:rsid w:val="00CA78C1"/>
    <w:rsid w:val="00CB03A9"/>
    <w:rsid w:val="00CB048B"/>
    <w:rsid w:val="00CB0804"/>
    <w:rsid w:val="00CB08F0"/>
    <w:rsid w:val="00CB0A6F"/>
    <w:rsid w:val="00CB0AEA"/>
    <w:rsid w:val="00CB0B3A"/>
    <w:rsid w:val="00CB0F3C"/>
    <w:rsid w:val="00CB19D7"/>
    <w:rsid w:val="00CB1CB8"/>
    <w:rsid w:val="00CB1E82"/>
    <w:rsid w:val="00CB2D4D"/>
    <w:rsid w:val="00CB3619"/>
    <w:rsid w:val="00CB3646"/>
    <w:rsid w:val="00CB4197"/>
    <w:rsid w:val="00CB45B9"/>
    <w:rsid w:val="00CB4926"/>
    <w:rsid w:val="00CB49F5"/>
    <w:rsid w:val="00CB4D1A"/>
    <w:rsid w:val="00CB5963"/>
    <w:rsid w:val="00CB5B17"/>
    <w:rsid w:val="00CB629F"/>
    <w:rsid w:val="00CB68B2"/>
    <w:rsid w:val="00CB6A0D"/>
    <w:rsid w:val="00CB7529"/>
    <w:rsid w:val="00CB78D2"/>
    <w:rsid w:val="00CB797F"/>
    <w:rsid w:val="00CC0190"/>
    <w:rsid w:val="00CC0297"/>
    <w:rsid w:val="00CC06E2"/>
    <w:rsid w:val="00CC0A92"/>
    <w:rsid w:val="00CC0ABF"/>
    <w:rsid w:val="00CC0B25"/>
    <w:rsid w:val="00CC0C83"/>
    <w:rsid w:val="00CC0E34"/>
    <w:rsid w:val="00CC1B46"/>
    <w:rsid w:val="00CC2927"/>
    <w:rsid w:val="00CC2EDA"/>
    <w:rsid w:val="00CC301C"/>
    <w:rsid w:val="00CC3478"/>
    <w:rsid w:val="00CC37C1"/>
    <w:rsid w:val="00CC3F70"/>
    <w:rsid w:val="00CC405B"/>
    <w:rsid w:val="00CC4693"/>
    <w:rsid w:val="00CC4DC9"/>
    <w:rsid w:val="00CC5103"/>
    <w:rsid w:val="00CC617A"/>
    <w:rsid w:val="00CC61C1"/>
    <w:rsid w:val="00CC621A"/>
    <w:rsid w:val="00CC652F"/>
    <w:rsid w:val="00CC6A78"/>
    <w:rsid w:val="00CC6AF2"/>
    <w:rsid w:val="00CC70ED"/>
    <w:rsid w:val="00CC7587"/>
    <w:rsid w:val="00CC7800"/>
    <w:rsid w:val="00CC78B2"/>
    <w:rsid w:val="00CD0076"/>
    <w:rsid w:val="00CD04A1"/>
    <w:rsid w:val="00CD087F"/>
    <w:rsid w:val="00CD17E3"/>
    <w:rsid w:val="00CD1E4A"/>
    <w:rsid w:val="00CD23D3"/>
    <w:rsid w:val="00CD278D"/>
    <w:rsid w:val="00CD2F80"/>
    <w:rsid w:val="00CD3078"/>
    <w:rsid w:val="00CD369B"/>
    <w:rsid w:val="00CD3E8D"/>
    <w:rsid w:val="00CD3EC1"/>
    <w:rsid w:val="00CD414C"/>
    <w:rsid w:val="00CD4161"/>
    <w:rsid w:val="00CD43F5"/>
    <w:rsid w:val="00CD4422"/>
    <w:rsid w:val="00CD4AF6"/>
    <w:rsid w:val="00CD58A8"/>
    <w:rsid w:val="00CD6511"/>
    <w:rsid w:val="00CD6C95"/>
    <w:rsid w:val="00CD6DE1"/>
    <w:rsid w:val="00CD6E1C"/>
    <w:rsid w:val="00CD717E"/>
    <w:rsid w:val="00CD7482"/>
    <w:rsid w:val="00CD78AA"/>
    <w:rsid w:val="00CD7ADE"/>
    <w:rsid w:val="00CD7E3B"/>
    <w:rsid w:val="00CE0217"/>
    <w:rsid w:val="00CE078B"/>
    <w:rsid w:val="00CE1212"/>
    <w:rsid w:val="00CE18FF"/>
    <w:rsid w:val="00CE1D63"/>
    <w:rsid w:val="00CE1F31"/>
    <w:rsid w:val="00CE2161"/>
    <w:rsid w:val="00CE36F7"/>
    <w:rsid w:val="00CE3885"/>
    <w:rsid w:val="00CE3DFB"/>
    <w:rsid w:val="00CE3ECF"/>
    <w:rsid w:val="00CE43BC"/>
    <w:rsid w:val="00CE442A"/>
    <w:rsid w:val="00CE44E3"/>
    <w:rsid w:val="00CE4710"/>
    <w:rsid w:val="00CE4BA4"/>
    <w:rsid w:val="00CE52F9"/>
    <w:rsid w:val="00CE5478"/>
    <w:rsid w:val="00CE5862"/>
    <w:rsid w:val="00CE5E5D"/>
    <w:rsid w:val="00CE5EAD"/>
    <w:rsid w:val="00CE671E"/>
    <w:rsid w:val="00CE68CB"/>
    <w:rsid w:val="00CE6A11"/>
    <w:rsid w:val="00CE6C86"/>
    <w:rsid w:val="00CE6F24"/>
    <w:rsid w:val="00CE77C1"/>
    <w:rsid w:val="00CE7B3A"/>
    <w:rsid w:val="00CE7D17"/>
    <w:rsid w:val="00CE7F3E"/>
    <w:rsid w:val="00CF00C1"/>
    <w:rsid w:val="00CF00FC"/>
    <w:rsid w:val="00CF07B4"/>
    <w:rsid w:val="00CF0BDA"/>
    <w:rsid w:val="00CF0F62"/>
    <w:rsid w:val="00CF118E"/>
    <w:rsid w:val="00CF133C"/>
    <w:rsid w:val="00CF1438"/>
    <w:rsid w:val="00CF1706"/>
    <w:rsid w:val="00CF1869"/>
    <w:rsid w:val="00CF1956"/>
    <w:rsid w:val="00CF1DB5"/>
    <w:rsid w:val="00CF1F5E"/>
    <w:rsid w:val="00CF2243"/>
    <w:rsid w:val="00CF2844"/>
    <w:rsid w:val="00CF2AED"/>
    <w:rsid w:val="00CF2B27"/>
    <w:rsid w:val="00CF2CB3"/>
    <w:rsid w:val="00CF385A"/>
    <w:rsid w:val="00CF38B9"/>
    <w:rsid w:val="00CF4228"/>
    <w:rsid w:val="00CF43EF"/>
    <w:rsid w:val="00CF4667"/>
    <w:rsid w:val="00CF487A"/>
    <w:rsid w:val="00CF49EC"/>
    <w:rsid w:val="00CF4C9D"/>
    <w:rsid w:val="00CF55CC"/>
    <w:rsid w:val="00CF5688"/>
    <w:rsid w:val="00CF575C"/>
    <w:rsid w:val="00CF5E3B"/>
    <w:rsid w:val="00CF6022"/>
    <w:rsid w:val="00CF6221"/>
    <w:rsid w:val="00CF6C9A"/>
    <w:rsid w:val="00CF7113"/>
    <w:rsid w:val="00CF783E"/>
    <w:rsid w:val="00CF7FFC"/>
    <w:rsid w:val="00D00944"/>
    <w:rsid w:val="00D00CBA"/>
    <w:rsid w:val="00D00EAF"/>
    <w:rsid w:val="00D00EB5"/>
    <w:rsid w:val="00D00F00"/>
    <w:rsid w:val="00D01235"/>
    <w:rsid w:val="00D01851"/>
    <w:rsid w:val="00D018E0"/>
    <w:rsid w:val="00D02107"/>
    <w:rsid w:val="00D02549"/>
    <w:rsid w:val="00D0264B"/>
    <w:rsid w:val="00D027BF"/>
    <w:rsid w:val="00D02F21"/>
    <w:rsid w:val="00D03418"/>
    <w:rsid w:val="00D03576"/>
    <w:rsid w:val="00D0396C"/>
    <w:rsid w:val="00D039B4"/>
    <w:rsid w:val="00D03A20"/>
    <w:rsid w:val="00D041C2"/>
    <w:rsid w:val="00D04763"/>
    <w:rsid w:val="00D04F1E"/>
    <w:rsid w:val="00D04FA3"/>
    <w:rsid w:val="00D05046"/>
    <w:rsid w:val="00D051C6"/>
    <w:rsid w:val="00D054FE"/>
    <w:rsid w:val="00D055A1"/>
    <w:rsid w:val="00D05687"/>
    <w:rsid w:val="00D05BD4"/>
    <w:rsid w:val="00D060F7"/>
    <w:rsid w:val="00D06D63"/>
    <w:rsid w:val="00D06EF7"/>
    <w:rsid w:val="00D07058"/>
    <w:rsid w:val="00D0713B"/>
    <w:rsid w:val="00D07609"/>
    <w:rsid w:val="00D07718"/>
    <w:rsid w:val="00D078A7"/>
    <w:rsid w:val="00D079B9"/>
    <w:rsid w:val="00D07C5A"/>
    <w:rsid w:val="00D07FAC"/>
    <w:rsid w:val="00D1003D"/>
    <w:rsid w:val="00D10276"/>
    <w:rsid w:val="00D10455"/>
    <w:rsid w:val="00D10546"/>
    <w:rsid w:val="00D10E78"/>
    <w:rsid w:val="00D10F16"/>
    <w:rsid w:val="00D110B5"/>
    <w:rsid w:val="00D112C0"/>
    <w:rsid w:val="00D11BCD"/>
    <w:rsid w:val="00D11D24"/>
    <w:rsid w:val="00D1242D"/>
    <w:rsid w:val="00D125DA"/>
    <w:rsid w:val="00D126F6"/>
    <w:rsid w:val="00D12DC2"/>
    <w:rsid w:val="00D131CE"/>
    <w:rsid w:val="00D132BA"/>
    <w:rsid w:val="00D13335"/>
    <w:rsid w:val="00D13407"/>
    <w:rsid w:val="00D139B5"/>
    <w:rsid w:val="00D14105"/>
    <w:rsid w:val="00D14336"/>
    <w:rsid w:val="00D14355"/>
    <w:rsid w:val="00D147AC"/>
    <w:rsid w:val="00D14FD9"/>
    <w:rsid w:val="00D1572B"/>
    <w:rsid w:val="00D15D7E"/>
    <w:rsid w:val="00D15FEA"/>
    <w:rsid w:val="00D16489"/>
    <w:rsid w:val="00D166F4"/>
    <w:rsid w:val="00D1675A"/>
    <w:rsid w:val="00D167DD"/>
    <w:rsid w:val="00D1682E"/>
    <w:rsid w:val="00D17704"/>
    <w:rsid w:val="00D17D2D"/>
    <w:rsid w:val="00D17EC1"/>
    <w:rsid w:val="00D2083D"/>
    <w:rsid w:val="00D20956"/>
    <w:rsid w:val="00D209E9"/>
    <w:rsid w:val="00D20B5F"/>
    <w:rsid w:val="00D21410"/>
    <w:rsid w:val="00D21DCF"/>
    <w:rsid w:val="00D21DDD"/>
    <w:rsid w:val="00D2210F"/>
    <w:rsid w:val="00D228D4"/>
    <w:rsid w:val="00D22C1F"/>
    <w:rsid w:val="00D2314C"/>
    <w:rsid w:val="00D23720"/>
    <w:rsid w:val="00D23BFC"/>
    <w:rsid w:val="00D23C9C"/>
    <w:rsid w:val="00D24836"/>
    <w:rsid w:val="00D24E89"/>
    <w:rsid w:val="00D2539E"/>
    <w:rsid w:val="00D25F22"/>
    <w:rsid w:val="00D26366"/>
    <w:rsid w:val="00D2644C"/>
    <w:rsid w:val="00D266F8"/>
    <w:rsid w:val="00D26AB5"/>
    <w:rsid w:val="00D26D9E"/>
    <w:rsid w:val="00D27440"/>
    <w:rsid w:val="00D278A9"/>
    <w:rsid w:val="00D27DE6"/>
    <w:rsid w:val="00D3029C"/>
    <w:rsid w:val="00D3048C"/>
    <w:rsid w:val="00D30743"/>
    <w:rsid w:val="00D308E2"/>
    <w:rsid w:val="00D30D78"/>
    <w:rsid w:val="00D31E34"/>
    <w:rsid w:val="00D32087"/>
    <w:rsid w:val="00D32560"/>
    <w:rsid w:val="00D325EB"/>
    <w:rsid w:val="00D32F8A"/>
    <w:rsid w:val="00D3321F"/>
    <w:rsid w:val="00D33B67"/>
    <w:rsid w:val="00D34863"/>
    <w:rsid w:val="00D34A89"/>
    <w:rsid w:val="00D34F0C"/>
    <w:rsid w:val="00D34F86"/>
    <w:rsid w:val="00D352AB"/>
    <w:rsid w:val="00D3572A"/>
    <w:rsid w:val="00D35CD4"/>
    <w:rsid w:val="00D35CF6"/>
    <w:rsid w:val="00D364AD"/>
    <w:rsid w:val="00D368F8"/>
    <w:rsid w:val="00D36920"/>
    <w:rsid w:val="00D36BC7"/>
    <w:rsid w:val="00D36FFD"/>
    <w:rsid w:val="00D37199"/>
    <w:rsid w:val="00D376FE"/>
    <w:rsid w:val="00D37AA1"/>
    <w:rsid w:val="00D37D00"/>
    <w:rsid w:val="00D4061B"/>
    <w:rsid w:val="00D40925"/>
    <w:rsid w:val="00D40AA8"/>
    <w:rsid w:val="00D4111B"/>
    <w:rsid w:val="00D41245"/>
    <w:rsid w:val="00D41497"/>
    <w:rsid w:val="00D41528"/>
    <w:rsid w:val="00D4161A"/>
    <w:rsid w:val="00D417AF"/>
    <w:rsid w:val="00D41978"/>
    <w:rsid w:val="00D41B7C"/>
    <w:rsid w:val="00D41CE6"/>
    <w:rsid w:val="00D4287E"/>
    <w:rsid w:val="00D42881"/>
    <w:rsid w:val="00D42BF1"/>
    <w:rsid w:val="00D42D1B"/>
    <w:rsid w:val="00D42FC4"/>
    <w:rsid w:val="00D4329D"/>
    <w:rsid w:val="00D4343C"/>
    <w:rsid w:val="00D43644"/>
    <w:rsid w:val="00D436B7"/>
    <w:rsid w:val="00D43A6E"/>
    <w:rsid w:val="00D43B02"/>
    <w:rsid w:val="00D43C00"/>
    <w:rsid w:val="00D43D40"/>
    <w:rsid w:val="00D43E16"/>
    <w:rsid w:val="00D43FC7"/>
    <w:rsid w:val="00D44450"/>
    <w:rsid w:val="00D44A7B"/>
    <w:rsid w:val="00D44FAD"/>
    <w:rsid w:val="00D458A7"/>
    <w:rsid w:val="00D45CAF"/>
    <w:rsid w:val="00D461A5"/>
    <w:rsid w:val="00D46A9A"/>
    <w:rsid w:val="00D46ABF"/>
    <w:rsid w:val="00D46D0D"/>
    <w:rsid w:val="00D46FD7"/>
    <w:rsid w:val="00D47567"/>
    <w:rsid w:val="00D4762E"/>
    <w:rsid w:val="00D47B94"/>
    <w:rsid w:val="00D47DD4"/>
    <w:rsid w:val="00D503A1"/>
    <w:rsid w:val="00D509A4"/>
    <w:rsid w:val="00D50A45"/>
    <w:rsid w:val="00D5102A"/>
    <w:rsid w:val="00D51488"/>
    <w:rsid w:val="00D514DF"/>
    <w:rsid w:val="00D51AB2"/>
    <w:rsid w:val="00D51FCD"/>
    <w:rsid w:val="00D52168"/>
    <w:rsid w:val="00D521F1"/>
    <w:rsid w:val="00D52D93"/>
    <w:rsid w:val="00D52ED0"/>
    <w:rsid w:val="00D531CA"/>
    <w:rsid w:val="00D5339B"/>
    <w:rsid w:val="00D5353F"/>
    <w:rsid w:val="00D5372E"/>
    <w:rsid w:val="00D53864"/>
    <w:rsid w:val="00D54061"/>
    <w:rsid w:val="00D54237"/>
    <w:rsid w:val="00D54281"/>
    <w:rsid w:val="00D54325"/>
    <w:rsid w:val="00D54397"/>
    <w:rsid w:val="00D545B8"/>
    <w:rsid w:val="00D55149"/>
    <w:rsid w:val="00D556CD"/>
    <w:rsid w:val="00D55981"/>
    <w:rsid w:val="00D55B93"/>
    <w:rsid w:val="00D55FF0"/>
    <w:rsid w:val="00D5726D"/>
    <w:rsid w:val="00D57457"/>
    <w:rsid w:val="00D5780C"/>
    <w:rsid w:val="00D5797E"/>
    <w:rsid w:val="00D57AF6"/>
    <w:rsid w:val="00D57FAC"/>
    <w:rsid w:val="00D60509"/>
    <w:rsid w:val="00D6078B"/>
    <w:rsid w:val="00D61B33"/>
    <w:rsid w:val="00D61D1B"/>
    <w:rsid w:val="00D61E8C"/>
    <w:rsid w:val="00D6245D"/>
    <w:rsid w:val="00D630D7"/>
    <w:rsid w:val="00D63757"/>
    <w:rsid w:val="00D639E1"/>
    <w:rsid w:val="00D63F1B"/>
    <w:rsid w:val="00D641DE"/>
    <w:rsid w:val="00D647BE"/>
    <w:rsid w:val="00D64927"/>
    <w:rsid w:val="00D64A08"/>
    <w:rsid w:val="00D651D3"/>
    <w:rsid w:val="00D65669"/>
    <w:rsid w:val="00D65673"/>
    <w:rsid w:val="00D656E2"/>
    <w:rsid w:val="00D65954"/>
    <w:rsid w:val="00D659E2"/>
    <w:rsid w:val="00D65E12"/>
    <w:rsid w:val="00D6741A"/>
    <w:rsid w:val="00D6743B"/>
    <w:rsid w:val="00D674A4"/>
    <w:rsid w:val="00D67973"/>
    <w:rsid w:val="00D67C56"/>
    <w:rsid w:val="00D67D6F"/>
    <w:rsid w:val="00D67EEB"/>
    <w:rsid w:val="00D70E6A"/>
    <w:rsid w:val="00D7115B"/>
    <w:rsid w:val="00D7128C"/>
    <w:rsid w:val="00D714D7"/>
    <w:rsid w:val="00D715F0"/>
    <w:rsid w:val="00D71DF1"/>
    <w:rsid w:val="00D71ED7"/>
    <w:rsid w:val="00D72504"/>
    <w:rsid w:val="00D72639"/>
    <w:rsid w:val="00D728FF"/>
    <w:rsid w:val="00D72B06"/>
    <w:rsid w:val="00D72C37"/>
    <w:rsid w:val="00D7300C"/>
    <w:rsid w:val="00D734C2"/>
    <w:rsid w:val="00D73537"/>
    <w:rsid w:val="00D73DA1"/>
    <w:rsid w:val="00D74118"/>
    <w:rsid w:val="00D74E69"/>
    <w:rsid w:val="00D7533B"/>
    <w:rsid w:val="00D75348"/>
    <w:rsid w:val="00D755B4"/>
    <w:rsid w:val="00D7575D"/>
    <w:rsid w:val="00D75771"/>
    <w:rsid w:val="00D75773"/>
    <w:rsid w:val="00D75B79"/>
    <w:rsid w:val="00D75BBE"/>
    <w:rsid w:val="00D7648B"/>
    <w:rsid w:val="00D76520"/>
    <w:rsid w:val="00D7686F"/>
    <w:rsid w:val="00D770BC"/>
    <w:rsid w:val="00D7759B"/>
    <w:rsid w:val="00D77720"/>
    <w:rsid w:val="00D779D2"/>
    <w:rsid w:val="00D77AFE"/>
    <w:rsid w:val="00D80872"/>
    <w:rsid w:val="00D81048"/>
    <w:rsid w:val="00D814BE"/>
    <w:rsid w:val="00D816E3"/>
    <w:rsid w:val="00D81B3F"/>
    <w:rsid w:val="00D81FCE"/>
    <w:rsid w:val="00D82486"/>
    <w:rsid w:val="00D83A0D"/>
    <w:rsid w:val="00D83A6C"/>
    <w:rsid w:val="00D83B72"/>
    <w:rsid w:val="00D841D4"/>
    <w:rsid w:val="00D84343"/>
    <w:rsid w:val="00D847AD"/>
    <w:rsid w:val="00D8493F"/>
    <w:rsid w:val="00D84949"/>
    <w:rsid w:val="00D84983"/>
    <w:rsid w:val="00D84A14"/>
    <w:rsid w:val="00D84E7F"/>
    <w:rsid w:val="00D85124"/>
    <w:rsid w:val="00D851A6"/>
    <w:rsid w:val="00D854E4"/>
    <w:rsid w:val="00D85CE1"/>
    <w:rsid w:val="00D85E2D"/>
    <w:rsid w:val="00D85F1C"/>
    <w:rsid w:val="00D86B28"/>
    <w:rsid w:val="00D86B38"/>
    <w:rsid w:val="00D86C7E"/>
    <w:rsid w:val="00D86CC0"/>
    <w:rsid w:val="00D870DB"/>
    <w:rsid w:val="00D87540"/>
    <w:rsid w:val="00D87C37"/>
    <w:rsid w:val="00D87E00"/>
    <w:rsid w:val="00D87F2F"/>
    <w:rsid w:val="00D90532"/>
    <w:rsid w:val="00D90E92"/>
    <w:rsid w:val="00D91034"/>
    <w:rsid w:val="00D91240"/>
    <w:rsid w:val="00D91374"/>
    <w:rsid w:val="00D91933"/>
    <w:rsid w:val="00D91BF7"/>
    <w:rsid w:val="00D91F03"/>
    <w:rsid w:val="00D91F54"/>
    <w:rsid w:val="00D92140"/>
    <w:rsid w:val="00D92788"/>
    <w:rsid w:val="00D92DA9"/>
    <w:rsid w:val="00D93BA9"/>
    <w:rsid w:val="00D94752"/>
    <w:rsid w:val="00D947B5"/>
    <w:rsid w:val="00D947B6"/>
    <w:rsid w:val="00D94C79"/>
    <w:rsid w:val="00D94D42"/>
    <w:rsid w:val="00D94E6E"/>
    <w:rsid w:val="00D95985"/>
    <w:rsid w:val="00D96958"/>
    <w:rsid w:val="00D96A33"/>
    <w:rsid w:val="00D96F1B"/>
    <w:rsid w:val="00D97527"/>
    <w:rsid w:val="00D97B35"/>
    <w:rsid w:val="00DA00CB"/>
    <w:rsid w:val="00DA02F9"/>
    <w:rsid w:val="00DA0496"/>
    <w:rsid w:val="00DA05C8"/>
    <w:rsid w:val="00DA06AB"/>
    <w:rsid w:val="00DA0FBE"/>
    <w:rsid w:val="00DA1605"/>
    <w:rsid w:val="00DA1D83"/>
    <w:rsid w:val="00DA2132"/>
    <w:rsid w:val="00DA2967"/>
    <w:rsid w:val="00DA2B34"/>
    <w:rsid w:val="00DA30BB"/>
    <w:rsid w:val="00DA3C07"/>
    <w:rsid w:val="00DA3CEA"/>
    <w:rsid w:val="00DA3DC1"/>
    <w:rsid w:val="00DA3F43"/>
    <w:rsid w:val="00DA4BF3"/>
    <w:rsid w:val="00DA513F"/>
    <w:rsid w:val="00DA519B"/>
    <w:rsid w:val="00DA531D"/>
    <w:rsid w:val="00DA5A45"/>
    <w:rsid w:val="00DA5B99"/>
    <w:rsid w:val="00DA61E0"/>
    <w:rsid w:val="00DA6B93"/>
    <w:rsid w:val="00DA6BE6"/>
    <w:rsid w:val="00DA73B7"/>
    <w:rsid w:val="00DA742E"/>
    <w:rsid w:val="00DA7AA6"/>
    <w:rsid w:val="00DB11FF"/>
    <w:rsid w:val="00DB1982"/>
    <w:rsid w:val="00DB1AA9"/>
    <w:rsid w:val="00DB29A2"/>
    <w:rsid w:val="00DB2BB2"/>
    <w:rsid w:val="00DB2FCC"/>
    <w:rsid w:val="00DB361F"/>
    <w:rsid w:val="00DB4257"/>
    <w:rsid w:val="00DB4D11"/>
    <w:rsid w:val="00DB5925"/>
    <w:rsid w:val="00DB64C2"/>
    <w:rsid w:val="00DB675A"/>
    <w:rsid w:val="00DB6E83"/>
    <w:rsid w:val="00DB798E"/>
    <w:rsid w:val="00DB7E0C"/>
    <w:rsid w:val="00DC02A5"/>
    <w:rsid w:val="00DC04D6"/>
    <w:rsid w:val="00DC0790"/>
    <w:rsid w:val="00DC090B"/>
    <w:rsid w:val="00DC11A7"/>
    <w:rsid w:val="00DC1740"/>
    <w:rsid w:val="00DC1A31"/>
    <w:rsid w:val="00DC1A68"/>
    <w:rsid w:val="00DC1B17"/>
    <w:rsid w:val="00DC1CC3"/>
    <w:rsid w:val="00DC21BA"/>
    <w:rsid w:val="00DC2357"/>
    <w:rsid w:val="00DC2413"/>
    <w:rsid w:val="00DC27E2"/>
    <w:rsid w:val="00DC2ACE"/>
    <w:rsid w:val="00DC2D09"/>
    <w:rsid w:val="00DC3384"/>
    <w:rsid w:val="00DC3753"/>
    <w:rsid w:val="00DC3884"/>
    <w:rsid w:val="00DC38BB"/>
    <w:rsid w:val="00DC3A30"/>
    <w:rsid w:val="00DC3B59"/>
    <w:rsid w:val="00DC3BEC"/>
    <w:rsid w:val="00DC48F8"/>
    <w:rsid w:val="00DC50A7"/>
    <w:rsid w:val="00DC525A"/>
    <w:rsid w:val="00DC59F0"/>
    <w:rsid w:val="00DC5A46"/>
    <w:rsid w:val="00DC5B22"/>
    <w:rsid w:val="00DC67D7"/>
    <w:rsid w:val="00DD01D7"/>
    <w:rsid w:val="00DD0518"/>
    <w:rsid w:val="00DD0756"/>
    <w:rsid w:val="00DD0932"/>
    <w:rsid w:val="00DD0A30"/>
    <w:rsid w:val="00DD0AB0"/>
    <w:rsid w:val="00DD0F70"/>
    <w:rsid w:val="00DD0FE1"/>
    <w:rsid w:val="00DD1279"/>
    <w:rsid w:val="00DD17BE"/>
    <w:rsid w:val="00DD196D"/>
    <w:rsid w:val="00DD1EA4"/>
    <w:rsid w:val="00DD1F31"/>
    <w:rsid w:val="00DD25EC"/>
    <w:rsid w:val="00DD26A4"/>
    <w:rsid w:val="00DD2865"/>
    <w:rsid w:val="00DD2879"/>
    <w:rsid w:val="00DD2DB0"/>
    <w:rsid w:val="00DD2E64"/>
    <w:rsid w:val="00DD30CF"/>
    <w:rsid w:val="00DD3482"/>
    <w:rsid w:val="00DD38A8"/>
    <w:rsid w:val="00DD3BB8"/>
    <w:rsid w:val="00DD43C5"/>
    <w:rsid w:val="00DD4763"/>
    <w:rsid w:val="00DD49E0"/>
    <w:rsid w:val="00DD4A6A"/>
    <w:rsid w:val="00DD4AC5"/>
    <w:rsid w:val="00DD4BA0"/>
    <w:rsid w:val="00DD521F"/>
    <w:rsid w:val="00DD5DF5"/>
    <w:rsid w:val="00DD6E44"/>
    <w:rsid w:val="00DD6F40"/>
    <w:rsid w:val="00DD726A"/>
    <w:rsid w:val="00DD735A"/>
    <w:rsid w:val="00DD7A22"/>
    <w:rsid w:val="00DD7B4E"/>
    <w:rsid w:val="00DD7B9C"/>
    <w:rsid w:val="00DD7BFC"/>
    <w:rsid w:val="00DE03BC"/>
    <w:rsid w:val="00DE154E"/>
    <w:rsid w:val="00DE161E"/>
    <w:rsid w:val="00DE2077"/>
    <w:rsid w:val="00DE21CA"/>
    <w:rsid w:val="00DE233D"/>
    <w:rsid w:val="00DE270A"/>
    <w:rsid w:val="00DE2785"/>
    <w:rsid w:val="00DE2924"/>
    <w:rsid w:val="00DE2D48"/>
    <w:rsid w:val="00DE2DDC"/>
    <w:rsid w:val="00DE394C"/>
    <w:rsid w:val="00DE3C03"/>
    <w:rsid w:val="00DE3FBA"/>
    <w:rsid w:val="00DE4128"/>
    <w:rsid w:val="00DE4438"/>
    <w:rsid w:val="00DE458C"/>
    <w:rsid w:val="00DE49FD"/>
    <w:rsid w:val="00DE4D93"/>
    <w:rsid w:val="00DE5235"/>
    <w:rsid w:val="00DE58E1"/>
    <w:rsid w:val="00DE61BC"/>
    <w:rsid w:val="00DE6474"/>
    <w:rsid w:val="00DE6905"/>
    <w:rsid w:val="00DE6926"/>
    <w:rsid w:val="00DE7022"/>
    <w:rsid w:val="00DE775B"/>
    <w:rsid w:val="00DE7914"/>
    <w:rsid w:val="00DE7A2F"/>
    <w:rsid w:val="00DE7DE7"/>
    <w:rsid w:val="00DF0189"/>
    <w:rsid w:val="00DF02FC"/>
    <w:rsid w:val="00DF05E3"/>
    <w:rsid w:val="00DF0FC8"/>
    <w:rsid w:val="00DF1236"/>
    <w:rsid w:val="00DF1675"/>
    <w:rsid w:val="00DF1A23"/>
    <w:rsid w:val="00DF1E3E"/>
    <w:rsid w:val="00DF29C8"/>
    <w:rsid w:val="00DF32F3"/>
    <w:rsid w:val="00DF388D"/>
    <w:rsid w:val="00DF3A50"/>
    <w:rsid w:val="00DF3E46"/>
    <w:rsid w:val="00DF3E6D"/>
    <w:rsid w:val="00DF3F8A"/>
    <w:rsid w:val="00DF3FD1"/>
    <w:rsid w:val="00DF4740"/>
    <w:rsid w:val="00DF4ABB"/>
    <w:rsid w:val="00DF4AE0"/>
    <w:rsid w:val="00DF5153"/>
    <w:rsid w:val="00DF5472"/>
    <w:rsid w:val="00DF54B2"/>
    <w:rsid w:val="00DF54B3"/>
    <w:rsid w:val="00DF55AF"/>
    <w:rsid w:val="00DF5C6C"/>
    <w:rsid w:val="00DF5CC9"/>
    <w:rsid w:val="00DF5EE1"/>
    <w:rsid w:val="00DF61BB"/>
    <w:rsid w:val="00DF677A"/>
    <w:rsid w:val="00DF7AA3"/>
    <w:rsid w:val="00DF7C00"/>
    <w:rsid w:val="00E007D4"/>
    <w:rsid w:val="00E00A18"/>
    <w:rsid w:val="00E00B6D"/>
    <w:rsid w:val="00E012FD"/>
    <w:rsid w:val="00E017B0"/>
    <w:rsid w:val="00E01DB3"/>
    <w:rsid w:val="00E025CE"/>
    <w:rsid w:val="00E0337B"/>
    <w:rsid w:val="00E033A1"/>
    <w:rsid w:val="00E037A6"/>
    <w:rsid w:val="00E03A0C"/>
    <w:rsid w:val="00E03B43"/>
    <w:rsid w:val="00E04265"/>
    <w:rsid w:val="00E04479"/>
    <w:rsid w:val="00E04C3B"/>
    <w:rsid w:val="00E04DFB"/>
    <w:rsid w:val="00E052C5"/>
    <w:rsid w:val="00E054CB"/>
    <w:rsid w:val="00E057EC"/>
    <w:rsid w:val="00E05890"/>
    <w:rsid w:val="00E059EE"/>
    <w:rsid w:val="00E05BC3"/>
    <w:rsid w:val="00E07694"/>
    <w:rsid w:val="00E07EE6"/>
    <w:rsid w:val="00E103AE"/>
    <w:rsid w:val="00E114F1"/>
    <w:rsid w:val="00E11D95"/>
    <w:rsid w:val="00E121EA"/>
    <w:rsid w:val="00E12507"/>
    <w:rsid w:val="00E13562"/>
    <w:rsid w:val="00E1405E"/>
    <w:rsid w:val="00E14231"/>
    <w:rsid w:val="00E1425B"/>
    <w:rsid w:val="00E14361"/>
    <w:rsid w:val="00E143EB"/>
    <w:rsid w:val="00E1457E"/>
    <w:rsid w:val="00E152F5"/>
    <w:rsid w:val="00E15783"/>
    <w:rsid w:val="00E1593B"/>
    <w:rsid w:val="00E162AF"/>
    <w:rsid w:val="00E1717C"/>
    <w:rsid w:val="00E174B6"/>
    <w:rsid w:val="00E176EF"/>
    <w:rsid w:val="00E2097B"/>
    <w:rsid w:val="00E212A4"/>
    <w:rsid w:val="00E21510"/>
    <w:rsid w:val="00E21AA8"/>
    <w:rsid w:val="00E21B2C"/>
    <w:rsid w:val="00E225CB"/>
    <w:rsid w:val="00E238DB"/>
    <w:rsid w:val="00E2439D"/>
    <w:rsid w:val="00E244A0"/>
    <w:rsid w:val="00E24570"/>
    <w:rsid w:val="00E24793"/>
    <w:rsid w:val="00E24C61"/>
    <w:rsid w:val="00E25354"/>
    <w:rsid w:val="00E261A1"/>
    <w:rsid w:val="00E26497"/>
    <w:rsid w:val="00E268E9"/>
    <w:rsid w:val="00E26AE2"/>
    <w:rsid w:val="00E26CF9"/>
    <w:rsid w:val="00E27AAD"/>
    <w:rsid w:val="00E27F05"/>
    <w:rsid w:val="00E3066C"/>
    <w:rsid w:val="00E31C29"/>
    <w:rsid w:val="00E321B1"/>
    <w:rsid w:val="00E32377"/>
    <w:rsid w:val="00E32DD8"/>
    <w:rsid w:val="00E33185"/>
    <w:rsid w:val="00E334D7"/>
    <w:rsid w:val="00E33D2F"/>
    <w:rsid w:val="00E342D2"/>
    <w:rsid w:val="00E34926"/>
    <w:rsid w:val="00E34B2E"/>
    <w:rsid w:val="00E34C6C"/>
    <w:rsid w:val="00E34CD2"/>
    <w:rsid w:val="00E34F5B"/>
    <w:rsid w:val="00E34FEE"/>
    <w:rsid w:val="00E3536C"/>
    <w:rsid w:val="00E3546C"/>
    <w:rsid w:val="00E358B8"/>
    <w:rsid w:val="00E35BBD"/>
    <w:rsid w:val="00E3602A"/>
    <w:rsid w:val="00E36137"/>
    <w:rsid w:val="00E36162"/>
    <w:rsid w:val="00E36700"/>
    <w:rsid w:val="00E36822"/>
    <w:rsid w:val="00E375B5"/>
    <w:rsid w:val="00E37AB8"/>
    <w:rsid w:val="00E40A23"/>
    <w:rsid w:val="00E40BD5"/>
    <w:rsid w:val="00E40CF9"/>
    <w:rsid w:val="00E4144F"/>
    <w:rsid w:val="00E41CB0"/>
    <w:rsid w:val="00E41CCD"/>
    <w:rsid w:val="00E41CFC"/>
    <w:rsid w:val="00E41E10"/>
    <w:rsid w:val="00E421E0"/>
    <w:rsid w:val="00E424FB"/>
    <w:rsid w:val="00E42F76"/>
    <w:rsid w:val="00E4359B"/>
    <w:rsid w:val="00E43621"/>
    <w:rsid w:val="00E43FCE"/>
    <w:rsid w:val="00E444A8"/>
    <w:rsid w:val="00E44582"/>
    <w:rsid w:val="00E44627"/>
    <w:rsid w:val="00E451D3"/>
    <w:rsid w:val="00E453FE"/>
    <w:rsid w:val="00E45615"/>
    <w:rsid w:val="00E45665"/>
    <w:rsid w:val="00E456F1"/>
    <w:rsid w:val="00E45D5B"/>
    <w:rsid w:val="00E469A2"/>
    <w:rsid w:val="00E46DEC"/>
    <w:rsid w:val="00E471DC"/>
    <w:rsid w:val="00E47BF2"/>
    <w:rsid w:val="00E501DC"/>
    <w:rsid w:val="00E506F8"/>
    <w:rsid w:val="00E50A89"/>
    <w:rsid w:val="00E51112"/>
    <w:rsid w:val="00E512CF"/>
    <w:rsid w:val="00E514D5"/>
    <w:rsid w:val="00E5297A"/>
    <w:rsid w:val="00E52B0D"/>
    <w:rsid w:val="00E53103"/>
    <w:rsid w:val="00E53A3B"/>
    <w:rsid w:val="00E53A40"/>
    <w:rsid w:val="00E53FD6"/>
    <w:rsid w:val="00E540A2"/>
    <w:rsid w:val="00E542AA"/>
    <w:rsid w:val="00E542E7"/>
    <w:rsid w:val="00E544D5"/>
    <w:rsid w:val="00E550B7"/>
    <w:rsid w:val="00E55142"/>
    <w:rsid w:val="00E55162"/>
    <w:rsid w:val="00E551A8"/>
    <w:rsid w:val="00E553EE"/>
    <w:rsid w:val="00E55639"/>
    <w:rsid w:val="00E55827"/>
    <w:rsid w:val="00E563F6"/>
    <w:rsid w:val="00E567FC"/>
    <w:rsid w:val="00E569C1"/>
    <w:rsid w:val="00E56ABE"/>
    <w:rsid w:val="00E56F14"/>
    <w:rsid w:val="00E5710D"/>
    <w:rsid w:val="00E573EB"/>
    <w:rsid w:val="00E575A2"/>
    <w:rsid w:val="00E578C3"/>
    <w:rsid w:val="00E57EAA"/>
    <w:rsid w:val="00E60166"/>
    <w:rsid w:val="00E6052A"/>
    <w:rsid w:val="00E6075C"/>
    <w:rsid w:val="00E60863"/>
    <w:rsid w:val="00E6127E"/>
    <w:rsid w:val="00E615E2"/>
    <w:rsid w:val="00E61888"/>
    <w:rsid w:val="00E61BAC"/>
    <w:rsid w:val="00E61D5D"/>
    <w:rsid w:val="00E61E60"/>
    <w:rsid w:val="00E620D7"/>
    <w:rsid w:val="00E62162"/>
    <w:rsid w:val="00E62357"/>
    <w:rsid w:val="00E625D4"/>
    <w:rsid w:val="00E62836"/>
    <w:rsid w:val="00E62EA4"/>
    <w:rsid w:val="00E633A3"/>
    <w:rsid w:val="00E63720"/>
    <w:rsid w:val="00E6372A"/>
    <w:rsid w:val="00E63CEE"/>
    <w:rsid w:val="00E63E85"/>
    <w:rsid w:val="00E63E9E"/>
    <w:rsid w:val="00E63F3A"/>
    <w:rsid w:val="00E64273"/>
    <w:rsid w:val="00E64785"/>
    <w:rsid w:val="00E64ECD"/>
    <w:rsid w:val="00E65225"/>
    <w:rsid w:val="00E65ABA"/>
    <w:rsid w:val="00E65ED4"/>
    <w:rsid w:val="00E66692"/>
    <w:rsid w:val="00E667DE"/>
    <w:rsid w:val="00E66A23"/>
    <w:rsid w:val="00E67405"/>
    <w:rsid w:val="00E6765C"/>
    <w:rsid w:val="00E678B7"/>
    <w:rsid w:val="00E67A1C"/>
    <w:rsid w:val="00E70661"/>
    <w:rsid w:val="00E70B86"/>
    <w:rsid w:val="00E70D57"/>
    <w:rsid w:val="00E70D96"/>
    <w:rsid w:val="00E7102D"/>
    <w:rsid w:val="00E71669"/>
    <w:rsid w:val="00E718DD"/>
    <w:rsid w:val="00E71B6D"/>
    <w:rsid w:val="00E71C9A"/>
    <w:rsid w:val="00E71E1D"/>
    <w:rsid w:val="00E72146"/>
    <w:rsid w:val="00E72376"/>
    <w:rsid w:val="00E724D4"/>
    <w:rsid w:val="00E72B0A"/>
    <w:rsid w:val="00E72D9B"/>
    <w:rsid w:val="00E73069"/>
    <w:rsid w:val="00E73A59"/>
    <w:rsid w:val="00E73F0A"/>
    <w:rsid w:val="00E741D0"/>
    <w:rsid w:val="00E74605"/>
    <w:rsid w:val="00E749E6"/>
    <w:rsid w:val="00E74A53"/>
    <w:rsid w:val="00E74AA0"/>
    <w:rsid w:val="00E74AE2"/>
    <w:rsid w:val="00E74C7B"/>
    <w:rsid w:val="00E74EC0"/>
    <w:rsid w:val="00E754AC"/>
    <w:rsid w:val="00E762AF"/>
    <w:rsid w:val="00E763F0"/>
    <w:rsid w:val="00E76568"/>
    <w:rsid w:val="00E76860"/>
    <w:rsid w:val="00E771F4"/>
    <w:rsid w:val="00E77A67"/>
    <w:rsid w:val="00E8056B"/>
    <w:rsid w:val="00E80AB2"/>
    <w:rsid w:val="00E81265"/>
    <w:rsid w:val="00E813A4"/>
    <w:rsid w:val="00E81577"/>
    <w:rsid w:val="00E81AE3"/>
    <w:rsid w:val="00E81E99"/>
    <w:rsid w:val="00E82327"/>
    <w:rsid w:val="00E82625"/>
    <w:rsid w:val="00E82913"/>
    <w:rsid w:val="00E83A26"/>
    <w:rsid w:val="00E83D7E"/>
    <w:rsid w:val="00E85058"/>
    <w:rsid w:val="00E854FB"/>
    <w:rsid w:val="00E856A5"/>
    <w:rsid w:val="00E85701"/>
    <w:rsid w:val="00E858C0"/>
    <w:rsid w:val="00E85C29"/>
    <w:rsid w:val="00E85C99"/>
    <w:rsid w:val="00E85CFF"/>
    <w:rsid w:val="00E85DA3"/>
    <w:rsid w:val="00E863F5"/>
    <w:rsid w:val="00E86568"/>
    <w:rsid w:val="00E86595"/>
    <w:rsid w:val="00E86CA7"/>
    <w:rsid w:val="00E86E5D"/>
    <w:rsid w:val="00E86FC0"/>
    <w:rsid w:val="00E87176"/>
    <w:rsid w:val="00E872BB"/>
    <w:rsid w:val="00E87425"/>
    <w:rsid w:val="00E87483"/>
    <w:rsid w:val="00E87C92"/>
    <w:rsid w:val="00E87E77"/>
    <w:rsid w:val="00E87EC8"/>
    <w:rsid w:val="00E9054D"/>
    <w:rsid w:val="00E90568"/>
    <w:rsid w:val="00E9058C"/>
    <w:rsid w:val="00E909A5"/>
    <w:rsid w:val="00E90A58"/>
    <w:rsid w:val="00E90BBE"/>
    <w:rsid w:val="00E90CE6"/>
    <w:rsid w:val="00E90D57"/>
    <w:rsid w:val="00E90DDA"/>
    <w:rsid w:val="00E913EB"/>
    <w:rsid w:val="00E9149A"/>
    <w:rsid w:val="00E9165C"/>
    <w:rsid w:val="00E91AEB"/>
    <w:rsid w:val="00E91BAA"/>
    <w:rsid w:val="00E91C5A"/>
    <w:rsid w:val="00E92368"/>
    <w:rsid w:val="00E92C9F"/>
    <w:rsid w:val="00E93848"/>
    <w:rsid w:val="00E939F8"/>
    <w:rsid w:val="00E93F67"/>
    <w:rsid w:val="00E942D2"/>
    <w:rsid w:val="00E9452C"/>
    <w:rsid w:val="00E94CBA"/>
    <w:rsid w:val="00E94EEB"/>
    <w:rsid w:val="00E94FDD"/>
    <w:rsid w:val="00E95182"/>
    <w:rsid w:val="00E9523F"/>
    <w:rsid w:val="00E9534B"/>
    <w:rsid w:val="00E959E6"/>
    <w:rsid w:val="00E95C49"/>
    <w:rsid w:val="00E96008"/>
    <w:rsid w:val="00E96358"/>
    <w:rsid w:val="00E969C6"/>
    <w:rsid w:val="00E96C24"/>
    <w:rsid w:val="00E97022"/>
    <w:rsid w:val="00E9703C"/>
    <w:rsid w:val="00E97457"/>
    <w:rsid w:val="00E977C9"/>
    <w:rsid w:val="00E97C9B"/>
    <w:rsid w:val="00EA0AA2"/>
    <w:rsid w:val="00EA0AFB"/>
    <w:rsid w:val="00EA0C4A"/>
    <w:rsid w:val="00EA123A"/>
    <w:rsid w:val="00EA159D"/>
    <w:rsid w:val="00EA1A1B"/>
    <w:rsid w:val="00EA24BB"/>
    <w:rsid w:val="00EA28D9"/>
    <w:rsid w:val="00EA2910"/>
    <w:rsid w:val="00EA2AED"/>
    <w:rsid w:val="00EA2B5F"/>
    <w:rsid w:val="00EA2B7F"/>
    <w:rsid w:val="00EA2C64"/>
    <w:rsid w:val="00EA3762"/>
    <w:rsid w:val="00EA408C"/>
    <w:rsid w:val="00EA45F3"/>
    <w:rsid w:val="00EA5015"/>
    <w:rsid w:val="00EA52BD"/>
    <w:rsid w:val="00EA561E"/>
    <w:rsid w:val="00EA5C10"/>
    <w:rsid w:val="00EA6058"/>
    <w:rsid w:val="00EA67D4"/>
    <w:rsid w:val="00EA6947"/>
    <w:rsid w:val="00EA6BA0"/>
    <w:rsid w:val="00EA6DAD"/>
    <w:rsid w:val="00EA6EC2"/>
    <w:rsid w:val="00EA7488"/>
    <w:rsid w:val="00EB04A4"/>
    <w:rsid w:val="00EB05AF"/>
    <w:rsid w:val="00EB068F"/>
    <w:rsid w:val="00EB075A"/>
    <w:rsid w:val="00EB16E4"/>
    <w:rsid w:val="00EB18B3"/>
    <w:rsid w:val="00EB1B4D"/>
    <w:rsid w:val="00EB1B89"/>
    <w:rsid w:val="00EB2262"/>
    <w:rsid w:val="00EB2519"/>
    <w:rsid w:val="00EB2A84"/>
    <w:rsid w:val="00EB318D"/>
    <w:rsid w:val="00EB31A3"/>
    <w:rsid w:val="00EB321F"/>
    <w:rsid w:val="00EB3393"/>
    <w:rsid w:val="00EB377D"/>
    <w:rsid w:val="00EB3A88"/>
    <w:rsid w:val="00EB3C9D"/>
    <w:rsid w:val="00EB4035"/>
    <w:rsid w:val="00EB40F4"/>
    <w:rsid w:val="00EB41AA"/>
    <w:rsid w:val="00EB42CF"/>
    <w:rsid w:val="00EB4594"/>
    <w:rsid w:val="00EB45C7"/>
    <w:rsid w:val="00EB48DB"/>
    <w:rsid w:val="00EB4DFC"/>
    <w:rsid w:val="00EB5335"/>
    <w:rsid w:val="00EB5398"/>
    <w:rsid w:val="00EB5AA2"/>
    <w:rsid w:val="00EB5EDE"/>
    <w:rsid w:val="00EB6143"/>
    <w:rsid w:val="00EB63F7"/>
    <w:rsid w:val="00EB6410"/>
    <w:rsid w:val="00EB6C11"/>
    <w:rsid w:val="00EB6E90"/>
    <w:rsid w:val="00EB714D"/>
    <w:rsid w:val="00EB7B80"/>
    <w:rsid w:val="00EB7CF1"/>
    <w:rsid w:val="00EB7DFD"/>
    <w:rsid w:val="00EC037A"/>
    <w:rsid w:val="00EC0425"/>
    <w:rsid w:val="00EC0486"/>
    <w:rsid w:val="00EC068C"/>
    <w:rsid w:val="00EC0871"/>
    <w:rsid w:val="00EC0937"/>
    <w:rsid w:val="00EC0AA0"/>
    <w:rsid w:val="00EC0B0C"/>
    <w:rsid w:val="00EC0D7F"/>
    <w:rsid w:val="00EC14F9"/>
    <w:rsid w:val="00EC14FC"/>
    <w:rsid w:val="00EC1996"/>
    <w:rsid w:val="00EC1D16"/>
    <w:rsid w:val="00EC1F86"/>
    <w:rsid w:val="00EC206F"/>
    <w:rsid w:val="00EC222D"/>
    <w:rsid w:val="00EC2EF2"/>
    <w:rsid w:val="00EC311A"/>
    <w:rsid w:val="00EC31AC"/>
    <w:rsid w:val="00EC33C0"/>
    <w:rsid w:val="00EC3529"/>
    <w:rsid w:val="00EC3ECB"/>
    <w:rsid w:val="00EC4A3E"/>
    <w:rsid w:val="00EC51D3"/>
    <w:rsid w:val="00EC5B6B"/>
    <w:rsid w:val="00EC5C94"/>
    <w:rsid w:val="00EC5E9C"/>
    <w:rsid w:val="00EC6847"/>
    <w:rsid w:val="00EC6E3C"/>
    <w:rsid w:val="00EC6F36"/>
    <w:rsid w:val="00EC742C"/>
    <w:rsid w:val="00EC77AB"/>
    <w:rsid w:val="00ED0333"/>
    <w:rsid w:val="00ED0550"/>
    <w:rsid w:val="00ED08F1"/>
    <w:rsid w:val="00ED0BE6"/>
    <w:rsid w:val="00ED0E95"/>
    <w:rsid w:val="00ED0EE6"/>
    <w:rsid w:val="00ED123E"/>
    <w:rsid w:val="00ED1291"/>
    <w:rsid w:val="00ED1894"/>
    <w:rsid w:val="00ED2021"/>
    <w:rsid w:val="00ED2141"/>
    <w:rsid w:val="00ED2161"/>
    <w:rsid w:val="00ED246E"/>
    <w:rsid w:val="00ED277E"/>
    <w:rsid w:val="00ED2998"/>
    <w:rsid w:val="00ED29E8"/>
    <w:rsid w:val="00ED2B28"/>
    <w:rsid w:val="00ED2C75"/>
    <w:rsid w:val="00ED2F05"/>
    <w:rsid w:val="00ED32C1"/>
    <w:rsid w:val="00ED3800"/>
    <w:rsid w:val="00ED3D25"/>
    <w:rsid w:val="00ED4213"/>
    <w:rsid w:val="00ED42BA"/>
    <w:rsid w:val="00ED4470"/>
    <w:rsid w:val="00ED45E4"/>
    <w:rsid w:val="00ED45FE"/>
    <w:rsid w:val="00ED4CD0"/>
    <w:rsid w:val="00ED50FD"/>
    <w:rsid w:val="00ED5287"/>
    <w:rsid w:val="00ED6864"/>
    <w:rsid w:val="00ED686F"/>
    <w:rsid w:val="00ED68B5"/>
    <w:rsid w:val="00ED6A29"/>
    <w:rsid w:val="00ED6B33"/>
    <w:rsid w:val="00ED7118"/>
    <w:rsid w:val="00ED72A7"/>
    <w:rsid w:val="00ED75EB"/>
    <w:rsid w:val="00ED7874"/>
    <w:rsid w:val="00ED7AAA"/>
    <w:rsid w:val="00EE0088"/>
    <w:rsid w:val="00EE135B"/>
    <w:rsid w:val="00EE1A79"/>
    <w:rsid w:val="00EE1D88"/>
    <w:rsid w:val="00EE1EE6"/>
    <w:rsid w:val="00EE2E99"/>
    <w:rsid w:val="00EE3031"/>
    <w:rsid w:val="00EE324B"/>
    <w:rsid w:val="00EE32E7"/>
    <w:rsid w:val="00EE35B0"/>
    <w:rsid w:val="00EE36F0"/>
    <w:rsid w:val="00EE470A"/>
    <w:rsid w:val="00EE4D21"/>
    <w:rsid w:val="00EE4D7C"/>
    <w:rsid w:val="00EE5C13"/>
    <w:rsid w:val="00EE5EE7"/>
    <w:rsid w:val="00EE5F36"/>
    <w:rsid w:val="00EE630C"/>
    <w:rsid w:val="00EE6B9C"/>
    <w:rsid w:val="00EE6D2C"/>
    <w:rsid w:val="00EE70A4"/>
    <w:rsid w:val="00EE73F0"/>
    <w:rsid w:val="00EE7F31"/>
    <w:rsid w:val="00EF03DD"/>
    <w:rsid w:val="00EF0C01"/>
    <w:rsid w:val="00EF0E4B"/>
    <w:rsid w:val="00EF178B"/>
    <w:rsid w:val="00EF1F2D"/>
    <w:rsid w:val="00EF2082"/>
    <w:rsid w:val="00EF2605"/>
    <w:rsid w:val="00EF2942"/>
    <w:rsid w:val="00EF2E42"/>
    <w:rsid w:val="00EF2E5D"/>
    <w:rsid w:val="00EF2F96"/>
    <w:rsid w:val="00EF3625"/>
    <w:rsid w:val="00EF3D40"/>
    <w:rsid w:val="00EF3D7A"/>
    <w:rsid w:val="00EF4826"/>
    <w:rsid w:val="00EF4A78"/>
    <w:rsid w:val="00EF4DED"/>
    <w:rsid w:val="00EF55B8"/>
    <w:rsid w:val="00EF5711"/>
    <w:rsid w:val="00EF59AA"/>
    <w:rsid w:val="00EF5D33"/>
    <w:rsid w:val="00EF633A"/>
    <w:rsid w:val="00EF6BF0"/>
    <w:rsid w:val="00EF6D46"/>
    <w:rsid w:val="00EF6E53"/>
    <w:rsid w:val="00EF70BB"/>
    <w:rsid w:val="00EF7131"/>
    <w:rsid w:val="00EF77B4"/>
    <w:rsid w:val="00EF7F43"/>
    <w:rsid w:val="00F00346"/>
    <w:rsid w:val="00F00423"/>
    <w:rsid w:val="00F00B24"/>
    <w:rsid w:val="00F010DB"/>
    <w:rsid w:val="00F01442"/>
    <w:rsid w:val="00F018BC"/>
    <w:rsid w:val="00F0285C"/>
    <w:rsid w:val="00F028D1"/>
    <w:rsid w:val="00F02A16"/>
    <w:rsid w:val="00F03011"/>
    <w:rsid w:val="00F030A2"/>
    <w:rsid w:val="00F03542"/>
    <w:rsid w:val="00F037C1"/>
    <w:rsid w:val="00F04208"/>
    <w:rsid w:val="00F043FF"/>
    <w:rsid w:val="00F047E3"/>
    <w:rsid w:val="00F04879"/>
    <w:rsid w:val="00F04AC4"/>
    <w:rsid w:val="00F05903"/>
    <w:rsid w:val="00F05A7B"/>
    <w:rsid w:val="00F05EB5"/>
    <w:rsid w:val="00F0633C"/>
    <w:rsid w:val="00F0636C"/>
    <w:rsid w:val="00F06D7E"/>
    <w:rsid w:val="00F07693"/>
    <w:rsid w:val="00F0780A"/>
    <w:rsid w:val="00F07D51"/>
    <w:rsid w:val="00F07F09"/>
    <w:rsid w:val="00F07FC9"/>
    <w:rsid w:val="00F104E7"/>
    <w:rsid w:val="00F1053E"/>
    <w:rsid w:val="00F1067C"/>
    <w:rsid w:val="00F109EB"/>
    <w:rsid w:val="00F10F0F"/>
    <w:rsid w:val="00F1112F"/>
    <w:rsid w:val="00F11320"/>
    <w:rsid w:val="00F113DC"/>
    <w:rsid w:val="00F116FA"/>
    <w:rsid w:val="00F12208"/>
    <w:rsid w:val="00F1237D"/>
    <w:rsid w:val="00F12418"/>
    <w:rsid w:val="00F124E2"/>
    <w:rsid w:val="00F12713"/>
    <w:rsid w:val="00F128CF"/>
    <w:rsid w:val="00F128F0"/>
    <w:rsid w:val="00F13123"/>
    <w:rsid w:val="00F13359"/>
    <w:rsid w:val="00F1385F"/>
    <w:rsid w:val="00F14F5C"/>
    <w:rsid w:val="00F1512A"/>
    <w:rsid w:val="00F1524D"/>
    <w:rsid w:val="00F1572F"/>
    <w:rsid w:val="00F159F9"/>
    <w:rsid w:val="00F15BD9"/>
    <w:rsid w:val="00F15C61"/>
    <w:rsid w:val="00F15F04"/>
    <w:rsid w:val="00F168BB"/>
    <w:rsid w:val="00F16C3F"/>
    <w:rsid w:val="00F16FF8"/>
    <w:rsid w:val="00F1732A"/>
    <w:rsid w:val="00F17869"/>
    <w:rsid w:val="00F17988"/>
    <w:rsid w:val="00F20498"/>
    <w:rsid w:val="00F204DF"/>
    <w:rsid w:val="00F21156"/>
    <w:rsid w:val="00F211B5"/>
    <w:rsid w:val="00F21562"/>
    <w:rsid w:val="00F218ED"/>
    <w:rsid w:val="00F21D33"/>
    <w:rsid w:val="00F222B0"/>
    <w:rsid w:val="00F22665"/>
    <w:rsid w:val="00F229C0"/>
    <w:rsid w:val="00F22E77"/>
    <w:rsid w:val="00F238EC"/>
    <w:rsid w:val="00F238F6"/>
    <w:rsid w:val="00F239F6"/>
    <w:rsid w:val="00F23C84"/>
    <w:rsid w:val="00F24392"/>
    <w:rsid w:val="00F251D8"/>
    <w:rsid w:val="00F2561D"/>
    <w:rsid w:val="00F2584C"/>
    <w:rsid w:val="00F25DCB"/>
    <w:rsid w:val="00F267A7"/>
    <w:rsid w:val="00F268AB"/>
    <w:rsid w:val="00F26A54"/>
    <w:rsid w:val="00F26BBB"/>
    <w:rsid w:val="00F26BC3"/>
    <w:rsid w:val="00F2748B"/>
    <w:rsid w:val="00F276B2"/>
    <w:rsid w:val="00F27A83"/>
    <w:rsid w:val="00F3002B"/>
    <w:rsid w:val="00F30305"/>
    <w:rsid w:val="00F305FC"/>
    <w:rsid w:val="00F30728"/>
    <w:rsid w:val="00F30B23"/>
    <w:rsid w:val="00F3101C"/>
    <w:rsid w:val="00F310D9"/>
    <w:rsid w:val="00F31300"/>
    <w:rsid w:val="00F318BE"/>
    <w:rsid w:val="00F31E59"/>
    <w:rsid w:val="00F322A1"/>
    <w:rsid w:val="00F32DDD"/>
    <w:rsid w:val="00F32E4E"/>
    <w:rsid w:val="00F332A5"/>
    <w:rsid w:val="00F333D7"/>
    <w:rsid w:val="00F3361E"/>
    <w:rsid w:val="00F33964"/>
    <w:rsid w:val="00F33DEB"/>
    <w:rsid w:val="00F33F27"/>
    <w:rsid w:val="00F34187"/>
    <w:rsid w:val="00F34285"/>
    <w:rsid w:val="00F344E2"/>
    <w:rsid w:val="00F34886"/>
    <w:rsid w:val="00F34A3F"/>
    <w:rsid w:val="00F34B03"/>
    <w:rsid w:val="00F34D67"/>
    <w:rsid w:val="00F34F09"/>
    <w:rsid w:val="00F35268"/>
    <w:rsid w:val="00F3557A"/>
    <w:rsid w:val="00F35967"/>
    <w:rsid w:val="00F36199"/>
    <w:rsid w:val="00F36984"/>
    <w:rsid w:val="00F36AC7"/>
    <w:rsid w:val="00F36C3D"/>
    <w:rsid w:val="00F3745C"/>
    <w:rsid w:val="00F377BD"/>
    <w:rsid w:val="00F378F4"/>
    <w:rsid w:val="00F3799D"/>
    <w:rsid w:val="00F37CD2"/>
    <w:rsid w:val="00F37EBA"/>
    <w:rsid w:val="00F37EF5"/>
    <w:rsid w:val="00F401E0"/>
    <w:rsid w:val="00F40685"/>
    <w:rsid w:val="00F40933"/>
    <w:rsid w:val="00F40E5C"/>
    <w:rsid w:val="00F41333"/>
    <w:rsid w:val="00F415BF"/>
    <w:rsid w:val="00F417EE"/>
    <w:rsid w:val="00F41A0D"/>
    <w:rsid w:val="00F421B0"/>
    <w:rsid w:val="00F426BB"/>
    <w:rsid w:val="00F427FF"/>
    <w:rsid w:val="00F42841"/>
    <w:rsid w:val="00F42988"/>
    <w:rsid w:val="00F42A6A"/>
    <w:rsid w:val="00F4380D"/>
    <w:rsid w:val="00F43998"/>
    <w:rsid w:val="00F43AC8"/>
    <w:rsid w:val="00F43BF9"/>
    <w:rsid w:val="00F43C1D"/>
    <w:rsid w:val="00F44573"/>
    <w:rsid w:val="00F4458E"/>
    <w:rsid w:val="00F44CE2"/>
    <w:rsid w:val="00F45087"/>
    <w:rsid w:val="00F455F0"/>
    <w:rsid w:val="00F4561B"/>
    <w:rsid w:val="00F45A9C"/>
    <w:rsid w:val="00F4669A"/>
    <w:rsid w:val="00F46B49"/>
    <w:rsid w:val="00F46DE4"/>
    <w:rsid w:val="00F46FD3"/>
    <w:rsid w:val="00F470E4"/>
    <w:rsid w:val="00F470E6"/>
    <w:rsid w:val="00F47691"/>
    <w:rsid w:val="00F479E0"/>
    <w:rsid w:val="00F50764"/>
    <w:rsid w:val="00F50C8F"/>
    <w:rsid w:val="00F512D2"/>
    <w:rsid w:val="00F51ABB"/>
    <w:rsid w:val="00F51C51"/>
    <w:rsid w:val="00F51FF6"/>
    <w:rsid w:val="00F5289D"/>
    <w:rsid w:val="00F534D5"/>
    <w:rsid w:val="00F5391A"/>
    <w:rsid w:val="00F53A80"/>
    <w:rsid w:val="00F53C83"/>
    <w:rsid w:val="00F53C86"/>
    <w:rsid w:val="00F53FDC"/>
    <w:rsid w:val="00F54658"/>
    <w:rsid w:val="00F54856"/>
    <w:rsid w:val="00F54FF4"/>
    <w:rsid w:val="00F55714"/>
    <w:rsid w:val="00F559E5"/>
    <w:rsid w:val="00F55AB7"/>
    <w:rsid w:val="00F55F31"/>
    <w:rsid w:val="00F569A3"/>
    <w:rsid w:val="00F56CB3"/>
    <w:rsid w:val="00F57312"/>
    <w:rsid w:val="00F5778B"/>
    <w:rsid w:val="00F577A0"/>
    <w:rsid w:val="00F5789C"/>
    <w:rsid w:val="00F6017D"/>
    <w:rsid w:val="00F60264"/>
    <w:rsid w:val="00F6088E"/>
    <w:rsid w:val="00F60BCD"/>
    <w:rsid w:val="00F60E91"/>
    <w:rsid w:val="00F6101B"/>
    <w:rsid w:val="00F6148A"/>
    <w:rsid w:val="00F61C0B"/>
    <w:rsid w:val="00F61C1D"/>
    <w:rsid w:val="00F62121"/>
    <w:rsid w:val="00F62210"/>
    <w:rsid w:val="00F62230"/>
    <w:rsid w:val="00F62545"/>
    <w:rsid w:val="00F62F1E"/>
    <w:rsid w:val="00F634E8"/>
    <w:rsid w:val="00F63579"/>
    <w:rsid w:val="00F63729"/>
    <w:rsid w:val="00F6387F"/>
    <w:rsid w:val="00F63D84"/>
    <w:rsid w:val="00F63DAC"/>
    <w:rsid w:val="00F6431F"/>
    <w:rsid w:val="00F6469A"/>
    <w:rsid w:val="00F64742"/>
    <w:rsid w:val="00F64922"/>
    <w:rsid w:val="00F64E5F"/>
    <w:rsid w:val="00F650FE"/>
    <w:rsid w:val="00F653AC"/>
    <w:rsid w:val="00F6564E"/>
    <w:rsid w:val="00F6582A"/>
    <w:rsid w:val="00F65B63"/>
    <w:rsid w:val="00F666D9"/>
    <w:rsid w:val="00F66D79"/>
    <w:rsid w:val="00F66DC5"/>
    <w:rsid w:val="00F676B9"/>
    <w:rsid w:val="00F67FE6"/>
    <w:rsid w:val="00F70213"/>
    <w:rsid w:val="00F706F6"/>
    <w:rsid w:val="00F70999"/>
    <w:rsid w:val="00F71108"/>
    <w:rsid w:val="00F712FA"/>
    <w:rsid w:val="00F71426"/>
    <w:rsid w:val="00F715F2"/>
    <w:rsid w:val="00F716D5"/>
    <w:rsid w:val="00F71DD0"/>
    <w:rsid w:val="00F72331"/>
    <w:rsid w:val="00F72369"/>
    <w:rsid w:val="00F72470"/>
    <w:rsid w:val="00F729C0"/>
    <w:rsid w:val="00F72B1E"/>
    <w:rsid w:val="00F72EEB"/>
    <w:rsid w:val="00F73991"/>
    <w:rsid w:val="00F739D8"/>
    <w:rsid w:val="00F73CB9"/>
    <w:rsid w:val="00F73DE9"/>
    <w:rsid w:val="00F74213"/>
    <w:rsid w:val="00F743CB"/>
    <w:rsid w:val="00F751C9"/>
    <w:rsid w:val="00F7523C"/>
    <w:rsid w:val="00F75A8E"/>
    <w:rsid w:val="00F75CC6"/>
    <w:rsid w:val="00F75D5A"/>
    <w:rsid w:val="00F76115"/>
    <w:rsid w:val="00F761E6"/>
    <w:rsid w:val="00F76348"/>
    <w:rsid w:val="00F76B72"/>
    <w:rsid w:val="00F76E69"/>
    <w:rsid w:val="00F771E0"/>
    <w:rsid w:val="00F77430"/>
    <w:rsid w:val="00F77480"/>
    <w:rsid w:val="00F776D0"/>
    <w:rsid w:val="00F77741"/>
    <w:rsid w:val="00F777AA"/>
    <w:rsid w:val="00F77B3A"/>
    <w:rsid w:val="00F77C62"/>
    <w:rsid w:val="00F77E70"/>
    <w:rsid w:val="00F801A7"/>
    <w:rsid w:val="00F80389"/>
    <w:rsid w:val="00F80C8F"/>
    <w:rsid w:val="00F819AF"/>
    <w:rsid w:val="00F81BA4"/>
    <w:rsid w:val="00F81EEE"/>
    <w:rsid w:val="00F820C8"/>
    <w:rsid w:val="00F82C5C"/>
    <w:rsid w:val="00F82DC2"/>
    <w:rsid w:val="00F835D8"/>
    <w:rsid w:val="00F83B41"/>
    <w:rsid w:val="00F83BD4"/>
    <w:rsid w:val="00F84043"/>
    <w:rsid w:val="00F84243"/>
    <w:rsid w:val="00F84F66"/>
    <w:rsid w:val="00F8547D"/>
    <w:rsid w:val="00F854CB"/>
    <w:rsid w:val="00F859E9"/>
    <w:rsid w:val="00F85D91"/>
    <w:rsid w:val="00F86231"/>
    <w:rsid w:val="00F8681F"/>
    <w:rsid w:val="00F868CD"/>
    <w:rsid w:val="00F86AB5"/>
    <w:rsid w:val="00F86FB5"/>
    <w:rsid w:val="00F8741D"/>
    <w:rsid w:val="00F87425"/>
    <w:rsid w:val="00F87F7D"/>
    <w:rsid w:val="00F900BD"/>
    <w:rsid w:val="00F905A3"/>
    <w:rsid w:val="00F91575"/>
    <w:rsid w:val="00F9166A"/>
    <w:rsid w:val="00F917E5"/>
    <w:rsid w:val="00F91AA5"/>
    <w:rsid w:val="00F91AB8"/>
    <w:rsid w:val="00F9201C"/>
    <w:rsid w:val="00F92639"/>
    <w:rsid w:val="00F9267B"/>
    <w:rsid w:val="00F92B3F"/>
    <w:rsid w:val="00F932E9"/>
    <w:rsid w:val="00F93B91"/>
    <w:rsid w:val="00F941CB"/>
    <w:rsid w:val="00F94624"/>
    <w:rsid w:val="00F94822"/>
    <w:rsid w:val="00F94D42"/>
    <w:rsid w:val="00F951F3"/>
    <w:rsid w:val="00F953EB"/>
    <w:rsid w:val="00F957F7"/>
    <w:rsid w:val="00F95A6B"/>
    <w:rsid w:val="00F95FE8"/>
    <w:rsid w:val="00F963E4"/>
    <w:rsid w:val="00F96424"/>
    <w:rsid w:val="00F96B67"/>
    <w:rsid w:val="00F9710D"/>
    <w:rsid w:val="00F97C0F"/>
    <w:rsid w:val="00F97C46"/>
    <w:rsid w:val="00F97EA3"/>
    <w:rsid w:val="00FA0051"/>
    <w:rsid w:val="00FA04CF"/>
    <w:rsid w:val="00FA0BB6"/>
    <w:rsid w:val="00FA0D98"/>
    <w:rsid w:val="00FA0DE0"/>
    <w:rsid w:val="00FA0DF0"/>
    <w:rsid w:val="00FA1AE0"/>
    <w:rsid w:val="00FA1CB3"/>
    <w:rsid w:val="00FA1F0F"/>
    <w:rsid w:val="00FA2448"/>
    <w:rsid w:val="00FA2C09"/>
    <w:rsid w:val="00FA2F93"/>
    <w:rsid w:val="00FA391E"/>
    <w:rsid w:val="00FA3D28"/>
    <w:rsid w:val="00FA4223"/>
    <w:rsid w:val="00FA4597"/>
    <w:rsid w:val="00FA467D"/>
    <w:rsid w:val="00FA499F"/>
    <w:rsid w:val="00FA4AE4"/>
    <w:rsid w:val="00FA4B8D"/>
    <w:rsid w:val="00FA50DD"/>
    <w:rsid w:val="00FA57CB"/>
    <w:rsid w:val="00FA59AF"/>
    <w:rsid w:val="00FA5C48"/>
    <w:rsid w:val="00FA5CBC"/>
    <w:rsid w:val="00FA5EC0"/>
    <w:rsid w:val="00FA6D1C"/>
    <w:rsid w:val="00FA6F44"/>
    <w:rsid w:val="00FA7057"/>
    <w:rsid w:val="00FA742A"/>
    <w:rsid w:val="00FA770E"/>
    <w:rsid w:val="00FA77AC"/>
    <w:rsid w:val="00FA7AC2"/>
    <w:rsid w:val="00FB006B"/>
    <w:rsid w:val="00FB0344"/>
    <w:rsid w:val="00FB03AE"/>
    <w:rsid w:val="00FB081B"/>
    <w:rsid w:val="00FB0B5E"/>
    <w:rsid w:val="00FB159A"/>
    <w:rsid w:val="00FB1A87"/>
    <w:rsid w:val="00FB1AE0"/>
    <w:rsid w:val="00FB225C"/>
    <w:rsid w:val="00FB26CA"/>
    <w:rsid w:val="00FB28E8"/>
    <w:rsid w:val="00FB2CD8"/>
    <w:rsid w:val="00FB2CF6"/>
    <w:rsid w:val="00FB306E"/>
    <w:rsid w:val="00FB31A7"/>
    <w:rsid w:val="00FB346B"/>
    <w:rsid w:val="00FB3F84"/>
    <w:rsid w:val="00FB420E"/>
    <w:rsid w:val="00FB4275"/>
    <w:rsid w:val="00FB42C7"/>
    <w:rsid w:val="00FB435F"/>
    <w:rsid w:val="00FB493D"/>
    <w:rsid w:val="00FB4C18"/>
    <w:rsid w:val="00FB4FDA"/>
    <w:rsid w:val="00FB59EA"/>
    <w:rsid w:val="00FB5F9B"/>
    <w:rsid w:val="00FB6486"/>
    <w:rsid w:val="00FB735C"/>
    <w:rsid w:val="00FB7959"/>
    <w:rsid w:val="00FC000D"/>
    <w:rsid w:val="00FC0120"/>
    <w:rsid w:val="00FC1C77"/>
    <w:rsid w:val="00FC1CF3"/>
    <w:rsid w:val="00FC2865"/>
    <w:rsid w:val="00FC2B19"/>
    <w:rsid w:val="00FC2B58"/>
    <w:rsid w:val="00FC332C"/>
    <w:rsid w:val="00FC369D"/>
    <w:rsid w:val="00FC3979"/>
    <w:rsid w:val="00FC3A94"/>
    <w:rsid w:val="00FC3E36"/>
    <w:rsid w:val="00FC41D5"/>
    <w:rsid w:val="00FC45EA"/>
    <w:rsid w:val="00FC4CBF"/>
    <w:rsid w:val="00FC6AC4"/>
    <w:rsid w:val="00FC6DB2"/>
    <w:rsid w:val="00FC765B"/>
    <w:rsid w:val="00FC7F7B"/>
    <w:rsid w:val="00FC7FB4"/>
    <w:rsid w:val="00FD008C"/>
    <w:rsid w:val="00FD0721"/>
    <w:rsid w:val="00FD0F6E"/>
    <w:rsid w:val="00FD102F"/>
    <w:rsid w:val="00FD11DD"/>
    <w:rsid w:val="00FD160F"/>
    <w:rsid w:val="00FD2063"/>
    <w:rsid w:val="00FD32BF"/>
    <w:rsid w:val="00FD3366"/>
    <w:rsid w:val="00FD33D4"/>
    <w:rsid w:val="00FD3578"/>
    <w:rsid w:val="00FD3CA7"/>
    <w:rsid w:val="00FD3EA5"/>
    <w:rsid w:val="00FD4189"/>
    <w:rsid w:val="00FD421F"/>
    <w:rsid w:val="00FD4228"/>
    <w:rsid w:val="00FD4595"/>
    <w:rsid w:val="00FD4956"/>
    <w:rsid w:val="00FD5125"/>
    <w:rsid w:val="00FD6113"/>
    <w:rsid w:val="00FD61E3"/>
    <w:rsid w:val="00FD64B1"/>
    <w:rsid w:val="00FD6AD8"/>
    <w:rsid w:val="00FD6B7B"/>
    <w:rsid w:val="00FD73C3"/>
    <w:rsid w:val="00FE0B00"/>
    <w:rsid w:val="00FE0B57"/>
    <w:rsid w:val="00FE0E55"/>
    <w:rsid w:val="00FE11CB"/>
    <w:rsid w:val="00FE16E0"/>
    <w:rsid w:val="00FE1809"/>
    <w:rsid w:val="00FE1818"/>
    <w:rsid w:val="00FE1B06"/>
    <w:rsid w:val="00FE25B8"/>
    <w:rsid w:val="00FE2608"/>
    <w:rsid w:val="00FE26E8"/>
    <w:rsid w:val="00FE2E17"/>
    <w:rsid w:val="00FE3144"/>
    <w:rsid w:val="00FE33EC"/>
    <w:rsid w:val="00FE39B8"/>
    <w:rsid w:val="00FE3AEF"/>
    <w:rsid w:val="00FE3C78"/>
    <w:rsid w:val="00FE3F91"/>
    <w:rsid w:val="00FE4223"/>
    <w:rsid w:val="00FE4A7F"/>
    <w:rsid w:val="00FE4AE3"/>
    <w:rsid w:val="00FE4BD9"/>
    <w:rsid w:val="00FE4FCF"/>
    <w:rsid w:val="00FE5171"/>
    <w:rsid w:val="00FE5270"/>
    <w:rsid w:val="00FE554A"/>
    <w:rsid w:val="00FE5A38"/>
    <w:rsid w:val="00FE5F3B"/>
    <w:rsid w:val="00FE5FE8"/>
    <w:rsid w:val="00FE6D29"/>
    <w:rsid w:val="00FE6EC0"/>
    <w:rsid w:val="00FE6EFA"/>
    <w:rsid w:val="00FE74B6"/>
    <w:rsid w:val="00FE7E07"/>
    <w:rsid w:val="00FF014F"/>
    <w:rsid w:val="00FF0442"/>
    <w:rsid w:val="00FF08E6"/>
    <w:rsid w:val="00FF0E44"/>
    <w:rsid w:val="00FF15B6"/>
    <w:rsid w:val="00FF1880"/>
    <w:rsid w:val="00FF1992"/>
    <w:rsid w:val="00FF1A44"/>
    <w:rsid w:val="00FF2E3A"/>
    <w:rsid w:val="00FF3A71"/>
    <w:rsid w:val="00FF3E03"/>
    <w:rsid w:val="00FF4092"/>
    <w:rsid w:val="00FF43FD"/>
    <w:rsid w:val="00FF4616"/>
    <w:rsid w:val="00FF49D7"/>
    <w:rsid w:val="00FF4AC6"/>
    <w:rsid w:val="00FF5848"/>
    <w:rsid w:val="00FF5E67"/>
    <w:rsid w:val="00FF613B"/>
    <w:rsid w:val="00FF619C"/>
    <w:rsid w:val="00FF62BD"/>
    <w:rsid w:val="00FF62DE"/>
    <w:rsid w:val="00FF66A0"/>
    <w:rsid w:val="00FF68D2"/>
    <w:rsid w:val="00FF6A2D"/>
    <w:rsid w:val="00FF6AF4"/>
    <w:rsid w:val="00FF72A9"/>
    <w:rsid w:val="00FF73E8"/>
    <w:rsid w:val="00FF744E"/>
    <w:rsid w:val="00FF7A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EF2E42"/>
    <w:rPr>
      <w:sz w:val="20"/>
      <w:szCs w:val="20"/>
    </w:rPr>
  </w:style>
  <w:style w:type="paragraph" w:styleId="1">
    <w:name w:val="heading 1"/>
    <w:basedOn w:val="a"/>
    <w:next w:val="a"/>
    <w:link w:val="1Char"/>
    <w:uiPriority w:val="99"/>
    <w:qFormat/>
    <w:rsid w:val="00F85D91"/>
    <w:pPr>
      <w:keepNext/>
      <w:jc w:val="center"/>
      <w:outlineLvl w:val="0"/>
    </w:pPr>
    <w:rPr>
      <w:rFonts w:ascii="Arial" w:hAnsi="Arial"/>
      <w:b/>
      <w:sz w:val="22"/>
    </w:rPr>
  </w:style>
  <w:style w:type="paragraph" w:styleId="2">
    <w:name w:val="heading 2"/>
    <w:basedOn w:val="a"/>
    <w:next w:val="a"/>
    <w:link w:val="2Char"/>
    <w:uiPriority w:val="99"/>
    <w:qFormat/>
    <w:rsid w:val="00F85D91"/>
    <w:pPr>
      <w:keepNext/>
      <w:spacing w:before="240" w:after="60"/>
      <w:outlineLvl w:val="1"/>
    </w:pPr>
    <w:rPr>
      <w:rFonts w:ascii="Arial" w:hAnsi="Arial"/>
      <w:b/>
      <w:i/>
      <w:sz w:val="28"/>
    </w:rPr>
  </w:style>
  <w:style w:type="paragraph" w:styleId="3">
    <w:name w:val="heading 3"/>
    <w:basedOn w:val="a"/>
    <w:next w:val="a"/>
    <w:link w:val="3Char"/>
    <w:uiPriority w:val="99"/>
    <w:qFormat/>
    <w:rsid w:val="00F85D91"/>
    <w:pPr>
      <w:keepNext/>
      <w:spacing w:before="240" w:after="60"/>
      <w:outlineLvl w:val="2"/>
    </w:pPr>
    <w:rPr>
      <w:rFonts w:ascii="Cambria" w:hAnsi="Cambria"/>
      <w:b/>
      <w:bCs/>
      <w:sz w:val="26"/>
      <w:szCs w:val="26"/>
    </w:rPr>
  </w:style>
  <w:style w:type="paragraph" w:styleId="4">
    <w:name w:val="heading 4"/>
    <w:basedOn w:val="a"/>
    <w:next w:val="a"/>
    <w:link w:val="4Char"/>
    <w:uiPriority w:val="99"/>
    <w:qFormat/>
    <w:rsid w:val="00F85D91"/>
    <w:pPr>
      <w:keepNext/>
      <w:outlineLvl w:val="3"/>
    </w:pPr>
    <w:rPr>
      <w:rFonts w:ascii="Arial" w:hAnsi="Arial"/>
      <w:sz w:val="24"/>
    </w:rPr>
  </w:style>
  <w:style w:type="paragraph" w:styleId="5">
    <w:name w:val="heading 5"/>
    <w:basedOn w:val="a"/>
    <w:next w:val="a"/>
    <w:link w:val="5Char"/>
    <w:uiPriority w:val="99"/>
    <w:qFormat/>
    <w:rsid w:val="00F85D91"/>
    <w:pPr>
      <w:spacing w:before="240" w:after="60"/>
      <w:outlineLvl w:val="4"/>
    </w:pPr>
    <w:rPr>
      <w:rFonts w:ascii="Calibri" w:hAnsi="Calibri"/>
      <w:b/>
      <w:bCs/>
      <w:i/>
      <w:iCs/>
      <w:sz w:val="26"/>
      <w:szCs w:val="26"/>
    </w:rPr>
  </w:style>
  <w:style w:type="paragraph" w:styleId="6">
    <w:name w:val="heading 6"/>
    <w:basedOn w:val="a"/>
    <w:next w:val="a"/>
    <w:link w:val="6Char"/>
    <w:uiPriority w:val="99"/>
    <w:qFormat/>
    <w:rsid w:val="00F85D91"/>
    <w:pPr>
      <w:spacing w:before="240" w:after="60"/>
      <w:outlineLvl w:val="5"/>
    </w:pPr>
    <w:rPr>
      <w:rFonts w:ascii="Calibri" w:hAnsi="Calibri"/>
      <w:b/>
      <w:bCs/>
    </w:rPr>
  </w:style>
  <w:style w:type="paragraph" w:styleId="7">
    <w:name w:val="heading 7"/>
    <w:basedOn w:val="a"/>
    <w:next w:val="a"/>
    <w:link w:val="7Char"/>
    <w:uiPriority w:val="99"/>
    <w:qFormat/>
    <w:rsid w:val="00F85D91"/>
    <w:pPr>
      <w:spacing w:before="240" w:after="60"/>
      <w:outlineLvl w:val="6"/>
    </w:pPr>
    <w:rPr>
      <w:rFonts w:ascii="Calibri" w:hAnsi="Calibri"/>
      <w:sz w:val="24"/>
      <w:szCs w:val="24"/>
    </w:rPr>
  </w:style>
  <w:style w:type="paragraph" w:styleId="8">
    <w:name w:val="heading 8"/>
    <w:basedOn w:val="a"/>
    <w:next w:val="a"/>
    <w:link w:val="8Char"/>
    <w:uiPriority w:val="99"/>
    <w:qFormat/>
    <w:rsid w:val="00C64B73"/>
    <w:pPr>
      <w:spacing w:before="240" w:after="60"/>
      <w:outlineLvl w:val="7"/>
    </w:pPr>
    <w:rPr>
      <w:i/>
      <w:sz w:val="24"/>
    </w:rPr>
  </w:style>
  <w:style w:type="paragraph" w:styleId="9">
    <w:name w:val="heading 9"/>
    <w:basedOn w:val="a"/>
    <w:next w:val="a"/>
    <w:link w:val="9Char"/>
    <w:uiPriority w:val="99"/>
    <w:qFormat/>
    <w:rsid w:val="00F85D91"/>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F85D91"/>
    <w:rPr>
      <w:rFonts w:ascii="Arial" w:hAnsi="Arial"/>
      <w:b/>
      <w:sz w:val="22"/>
      <w:lang w:val="el-GR" w:eastAsia="el-GR"/>
    </w:rPr>
  </w:style>
  <w:style w:type="character" w:customStyle="1" w:styleId="2Char">
    <w:name w:val="Επικεφαλίδα 2 Char"/>
    <w:basedOn w:val="a0"/>
    <w:link w:val="2"/>
    <w:uiPriority w:val="99"/>
    <w:locked/>
    <w:rsid w:val="00294D5E"/>
    <w:rPr>
      <w:rFonts w:ascii="Arial" w:hAnsi="Arial"/>
      <w:b/>
      <w:i/>
      <w:sz w:val="28"/>
    </w:rPr>
  </w:style>
  <w:style w:type="character" w:customStyle="1" w:styleId="3Char">
    <w:name w:val="Επικεφαλίδα 3 Char"/>
    <w:basedOn w:val="a0"/>
    <w:link w:val="3"/>
    <w:uiPriority w:val="99"/>
    <w:semiHidden/>
    <w:locked/>
    <w:rsid w:val="000A31B7"/>
    <w:rPr>
      <w:rFonts w:ascii="Cambria" w:hAnsi="Cambria"/>
      <w:b/>
      <w:sz w:val="26"/>
    </w:rPr>
  </w:style>
  <w:style w:type="character" w:customStyle="1" w:styleId="4Char">
    <w:name w:val="Επικεφαλίδα 4 Char"/>
    <w:basedOn w:val="a0"/>
    <w:link w:val="4"/>
    <w:uiPriority w:val="99"/>
    <w:locked/>
    <w:rsid w:val="0014597F"/>
    <w:rPr>
      <w:rFonts w:ascii="Arial" w:hAnsi="Arial"/>
      <w:sz w:val="24"/>
    </w:rPr>
  </w:style>
  <w:style w:type="character" w:customStyle="1" w:styleId="5Char">
    <w:name w:val="Επικεφαλίδα 5 Char"/>
    <w:basedOn w:val="a0"/>
    <w:link w:val="5"/>
    <w:uiPriority w:val="99"/>
    <w:semiHidden/>
    <w:locked/>
    <w:rsid w:val="000A31B7"/>
    <w:rPr>
      <w:rFonts w:ascii="Calibri" w:hAnsi="Calibri"/>
      <w:b/>
      <w:i/>
      <w:sz w:val="26"/>
    </w:rPr>
  </w:style>
  <w:style w:type="character" w:customStyle="1" w:styleId="6Char">
    <w:name w:val="Επικεφαλίδα 6 Char"/>
    <w:basedOn w:val="a0"/>
    <w:link w:val="6"/>
    <w:uiPriority w:val="99"/>
    <w:semiHidden/>
    <w:locked/>
    <w:rsid w:val="000A31B7"/>
    <w:rPr>
      <w:rFonts w:ascii="Calibri" w:hAnsi="Calibri"/>
      <w:b/>
    </w:rPr>
  </w:style>
  <w:style w:type="character" w:customStyle="1" w:styleId="7Char">
    <w:name w:val="Επικεφαλίδα 7 Char"/>
    <w:basedOn w:val="a0"/>
    <w:link w:val="7"/>
    <w:uiPriority w:val="99"/>
    <w:semiHidden/>
    <w:locked/>
    <w:rsid w:val="000A31B7"/>
    <w:rPr>
      <w:rFonts w:ascii="Calibri" w:hAnsi="Calibri"/>
      <w:sz w:val="24"/>
    </w:rPr>
  </w:style>
  <w:style w:type="character" w:customStyle="1" w:styleId="8Char">
    <w:name w:val="Επικεφαλίδα 8 Char"/>
    <w:basedOn w:val="a0"/>
    <w:link w:val="8"/>
    <w:uiPriority w:val="99"/>
    <w:locked/>
    <w:rsid w:val="00C64B73"/>
    <w:rPr>
      <w:i/>
      <w:sz w:val="24"/>
    </w:rPr>
  </w:style>
  <w:style w:type="character" w:customStyle="1" w:styleId="9Char">
    <w:name w:val="Επικεφαλίδα 9 Char"/>
    <w:basedOn w:val="a0"/>
    <w:link w:val="9"/>
    <w:uiPriority w:val="99"/>
    <w:semiHidden/>
    <w:locked/>
    <w:rsid w:val="000A31B7"/>
    <w:rPr>
      <w:rFonts w:ascii="Cambria" w:hAnsi="Cambria"/>
    </w:rPr>
  </w:style>
  <w:style w:type="character" w:styleId="-">
    <w:name w:val="Hyperlink"/>
    <w:basedOn w:val="a0"/>
    <w:uiPriority w:val="99"/>
    <w:rsid w:val="00332711"/>
    <w:rPr>
      <w:rFonts w:cs="Times New Roman"/>
      <w:color w:val="0000FF"/>
      <w:u w:val="single"/>
    </w:rPr>
  </w:style>
  <w:style w:type="paragraph" w:styleId="a3">
    <w:name w:val="Title"/>
    <w:basedOn w:val="a"/>
    <w:link w:val="Char"/>
    <w:uiPriority w:val="99"/>
    <w:qFormat/>
    <w:rsid w:val="00332711"/>
    <w:pPr>
      <w:jc w:val="center"/>
    </w:pPr>
    <w:rPr>
      <w:b/>
      <w:sz w:val="24"/>
      <w:lang w:eastAsia="en-US"/>
    </w:rPr>
  </w:style>
  <w:style w:type="character" w:customStyle="1" w:styleId="Char">
    <w:name w:val="Τίτλος Char"/>
    <w:basedOn w:val="a0"/>
    <w:link w:val="a3"/>
    <w:uiPriority w:val="99"/>
    <w:locked/>
    <w:rsid w:val="00821F19"/>
    <w:rPr>
      <w:b/>
      <w:sz w:val="24"/>
      <w:lang w:eastAsia="en-US"/>
    </w:rPr>
  </w:style>
  <w:style w:type="paragraph" w:styleId="a4">
    <w:name w:val="Balloon Text"/>
    <w:basedOn w:val="a"/>
    <w:link w:val="Char0"/>
    <w:uiPriority w:val="99"/>
    <w:semiHidden/>
    <w:rsid w:val="00332711"/>
    <w:rPr>
      <w:sz w:val="2"/>
    </w:rPr>
  </w:style>
  <w:style w:type="character" w:customStyle="1" w:styleId="Char0">
    <w:name w:val="Κείμενο πλαισίου Char"/>
    <w:basedOn w:val="a0"/>
    <w:link w:val="a4"/>
    <w:uiPriority w:val="99"/>
    <w:semiHidden/>
    <w:locked/>
    <w:rsid w:val="000A31B7"/>
    <w:rPr>
      <w:sz w:val="2"/>
    </w:rPr>
  </w:style>
  <w:style w:type="paragraph" w:styleId="a5">
    <w:name w:val="footer"/>
    <w:aliases w:val="ft,_?p?s???d?"/>
    <w:basedOn w:val="a"/>
    <w:link w:val="Char1"/>
    <w:uiPriority w:val="99"/>
    <w:rsid w:val="00885331"/>
    <w:pPr>
      <w:tabs>
        <w:tab w:val="center" w:pos="4153"/>
        <w:tab w:val="right" w:pos="8306"/>
      </w:tabs>
    </w:pPr>
  </w:style>
  <w:style w:type="character" w:customStyle="1" w:styleId="Char1">
    <w:name w:val="Υποσέλιδο Char"/>
    <w:aliases w:val="ft Char,_?p?s???d? Char"/>
    <w:basedOn w:val="a0"/>
    <w:link w:val="a5"/>
    <w:uiPriority w:val="99"/>
    <w:locked/>
    <w:rsid w:val="00F85D91"/>
    <w:rPr>
      <w:lang w:val="el-GR" w:eastAsia="el-GR"/>
    </w:rPr>
  </w:style>
  <w:style w:type="paragraph" w:styleId="20">
    <w:name w:val="Body Text Indent 2"/>
    <w:basedOn w:val="a"/>
    <w:link w:val="2Char0"/>
    <w:uiPriority w:val="99"/>
    <w:rsid w:val="00885331"/>
    <w:pPr>
      <w:spacing w:line="360" w:lineRule="auto"/>
      <w:ind w:firstLine="360"/>
      <w:jc w:val="both"/>
    </w:pPr>
  </w:style>
  <w:style w:type="character" w:customStyle="1" w:styleId="2Char0">
    <w:name w:val="Σώμα κείμενου με εσοχή 2 Char"/>
    <w:basedOn w:val="a0"/>
    <w:link w:val="20"/>
    <w:uiPriority w:val="99"/>
    <w:semiHidden/>
    <w:locked/>
    <w:rsid w:val="000A31B7"/>
    <w:rPr>
      <w:sz w:val="20"/>
    </w:rPr>
  </w:style>
  <w:style w:type="paragraph" w:styleId="30">
    <w:name w:val="Body Text 3"/>
    <w:basedOn w:val="a"/>
    <w:link w:val="3Char0"/>
    <w:uiPriority w:val="99"/>
    <w:rsid w:val="00097013"/>
    <w:pPr>
      <w:spacing w:after="120"/>
    </w:pPr>
    <w:rPr>
      <w:sz w:val="16"/>
      <w:szCs w:val="16"/>
    </w:rPr>
  </w:style>
  <w:style w:type="character" w:customStyle="1" w:styleId="3Char0">
    <w:name w:val="Σώμα κείμενου 3 Char"/>
    <w:basedOn w:val="a0"/>
    <w:link w:val="30"/>
    <w:uiPriority w:val="99"/>
    <w:semiHidden/>
    <w:locked/>
    <w:rsid w:val="000A31B7"/>
    <w:rPr>
      <w:sz w:val="16"/>
    </w:rPr>
  </w:style>
  <w:style w:type="paragraph" w:customStyle="1" w:styleId="Aaoeeu">
    <w:name w:val="Aaoeeu"/>
    <w:uiPriority w:val="99"/>
    <w:rsid w:val="00D55149"/>
    <w:pPr>
      <w:widowControl w:val="0"/>
    </w:pPr>
    <w:rPr>
      <w:sz w:val="20"/>
      <w:szCs w:val="20"/>
      <w:lang w:eastAsia="en-US"/>
    </w:rPr>
  </w:style>
  <w:style w:type="paragraph" w:styleId="a6">
    <w:name w:val="Body Text"/>
    <w:basedOn w:val="a"/>
    <w:link w:val="Char2"/>
    <w:uiPriority w:val="99"/>
    <w:rsid w:val="00D55149"/>
    <w:pPr>
      <w:spacing w:after="120"/>
    </w:pPr>
  </w:style>
  <w:style w:type="character" w:customStyle="1" w:styleId="Char2">
    <w:name w:val="Σώμα κειμένου Char"/>
    <w:basedOn w:val="a0"/>
    <w:link w:val="a6"/>
    <w:uiPriority w:val="99"/>
    <w:locked/>
    <w:rsid w:val="0039600C"/>
  </w:style>
  <w:style w:type="paragraph" w:customStyle="1" w:styleId="BodyText21">
    <w:name w:val="Body Text 21"/>
    <w:basedOn w:val="a"/>
    <w:uiPriority w:val="99"/>
    <w:rsid w:val="00FF5E67"/>
    <w:pPr>
      <w:spacing w:line="360" w:lineRule="auto"/>
      <w:jc w:val="both"/>
    </w:pPr>
    <w:rPr>
      <w:sz w:val="24"/>
    </w:rPr>
  </w:style>
  <w:style w:type="table" w:styleId="a7">
    <w:name w:val="Table Grid"/>
    <w:basedOn w:val="a1"/>
    <w:uiPriority w:val="99"/>
    <w:rsid w:val="002911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Char1"/>
    <w:uiPriority w:val="99"/>
    <w:rsid w:val="00D57FAC"/>
    <w:pPr>
      <w:spacing w:after="120" w:line="480" w:lineRule="auto"/>
    </w:pPr>
  </w:style>
  <w:style w:type="character" w:customStyle="1" w:styleId="2Char1">
    <w:name w:val="Σώμα κείμενου 2 Char"/>
    <w:basedOn w:val="a0"/>
    <w:link w:val="21"/>
    <w:uiPriority w:val="99"/>
    <w:locked/>
    <w:rsid w:val="0039600C"/>
  </w:style>
  <w:style w:type="character" w:styleId="a8">
    <w:name w:val="page number"/>
    <w:basedOn w:val="a0"/>
    <w:uiPriority w:val="99"/>
    <w:rsid w:val="007342F8"/>
    <w:rPr>
      <w:rFonts w:cs="Times New Roman"/>
    </w:rPr>
  </w:style>
  <w:style w:type="paragraph" w:customStyle="1" w:styleId="Default">
    <w:name w:val="Default"/>
    <w:uiPriority w:val="99"/>
    <w:rsid w:val="00DF7C00"/>
    <w:pPr>
      <w:autoSpaceDE w:val="0"/>
      <w:autoSpaceDN w:val="0"/>
      <w:adjustRightInd w:val="0"/>
    </w:pPr>
    <w:rPr>
      <w:rFonts w:ascii="Verdana" w:hAnsi="Verdana" w:cs="Verdana"/>
      <w:color w:val="000000"/>
      <w:sz w:val="24"/>
      <w:szCs w:val="24"/>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a"/>
    <w:uiPriority w:val="99"/>
    <w:rsid w:val="00486FAF"/>
    <w:pPr>
      <w:spacing w:after="160" w:line="240" w:lineRule="exact"/>
    </w:pPr>
    <w:rPr>
      <w:rFonts w:ascii="Verdana" w:hAnsi="Verdana"/>
      <w:lang w:val="en-US" w:eastAsia="en-US"/>
    </w:rPr>
  </w:style>
  <w:style w:type="paragraph" w:customStyle="1" w:styleId="CharCharCharCharCharCharCharCharCharCharCharCharCharCharChar">
    <w:name w:val="Char Char Char Char Char Char Char Char Char Char Char Char Char Char Char"/>
    <w:basedOn w:val="a"/>
    <w:uiPriority w:val="99"/>
    <w:semiHidden/>
    <w:rsid w:val="00687950"/>
    <w:pPr>
      <w:spacing w:after="160" w:line="240" w:lineRule="exact"/>
    </w:pPr>
    <w:rPr>
      <w:lang w:eastAsia="en-US"/>
    </w:rPr>
  </w:style>
  <w:style w:type="paragraph" w:customStyle="1" w:styleId="CharCharCharCharCharCharCharCharCharCharCharCharCharCharCharChar">
    <w:name w:val="Char Char Char Char Char Char Char Char Char Char Char Char Char Char Char Char"/>
    <w:basedOn w:val="a"/>
    <w:uiPriority w:val="99"/>
    <w:rsid w:val="004D6251"/>
    <w:pPr>
      <w:spacing w:after="160" w:line="240" w:lineRule="exact"/>
    </w:pPr>
    <w:rPr>
      <w:rFonts w:ascii="Verdana" w:hAnsi="Verdana"/>
      <w:lang w:val="en-US" w:eastAsia="en-US"/>
    </w:rPr>
  </w:style>
  <w:style w:type="paragraph" w:customStyle="1" w:styleId="CharCharChar">
    <w:name w:val="Char Char Char"/>
    <w:basedOn w:val="a"/>
    <w:uiPriority w:val="99"/>
    <w:rsid w:val="00E244A0"/>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uiPriority w:val="99"/>
    <w:rsid w:val="00BB29E9"/>
    <w:pPr>
      <w:autoSpaceDE w:val="0"/>
      <w:autoSpaceDN w:val="0"/>
      <w:adjustRightInd w:val="0"/>
      <w:spacing w:after="160" w:line="240" w:lineRule="exact"/>
    </w:pPr>
    <w:rPr>
      <w:rFonts w:ascii="Verdana" w:hAnsi="Verdana"/>
      <w:lang w:val="en-US" w:eastAsia="en-US"/>
    </w:rPr>
  </w:style>
  <w:style w:type="paragraph" w:customStyle="1" w:styleId="ISOHeading">
    <w:name w:val="ISO Heading"/>
    <w:basedOn w:val="a"/>
    <w:uiPriority w:val="99"/>
    <w:rsid w:val="00DD26A4"/>
    <w:pPr>
      <w:numPr>
        <w:numId w:val="2"/>
      </w:numPr>
      <w:spacing w:line="300" w:lineRule="auto"/>
      <w:jc w:val="both"/>
    </w:pPr>
    <w:rPr>
      <w:rFonts w:ascii="Tahoma" w:hAnsi="Tahoma" w:cs="Tahoma"/>
      <w:b/>
      <w:sz w:val="22"/>
      <w:lang w:eastAsia="en-US"/>
    </w:rPr>
  </w:style>
  <w:style w:type="paragraph" w:styleId="-HTML">
    <w:name w:val="HTML Preformatted"/>
    <w:basedOn w:val="a"/>
    <w:link w:val="-HTMLChar"/>
    <w:uiPriority w:val="99"/>
    <w:rsid w:val="00DD2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3"/>
      <w:lang w:val="en-GB" w:eastAsia="en-US"/>
    </w:rPr>
  </w:style>
  <w:style w:type="character" w:customStyle="1" w:styleId="-HTMLChar">
    <w:name w:val="Προ-διαμορφωμένο HTML Char"/>
    <w:basedOn w:val="a0"/>
    <w:link w:val="-HTML"/>
    <w:uiPriority w:val="99"/>
    <w:locked/>
    <w:rsid w:val="00DD26A4"/>
    <w:rPr>
      <w:rFonts w:ascii="Verdana" w:eastAsia="Arial Unicode MS" w:hAnsi="Verdana"/>
      <w:color w:val="000000"/>
      <w:sz w:val="13"/>
      <w:lang w:val="en-GB" w:eastAsia="en-US"/>
    </w:rPr>
  </w:style>
  <w:style w:type="paragraph" w:styleId="a9">
    <w:name w:val="header"/>
    <w:aliases w:val="hd"/>
    <w:basedOn w:val="a"/>
    <w:link w:val="Char3"/>
    <w:uiPriority w:val="99"/>
    <w:rsid w:val="007F4ABF"/>
    <w:pPr>
      <w:tabs>
        <w:tab w:val="center" w:pos="4153"/>
        <w:tab w:val="right" w:pos="8306"/>
      </w:tabs>
    </w:pPr>
  </w:style>
  <w:style w:type="character" w:customStyle="1" w:styleId="Char3">
    <w:name w:val="Κεφαλίδα Char"/>
    <w:aliases w:val="hd Char"/>
    <w:basedOn w:val="a0"/>
    <w:link w:val="a9"/>
    <w:uiPriority w:val="99"/>
    <w:locked/>
    <w:rsid w:val="0039600C"/>
  </w:style>
  <w:style w:type="character" w:styleId="aa">
    <w:name w:val="annotation reference"/>
    <w:basedOn w:val="a0"/>
    <w:uiPriority w:val="99"/>
    <w:semiHidden/>
    <w:rsid w:val="0060332E"/>
    <w:rPr>
      <w:rFonts w:cs="Times New Roman"/>
      <w:sz w:val="16"/>
    </w:rPr>
  </w:style>
  <w:style w:type="paragraph" w:styleId="ab">
    <w:name w:val="annotation text"/>
    <w:basedOn w:val="a"/>
    <w:link w:val="Char4"/>
    <w:uiPriority w:val="99"/>
    <w:semiHidden/>
    <w:rsid w:val="0060332E"/>
  </w:style>
  <w:style w:type="character" w:customStyle="1" w:styleId="Char4">
    <w:name w:val="Κείμενο σχολίου Char"/>
    <w:basedOn w:val="a0"/>
    <w:link w:val="ab"/>
    <w:uiPriority w:val="99"/>
    <w:semiHidden/>
    <w:locked/>
    <w:rsid w:val="000A31B7"/>
    <w:rPr>
      <w:sz w:val="20"/>
    </w:rPr>
  </w:style>
  <w:style w:type="paragraph" w:styleId="ac">
    <w:name w:val="annotation subject"/>
    <w:basedOn w:val="ab"/>
    <w:next w:val="ab"/>
    <w:link w:val="Char5"/>
    <w:uiPriority w:val="99"/>
    <w:semiHidden/>
    <w:rsid w:val="0060332E"/>
    <w:rPr>
      <w:b/>
      <w:bCs/>
    </w:rPr>
  </w:style>
  <w:style w:type="character" w:customStyle="1" w:styleId="Char5">
    <w:name w:val="Θέμα σχολίου Char"/>
    <w:basedOn w:val="Char4"/>
    <w:link w:val="ac"/>
    <w:uiPriority w:val="99"/>
    <w:semiHidden/>
    <w:locked/>
    <w:rsid w:val="000A31B7"/>
    <w:rPr>
      <w:b/>
      <w:sz w:val="20"/>
    </w:rPr>
  </w:style>
  <w:style w:type="character" w:styleId="ad">
    <w:name w:val="Strong"/>
    <w:basedOn w:val="a0"/>
    <w:uiPriority w:val="99"/>
    <w:qFormat/>
    <w:rsid w:val="00392D70"/>
    <w:rPr>
      <w:rFonts w:cs="Times New Roman"/>
      <w:b/>
    </w:rPr>
  </w:style>
  <w:style w:type="paragraph" w:customStyle="1" w:styleId="CharCharCharCharCharChar">
    <w:name w:val="Char Char Char Char Char Char"/>
    <w:basedOn w:val="a"/>
    <w:uiPriority w:val="99"/>
    <w:rsid w:val="0027318F"/>
    <w:pPr>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a"/>
    <w:uiPriority w:val="99"/>
    <w:rsid w:val="00CD369B"/>
    <w:pPr>
      <w:autoSpaceDE w:val="0"/>
      <w:autoSpaceDN w:val="0"/>
      <w:adjustRightInd w:val="0"/>
      <w:spacing w:after="160" w:line="240" w:lineRule="exact"/>
    </w:pPr>
    <w:rPr>
      <w:rFonts w:ascii="Verdana" w:hAnsi="Verdana"/>
      <w:lang w:val="en-US" w:eastAsia="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a"/>
    <w:uiPriority w:val="99"/>
    <w:rsid w:val="00212B27"/>
    <w:pPr>
      <w:autoSpaceDE w:val="0"/>
      <w:autoSpaceDN w:val="0"/>
      <w:adjustRightInd w:val="0"/>
      <w:spacing w:after="160" w:line="240" w:lineRule="exact"/>
    </w:pPr>
    <w:rPr>
      <w:rFonts w:ascii="Verdana" w:hAnsi="Verdana"/>
      <w:lang w:val="en-US" w:eastAsia="en-US"/>
    </w:rPr>
  </w:style>
  <w:style w:type="paragraph" w:customStyle="1" w:styleId="CharChar2">
    <w:name w:val="Char Char2"/>
    <w:basedOn w:val="a"/>
    <w:uiPriority w:val="99"/>
    <w:rsid w:val="00192D54"/>
    <w:pPr>
      <w:autoSpaceDE w:val="0"/>
      <w:autoSpaceDN w:val="0"/>
      <w:adjustRightInd w:val="0"/>
      <w:spacing w:after="160" w:line="240" w:lineRule="exact"/>
    </w:pPr>
    <w:rPr>
      <w:rFonts w:ascii="Verdana" w:hAnsi="Verdana"/>
      <w:lang w:val="en-US" w:eastAsia="en-US"/>
    </w:rPr>
  </w:style>
  <w:style w:type="paragraph" w:customStyle="1" w:styleId="CharChar1CharChar3CharChar">
    <w:name w:val="Char Char1 Char Char3 Char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
    <w:name w:val="Char Char Char Char Char Char Char Char Char Char Char Char Char Char Char1 Char"/>
    <w:basedOn w:val="a"/>
    <w:uiPriority w:val="99"/>
    <w:rsid w:val="00F85D91"/>
    <w:pPr>
      <w:spacing w:after="160" w:line="240" w:lineRule="exact"/>
    </w:pPr>
    <w:rPr>
      <w:rFonts w:ascii="Verdana" w:hAnsi="Verdana"/>
      <w:lang w:val="en-US" w:eastAsia="en-US"/>
    </w:rPr>
  </w:style>
  <w:style w:type="paragraph" w:styleId="10">
    <w:name w:val="toc 1"/>
    <w:basedOn w:val="a"/>
    <w:next w:val="a"/>
    <w:autoRedefine/>
    <w:uiPriority w:val="39"/>
    <w:rsid w:val="002B3321"/>
    <w:pPr>
      <w:tabs>
        <w:tab w:val="left" w:pos="426"/>
        <w:tab w:val="right" w:leader="dot" w:pos="8931"/>
      </w:tabs>
      <w:spacing w:before="240" w:line="276" w:lineRule="auto"/>
    </w:pPr>
    <w:rPr>
      <w:rFonts w:ascii="Calibri" w:hAnsi="Calibri"/>
      <w:b/>
      <w:bCs/>
      <w:caps/>
      <w:sz w:val="22"/>
      <w:szCs w:val="22"/>
    </w:rPr>
  </w:style>
  <w:style w:type="paragraph" w:styleId="22">
    <w:name w:val="toc 2"/>
    <w:basedOn w:val="a"/>
    <w:next w:val="a"/>
    <w:autoRedefine/>
    <w:uiPriority w:val="39"/>
    <w:rsid w:val="00450F15"/>
    <w:pPr>
      <w:tabs>
        <w:tab w:val="left" w:pos="426"/>
        <w:tab w:val="right" w:leader="dot" w:pos="8931"/>
      </w:tabs>
      <w:spacing w:before="240"/>
    </w:pPr>
    <w:rPr>
      <w:rFonts w:ascii="Calibri" w:hAnsi="Calibri"/>
      <w:b/>
      <w:bCs/>
    </w:rPr>
  </w:style>
  <w:style w:type="paragraph" w:customStyle="1" w:styleId="MyStyle">
    <w:name w:val="MyStyle"/>
    <w:basedOn w:val="a"/>
    <w:uiPriority w:val="99"/>
    <w:rsid w:val="00F85D91"/>
    <w:pPr>
      <w:numPr>
        <w:numId w:val="3"/>
      </w:numPr>
    </w:pPr>
  </w:style>
  <w:style w:type="paragraph" w:customStyle="1" w:styleId="CharCharCharCharCharCharCharCharCharCharCharCharChar">
    <w:name w:val="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6">
    <w:name w:val="Char"/>
    <w:basedOn w:val="a"/>
    <w:uiPriority w:val="99"/>
    <w:rsid w:val="00F85D91"/>
    <w:pPr>
      <w:spacing w:after="160" w:line="240" w:lineRule="exact"/>
    </w:pPr>
    <w:rPr>
      <w:rFonts w:ascii="Verdana" w:hAnsi="Verdana"/>
      <w:lang w:val="en-US" w:eastAsia="en-US"/>
    </w:rPr>
  </w:style>
  <w:style w:type="paragraph" w:customStyle="1" w:styleId="CharChar1CharCharCharCharCharCharCharCharCharCharCharCharCharChar">
    <w:name w:val="Char Char1 Char Char Char Char Char Char Char Char Char Char Char Char Char Char"/>
    <w:basedOn w:val="a"/>
    <w:uiPriority w:val="99"/>
    <w:rsid w:val="00F85D91"/>
    <w:pPr>
      <w:spacing w:after="160" w:line="240" w:lineRule="exact"/>
    </w:pPr>
    <w:rPr>
      <w:rFonts w:ascii="Arial" w:hAnsi="Arial"/>
      <w:sz w:val="22"/>
      <w:lang w:val="en-US" w:eastAsia="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a"/>
    <w:uiPriority w:val="99"/>
    <w:rsid w:val="00F85D91"/>
    <w:pPr>
      <w:autoSpaceDE w:val="0"/>
      <w:autoSpaceDN w:val="0"/>
      <w:adjustRightInd w:val="0"/>
      <w:spacing w:after="160" w:line="240" w:lineRule="exact"/>
    </w:pPr>
    <w:rPr>
      <w:rFonts w:ascii="Verdana" w:hAnsi="Verdana"/>
      <w:lang w:val="en-US" w:eastAsia="en-US"/>
    </w:rPr>
  </w:style>
  <w:style w:type="paragraph" w:customStyle="1" w:styleId="CharCharCharCharChar1CharCharCharCharCharCharCharChar">
    <w:name w:val="Char Char Char Char Char1 Char Char Char Char Char Char Char Char"/>
    <w:basedOn w:val="a"/>
    <w:uiPriority w:val="99"/>
    <w:rsid w:val="00F85D91"/>
    <w:pPr>
      <w:spacing w:after="160" w:line="240" w:lineRule="exact"/>
    </w:pPr>
    <w:rPr>
      <w:rFonts w:ascii="Tahoma" w:hAnsi="Tahoma"/>
      <w:lang w:val="en-US" w:eastAsia="en-US"/>
    </w:rPr>
  </w:style>
  <w:style w:type="paragraph" w:customStyle="1" w:styleId="ae">
    <w:name w:val="Κεφάλαιο"/>
    <w:basedOn w:val="2"/>
    <w:next w:val="af"/>
    <w:uiPriority w:val="99"/>
    <w:rsid w:val="00F85D91"/>
    <w:pPr>
      <w:tabs>
        <w:tab w:val="num" w:pos="454"/>
      </w:tabs>
      <w:ind w:left="454" w:hanging="454"/>
      <w:outlineLvl w:val="0"/>
    </w:pPr>
    <w:rPr>
      <w:rFonts w:ascii="Times New Roman" w:hAnsi="Times New Roman"/>
      <w:i w:val="0"/>
    </w:rPr>
  </w:style>
  <w:style w:type="paragraph" w:styleId="af">
    <w:name w:val="Plain Text"/>
    <w:basedOn w:val="a"/>
    <w:link w:val="Char7"/>
    <w:uiPriority w:val="99"/>
    <w:rsid w:val="00F85D91"/>
    <w:rPr>
      <w:rFonts w:ascii="Courier New" w:hAnsi="Courier New"/>
    </w:rPr>
  </w:style>
  <w:style w:type="character" w:customStyle="1" w:styleId="Char7">
    <w:name w:val="Απλό κείμενο Char"/>
    <w:basedOn w:val="a0"/>
    <w:link w:val="af"/>
    <w:uiPriority w:val="99"/>
    <w:semiHidden/>
    <w:locked/>
    <w:rsid w:val="000A31B7"/>
    <w:rPr>
      <w:rFonts w:ascii="Courier New" w:hAnsi="Courier New"/>
      <w:sz w:val="20"/>
    </w:rPr>
  </w:style>
  <w:style w:type="paragraph" w:customStyle="1" w:styleId="af0">
    <w:name w:val="Υποκεφάλαιο"/>
    <w:basedOn w:val="1"/>
    <w:uiPriority w:val="99"/>
    <w:rsid w:val="00F85D91"/>
    <w:pPr>
      <w:jc w:val="left"/>
      <w:outlineLvl w:val="1"/>
    </w:pPr>
    <w:rPr>
      <w:rFonts w:ascii="Times New Roman" w:hAnsi="Times New Roman"/>
      <w:sz w:val="24"/>
    </w:rPr>
  </w:style>
  <w:style w:type="paragraph" w:customStyle="1" w:styleId="CharCharChar1Char">
    <w:name w:val="Char Char Char1 Char"/>
    <w:basedOn w:val="a"/>
    <w:uiPriority w:val="99"/>
    <w:rsid w:val="00F85D91"/>
    <w:pPr>
      <w:spacing w:after="160" w:line="240" w:lineRule="exact"/>
    </w:pPr>
    <w:rPr>
      <w:rFonts w:ascii="Verdana" w:hAnsi="Verdana"/>
      <w:lang w:val="en-US" w:eastAsia="en-US"/>
    </w:rPr>
  </w:style>
  <w:style w:type="paragraph" w:styleId="af1">
    <w:name w:val="Body Text Indent"/>
    <w:basedOn w:val="a"/>
    <w:link w:val="Char8"/>
    <w:uiPriority w:val="99"/>
    <w:rsid w:val="00F85D91"/>
    <w:pPr>
      <w:spacing w:after="120"/>
      <w:ind w:left="283"/>
    </w:pPr>
  </w:style>
  <w:style w:type="character" w:customStyle="1" w:styleId="Char8">
    <w:name w:val="Σώμα κείμενου με εσοχή Char"/>
    <w:basedOn w:val="a0"/>
    <w:link w:val="af1"/>
    <w:uiPriority w:val="99"/>
    <w:locked/>
    <w:rsid w:val="0039600C"/>
  </w:style>
  <w:style w:type="paragraph" w:customStyle="1" w:styleId="CharCharCharCharCharCharCharCharCharCharCharCharCharCharCharCharChar">
    <w:name w:val="Char Char Char Char 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1">
    <w:name w:val="Char Char Char1"/>
    <w:basedOn w:val="a"/>
    <w:uiPriority w:val="99"/>
    <w:rsid w:val="00F85D91"/>
    <w:pPr>
      <w:spacing w:after="160" w:line="240" w:lineRule="exact"/>
    </w:pPr>
    <w:rPr>
      <w:rFonts w:ascii="Verdana" w:hAnsi="Verdana"/>
      <w:lang w:val="en-US" w:eastAsia="en-US"/>
    </w:rPr>
  </w:style>
  <w:style w:type="paragraph" w:customStyle="1" w:styleId="ListBulletSimple">
    <w:name w:val="List Bullet Simple"/>
    <w:basedOn w:val="a"/>
    <w:uiPriority w:val="99"/>
    <w:rsid w:val="00F85D91"/>
    <w:pPr>
      <w:tabs>
        <w:tab w:val="num" w:pos="1930"/>
      </w:tabs>
      <w:ind w:left="1930" w:hanging="360"/>
    </w:pPr>
  </w:style>
  <w:style w:type="paragraph" w:customStyle="1" w:styleId="BodyText22">
    <w:name w:val="Body Text 22"/>
    <w:basedOn w:val="a"/>
    <w:uiPriority w:val="99"/>
    <w:rsid w:val="00F85D91"/>
    <w:pPr>
      <w:keepNext/>
      <w:spacing w:line="360" w:lineRule="auto"/>
      <w:ind w:firstLine="720"/>
      <w:jc w:val="both"/>
    </w:pPr>
    <w:rPr>
      <w:sz w:val="24"/>
    </w:rPr>
  </w:style>
  <w:style w:type="paragraph" w:styleId="Web">
    <w:name w:val="Normal (Web)"/>
    <w:basedOn w:val="a"/>
    <w:uiPriority w:val="99"/>
    <w:rsid w:val="00F85D91"/>
    <w:pPr>
      <w:spacing w:before="100" w:beforeAutospacing="1" w:after="100" w:afterAutospacing="1"/>
    </w:pPr>
    <w:rPr>
      <w:sz w:val="24"/>
      <w:szCs w:val="24"/>
    </w:rPr>
  </w:style>
  <w:style w:type="paragraph" w:styleId="af2">
    <w:name w:val="Block Text"/>
    <w:basedOn w:val="a"/>
    <w:uiPriority w:val="99"/>
    <w:rsid w:val="00F85D91"/>
    <w:pPr>
      <w:ind w:left="-900" w:right="-874" w:firstLine="900"/>
      <w:jc w:val="both"/>
    </w:pPr>
    <w:rPr>
      <w:rFonts w:ascii="Arial" w:hAnsi="Arial"/>
      <w:sz w:val="24"/>
      <w:szCs w:val="24"/>
    </w:rPr>
  </w:style>
  <w:style w:type="paragraph" w:customStyle="1" w:styleId="CharChar1CharChar">
    <w:name w:val="Char Char1 Char Char"/>
    <w:basedOn w:val="a"/>
    <w:uiPriority w:val="99"/>
    <w:rsid w:val="00F85D91"/>
    <w:pPr>
      <w:spacing w:after="160" w:line="240" w:lineRule="exact"/>
    </w:pPr>
    <w:rPr>
      <w:rFonts w:ascii="Verdana" w:hAnsi="Verdana"/>
      <w:lang w:val="en-US" w:eastAsia="en-US"/>
    </w:rPr>
  </w:style>
  <w:style w:type="paragraph" w:customStyle="1" w:styleId="CharChar1CharChar1">
    <w:name w:val="Char Char1 Char Char1"/>
    <w:basedOn w:val="a"/>
    <w:uiPriority w:val="99"/>
    <w:rsid w:val="00F85D91"/>
    <w:pPr>
      <w:spacing w:after="160" w:line="240" w:lineRule="exact"/>
    </w:pPr>
    <w:rPr>
      <w:rFonts w:ascii="Verdana" w:hAnsi="Verdana"/>
      <w:lang w:val="en-US" w:eastAsia="en-US"/>
    </w:rPr>
  </w:style>
  <w:style w:type="paragraph" w:customStyle="1" w:styleId="CharChar1CharChar2">
    <w:name w:val="Char Char1 Char Char2"/>
    <w:basedOn w:val="a"/>
    <w:uiPriority w:val="99"/>
    <w:rsid w:val="00F85D91"/>
    <w:pPr>
      <w:spacing w:after="160" w:line="240" w:lineRule="exact"/>
    </w:pPr>
    <w:rPr>
      <w:rFonts w:ascii="Verdana" w:hAnsi="Verdana"/>
      <w:lang w:val="en-US" w:eastAsia="en-US"/>
    </w:rPr>
  </w:style>
  <w:style w:type="paragraph" w:styleId="af3">
    <w:name w:val="List"/>
    <w:basedOn w:val="a"/>
    <w:uiPriority w:val="99"/>
    <w:rsid w:val="00F85D91"/>
    <w:pPr>
      <w:ind w:left="283" w:hanging="283"/>
    </w:pPr>
    <w:rPr>
      <w:rFonts w:ascii="Arial" w:hAnsi="Arial"/>
      <w:sz w:val="24"/>
    </w:rPr>
  </w:style>
  <w:style w:type="paragraph" w:customStyle="1" w:styleId="CharCharCharCharCharCharCharCharCharCharCharCharCharCharCharCharCharChar">
    <w:name w:val="Char Char Char Char Char 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CharChar">
    <w:name w:val="Char Char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CharChar2CharCharChar">
    <w:name w:val="Char Char Char Char Char2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
    <w:name w:val="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1CharCharChar1">
    <w:name w:val="Char Char Char Char Char Char Char Char1 Char Char Char1"/>
    <w:basedOn w:val="a"/>
    <w:uiPriority w:val="99"/>
    <w:rsid w:val="00F85D91"/>
    <w:pPr>
      <w:spacing w:after="160" w:line="240" w:lineRule="exact"/>
    </w:pPr>
    <w:rPr>
      <w:rFonts w:ascii="Verdana" w:hAnsi="Verdana"/>
      <w:lang w:val="en-US" w:eastAsia="en-US"/>
    </w:rPr>
  </w:style>
  <w:style w:type="character" w:customStyle="1" w:styleId="StyleArial12pt">
    <w:name w:val="Style Arial 12 pt"/>
    <w:uiPriority w:val="99"/>
    <w:rsid w:val="00F85D91"/>
    <w:rPr>
      <w:rFonts w:ascii="Arial" w:hAnsi="Arial"/>
      <w:sz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CharChar1Char">
    <w:name w:val="Char Char1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1CharCharCharChar">
    <w:name w:val="Char Char Char Char Char Char Char Char Char Char Char Char Char Char Char1 Char Char Char Char"/>
    <w:basedOn w:val="a"/>
    <w:uiPriority w:val="99"/>
    <w:rsid w:val="00F85D91"/>
    <w:pPr>
      <w:spacing w:after="160" w:line="240" w:lineRule="exact"/>
    </w:pPr>
    <w:rPr>
      <w:rFonts w:ascii="Verdana" w:hAnsi="Verdana"/>
      <w:lang w:val="en-US" w:eastAsia="en-US"/>
    </w:rPr>
  </w:style>
  <w:style w:type="paragraph" w:customStyle="1" w:styleId="CharCharCharCharCharCharCharCharCharCharCharCharCharCharCharCharCharChar2Char">
    <w:name w:val="Char Char Char Char Char Char Char Char Char Char Char Char Char Char Char Char Char Char2 Char"/>
    <w:basedOn w:val="a"/>
    <w:uiPriority w:val="99"/>
    <w:rsid w:val="00F85D91"/>
    <w:pPr>
      <w:spacing w:after="160" w:line="240" w:lineRule="exact"/>
    </w:pPr>
    <w:rPr>
      <w:rFonts w:ascii="Verdana" w:hAnsi="Verdana"/>
      <w:lang w:val="en-US" w:eastAsia="en-US"/>
    </w:rPr>
  </w:style>
  <w:style w:type="paragraph" w:customStyle="1" w:styleId="ParaCharCharCharCharCharCharCharCharCharChar">
    <w:name w:val="Προεπιλεγμένη γραμματοσειρά Para Char Char Char Char Char Char Char Char Char Char"/>
    <w:basedOn w:val="a"/>
    <w:uiPriority w:val="99"/>
    <w:rsid w:val="00F85D91"/>
    <w:pPr>
      <w:spacing w:after="160" w:line="240" w:lineRule="exact"/>
    </w:pPr>
    <w:rPr>
      <w:rFonts w:ascii="Verdana" w:hAnsi="Verdana"/>
      <w:lang w:val="en-US" w:eastAsia="en-US"/>
    </w:rPr>
  </w:style>
  <w:style w:type="character" w:styleId="-0">
    <w:name w:val="FollowedHyperlink"/>
    <w:basedOn w:val="a0"/>
    <w:uiPriority w:val="99"/>
    <w:rsid w:val="00F85D91"/>
    <w:rPr>
      <w:rFonts w:cs="Times New Roman"/>
      <w:color w:val="800080"/>
      <w:u w:val="single"/>
    </w:rPr>
  </w:style>
  <w:style w:type="paragraph" w:customStyle="1" w:styleId="ListParagraph1">
    <w:name w:val="List Paragraph1"/>
    <w:basedOn w:val="a"/>
    <w:uiPriority w:val="99"/>
    <w:rsid w:val="00F85D91"/>
    <w:pPr>
      <w:ind w:left="720"/>
      <w:contextualSpacing/>
    </w:pPr>
  </w:style>
  <w:style w:type="paragraph" w:customStyle="1" w:styleId="CharChar1CharCharCharCharCharCharCharCharCharCharCharChar">
    <w:name w:val="Char Char1 Char Char Char Char Char Char Char Char Char Char Char Char"/>
    <w:basedOn w:val="a"/>
    <w:uiPriority w:val="99"/>
    <w:rsid w:val="00F85D91"/>
    <w:pPr>
      <w:spacing w:after="160" w:line="240" w:lineRule="exact"/>
    </w:pPr>
    <w:rPr>
      <w:rFonts w:ascii="Verdana" w:hAnsi="Verdana"/>
      <w:lang w:val="en-US" w:eastAsia="en-US"/>
    </w:rPr>
  </w:style>
  <w:style w:type="paragraph" w:customStyle="1" w:styleId="symbalomenoi">
    <w:name w:val="symbalomenoi"/>
    <w:basedOn w:val="a"/>
    <w:uiPriority w:val="99"/>
    <w:rsid w:val="00F85D91"/>
    <w:pPr>
      <w:keepNext/>
      <w:spacing w:before="240" w:after="840"/>
      <w:jc w:val="center"/>
    </w:pPr>
    <w:rPr>
      <w:rFonts w:ascii="HellasTimes" w:hAnsi="HellasTimes"/>
      <w:b/>
      <w:sz w:val="24"/>
      <w:lang w:eastAsia="en-US"/>
    </w:rPr>
  </w:style>
  <w:style w:type="character" w:customStyle="1" w:styleId="spelle">
    <w:name w:val="spelle"/>
    <w:uiPriority w:val="99"/>
    <w:rsid w:val="00F85D91"/>
  </w:style>
  <w:style w:type="paragraph" w:customStyle="1" w:styleId="CharCharCharCharChar1CharCharCharCharChar">
    <w:name w:val="Char Char Char Char Char1 Char Char Char Char Char"/>
    <w:basedOn w:val="a"/>
    <w:uiPriority w:val="99"/>
    <w:rsid w:val="00F85D91"/>
    <w:pPr>
      <w:spacing w:after="160" w:line="240" w:lineRule="exact"/>
    </w:pPr>
    <w:rPr>
      <w:rFonts w:ascii="Verdana" w:hAnsi="Verdana"/>
      <w:lang w:val="en-US" w:eastAsia="en-US"/>
    </w:rPr>
  </w:style>
  <w:style w:type="paragraph" w:styleId="af4">
    <w:name w:val="List Paragraph"/>
    <w:basedOn w:val="a"/>
    <w:uiPriority w:val="99"/>
    <w:qFormat/>
    <w:rsid w:val="00F85D91"/>
    <w:pPr>
      <w:spacing w:after="200" w:line="276" w:lineRule="auto"/>
      <w:ind w:left="720"/>
      <w:contextualSpacing/>
    </w:pPr>
    <w:rPr>
      <w:rFonts w:ascii="Calibri" w:hAnsi="Calibri"/>
      <w:sz w:val="22"/>
      <w:szCs w:val="22"/>
      <w:lang w:eastAsia="en-US"/>
    </w:rPr>
  </w:style>
  <w:style w:type="paragraph" w:styleId="af5">
    <w:name w:val="footnote text"/>
    <w:basedOn w:val="a"/>
    <w:link w:val="Char9"/>
    <w:uiPriority w:val="99"/>
    <w:semiHidden/>
    <w:rsid w:val="00261B32"/>
  </w:style>
  <w:style w:type="character" w:customStyle="1" w:styleId="Char9">
    <w:name w:val="Κείμενο υποσημείωσης Char"/>
    <w:basedOn w:val="a0"/>
    <w:link w:val="af5"/>
    <w:uiPriority w:val="99"/>
    <w:semiHidden/>
    <w:locked/>
    <w:rsid w:val="00CB1CB8"/>
  </w:style>
  <w:style w:type="character" w:styleId="af6">
    <w:name w:val="footnote reference"/>
    <w:basedOn w:val="a0"/>
    <w:uiPriority w:val="99"/>
    <w:semiHidden/>
    <w:rsid w:val="00261B32"/>
    <w:rPr>
      <w:rFonts w:cs="Times New Roman"/>
      <w:vertAlign w:val="superscript"/>
    </w:rPr>
  </w:style>
  <w:style w:type="paragraph" w:customStyle="1" w:styleId="Revision1">
    <w:name w:val="Revision1"/>
    <w:hidden/>
    <w:uiPriority w:val="99"/>
    <w:semiHidden/>
    <w:rsid w:val="00C163ED"/>
    <w:rPr>
      <w:sz w:val="20"/>
      <w:szCs w:val="20"/>
    </w:rPr>
  </w:style>
  <w:style w:type="paragraph" w:styleId="31">
    <w:name w:val="toc 3"/>
    <w:basedOn w:val="a"/>
    <w:next w:val="a"/>
    <w:autoRedefine/>
    <w:uiPriority w:val="39"/>
    <w:rsid w:val="000A352B"/>
    <w:pPr>
      <w:tabs>
        <w:tab w:val="right" w:leader="dot" w:pos="8931"/>
      </w:tabs>
      <w:ind w:left="709" w:hanging="709"/>
    </w:pPr>
    <w:rPr>
      <w:rFonts w:ascii="Calibri" w:hAnsi="Calibri"/>
    </w:rPr>
  </w:style>
  <w:style w:type="paragraph" w:customStyle="1" w:styleId="TOCHeading1">
    <w:name w:val="TOC Heading1"/>
    <w:basedOn w:val="1"/>
    <w:next w:val="a"/>
    <w:uiPriority w:val="99"/>
    <w:rsid w:val="00831575"/>
    <w:pPr>
      <w:keepLines/>
      <w:spacing w:before="480" w:line="276" w:lineRule="auto"/>
      <w:jc w:val="left"/>
      <w:outlineLvl w:val="9"/>
    </w:pPr>
    <w:rPr>
      <w:rFonts w:ascii="Cambria" w:eastAsia="MS Gothic" w:hAnsi="Cambria"/>
      <w:color w:val="365F91"/>
      <w:sz w:val="28"/>
      <w:szCs w:val="28"/>
      <w:lang w:val="en-US" w:eastAsia="ja-JP"/>
    </w:rPr>
  </w:style>
  <w:style w:type="paragraph" w:styleId="40">
    <w:name w:val="toc 4"/>
    <w:basedOn w:val="a"/>
    <w:next w:val="a"/>
    <w:autoRedefine/>
    <w:uiPriority w:val="99"/>
    <w:rsid w:val="00005B46"/>
    <w:pPr>
      <w:ind w:left="400"/>
    </w:pPr>
    <w:rPr>
      <w:rFonts w:ascii="Calibri" w:hAnsi="Calibri"/>
    </w:rPr>
  </w:style>
  <w:style w:type="paragraph" w:styleId="11">
    <w:name w:val="index 1"/>
    <w:basedOn w:val="a"/>
    <w:next w:val="a"/>
    <w:autoRedefine/>
    <w:uiPriority w:val="99"/>
    <w:rsid w:val="00831575"/>
    <w:pPr>
      <w:ind w:left="200" w:hanging="200"/>
    </w:pPr>
    <w:rPr>
      <w:rFonts w:ascii="Calibri" w:hAnsi="Calibri"/>
      <w:sz w:val="18"/>
      <w:szCs w:val="18"/>
    </w:rPr>
  </w:style>
  <w:style w:type="paragraph" w:styleId="50">
    <w:name w:val="toc 5"/>
    <w:basedOn w:val="a"/>
    <w:next w:val="a"/>
    <w:autoRedefine/>
    <w:uiPriority w:val="99"/>
    <w:rsid w:val="00005B46"/>
    <w:pPr>
      <w:ind w:left="600"/>
    </w:pPr>
    <w:rPr>
      <w:rFonts w:ascii="Calibri" w:hAnsi="Calibri"/>
    </w:rPr>
  </w:style>
  <w:style w:type="paragraph" w:styleId="60">
    <w:name w:val="toc 6"/>
    <w:basedOn w:val="a"/>
    <w:next w:val="a"/>
    <w:autoRedefine/>
    <w:uiPriority w:val="99"/>
    <w:rsid w:val="00005B46"/>
    <w:pPr>
      <w:ind w:left="800"/>
    </w:pPr>
    <w:rPr>
      <w:rFonts w:ascii="Calibri" w:hAnsi="Calibri"/>
    </w:rPr>
  </w:style>
  <w:style w:type="paragraph" w:styleId="70">
    <w:name w:val="toc 7"/>
    <w:basedOn w:val="a"/>
    <w:next w:val="a"/>
    <w:autoRedefine/>
    <w:uiPriority w:val="99"/>
    <w:rsid w:val="00005B46"/>
    <w:pPr>
      <w:ind w:left="1000"/>
    </w:pPr>
    <w:rPr>
      <w:rFonts w:ascii="Calibri" w:hAnsi="Calibri"/>
    </w:rPr>
  </w:style>
  <w:style w:type="paragraph" w:styleId="80">
    <w:name w:val="toc 8"/>
    <w:basedOn w:val="a"/>
    <w:next w:val="a"/>
    <w:autoRedefine/>
    <w:uiPriority w:val="99"/>
    <w:rsid w:val="00005B46"/>
    <w:pPr>
      <w:ind w:left="1200"/>
    </w:pPr>
    <w:rPr>
      <w:rFonts w:ascii="Calibri" w:hAnsi="Calibri"/>
    </w:rPr>
  </w:style>
  <w:style w:type="paragraph" w:styleId="90">
    <w:name w:val="toc 9"/>
    <w:basedOn w:val="a"/>
    <w:next w:val="a"/>
    <w:autoRedefine/>
    <w:uiPriority w:val="99"/>
    <w:rsid w:val="00005B46"/>
    <w:pPr>
      <w:ind w:left="1400"/>
    </w:pPr>
    <w:rPr>
      <w:rFonts w:ascii="Calibri" w:hAnsi="Calibri"/>
    </w:rPr>
  </w:style>
  <w:style w:type="paragraph" w:styleId="23">
    <w:name w:val="index 2"/>
    <w:basedOn w:val="a"/>
    <w:next w:val="a"/>
    <w:autoRedefine/>
    <w:uiPriority w:val="99"/>
    <w:rsid w:val="00005B46"/>
    <w:pPr>
      <w:ind w:left="400" w:hanging="200"/>
    </w:pPr>
    <w:rPr>
      <w:rFonts w:ascii="Calibri" w:hAnsi="Calibri"/>
      <w:sz w:val="18"/>
      <w:szCs w:val="18"/>
    </w:rPr>
  </w:style>
  <w:style w:type="paragraph" w:styleId="32">
    <w:name w:val="index 3"/>
    <w:basedOn w:val="a"/>
    <w:next w:val="a"/>
    <w:autoRedefine/>
    <w:uiPriority w:val="99"/>
    <w:rsid w:val="00005B46"/>
    <w:pPr>
      <w:ind w:left="600" w:hanging="200"/>
    </w:pPr>
    <w:rPr>
      <w:rFonts w:ascii="Calibri" w:hAnsi="Calibri"/>
      <w:sz w:val="18"/>
      <w:szCs w:val="18"/>
    </w:rPr>
  </w:style>
  <w:style w:type="paragraph" w:styleId="41">
    <w:name w:val="index 4"/>
    <w:basedOn w:val="a"/>
    <w:next w:val="a"/>
    <w:autoRedefine/>
    <w:uiPriority w:val="99"/>
    <w:rsid w:val="00005B46"/>
    <w:pPr>
      <w:ind w:left="800" w:hanging="200"/>
    </w:pPr>
    <w:rPr>
      <w:rFonts w:ascii="Calibri" w:hAnsi="Calibri"/>
      <w:sz w:val="18"/>
      <w:szCs w:val="18"/>
    </w:rPr>
  </w:style>
  <w:style w:type="paragraph" w:styleId="51">
    <w:name w:val="index 5"/>
    <w:basedOn w:val="a"/>
    <w:next w:val="a"/>
    <w:autoRedefine/>
    <w:uiPriority w:val="99"/>
    <w:rsid w:val="00005B46"/>
    <w:pPr>
      <w:ind w:left="1000" w:hanging="200"/>
    </w:pPr>
    <w:rPr>
      <w:rFonts w:ascii="Calibri" w:hAnsi="Calibri"/>
      <w:sz w:val="18"/>
      <w:szCs w:val="18"/>
    </w:rPr>
  </w:style>
  <w:style w:type="paragraph" w:styleId="61">
    <w:name w:val="index 6"/>
    <w:basedOn w:val="a"/>
    <w:next w:val="a"/>
    <w:autoRedefine/>
    <w:uiPriority w:val="99"/>
    <w:rsid w:val="00005B46"/>
    <w:pPr>
      <w:ind w:left="1200" w:hanging="200"/>
    </w:pPr>
    <w:rPr>
      <w:rFonts w:ascii="Calibri" w:hAnsi="Calibri"/>
      <w:sz w:val="18"/>
      <w:szCs w:val="18"/>
    </w:rPr>
  </w:style>
  <w:style w:type="paragraph" w:styleId="71">
    <w:name w:val="index 7"/>
    <w:basedOn w:val="a"/>
    <w:next w:val="a"/>
    <w:autoRedefine/>
    <w:uiPriority w:val="99"/>
    <w:rsid w:val="00005B46"/>
    <w:pPr>
      <w:ind w:left="1400" w:hanging="200"/>
    </w:pPr>
    <w:rPr>
      <w:rFonts w:ascii="Calibri" w:hAnsi="Calibri"/>
      <w:sz w:val="18"/>
      <w:szCs w:val="18"/>
    </w:rPr>
  </w:style>
  <w:style w:type="paragraph" w:styleId="81">
    <w:name w:val="index 8"/>
    <w:basedOn w:val="a"/>
    <w:next w:val="a"/>
    <w:autoRedefine/>
    <w:uiPriority w:val="99"/>
    <w:rsid w:val="00005B46"/>
    <w:pPr>
      <w:ind w:left="1600" w:hanging="200"/>
    </w:pPr>
    <w:rPr>
      <w:rFonts w:ascii="Calibri" w:hAnsi="Calibri"/>
      <w:sz w:val="18"/>
      <w:szCs w:val="18"/>
    </w:rPr>
  </w:style>
  <w:style w:type="paragraph" w:styleId="91">
    <w:name w:val="index 9"/>
    <w:basedOn w:val="a"/>
    <w:next w:val="a"/>
    <w:autoRedefine/>
    <w:uiPriority w:val="99"/>
    <w:rsid w:val="00005B46"/>
    <w:pPr>
      <w:ind w:left="1800" w:hanging="200"/>
    </w:pPr>
    <w:rPr>
      <w:rFonts w:ascii="Calibri" w:hAnsi="Calibri"/>
      <w:sz w:val="18"/>
      <w:szCs w:val="18"/>
    </w:rPr>
  </w:style>
  <w:style w:type="paragraph" w:styleId="af7">
    <w:name w:val="index heading"/>
    <w:basedOn w:val="a"/>
    <w:next w:val="11"/>
    <w:uiPriority w:val="99"/>
    <w:rsid w:val="00005B46"/>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b/>
      <w:bCs/>
      <w:sz w:val="22"/>
      <w:szCs w:val="22"/>
    </w:rPr>
  </w:style>
  <w:style w:type="paragraph" w:styleId="af8">
    <w:name w:val="endnote text"/>
    <w:basedOn w:val="a"/>
    <w:link w:val="Chara"/>
    <w:uiPriority w:val="99"/>
    <w:rsid w:val="00920163"/>
  </w:style>
  <w:style w:type="character" w:customStyle="1" w:styleId="Chara">
    <w:name w:val="Κείμενο σημείωσης τέλους Char"/>
    <w:basedOn w:val="a0"/>
    <w:link w:val="af8"/>
    <w:uiPriority w:val="99"/>
    <w:locked/>
    <w:rsid w:val="00920163"/>
  </w:style>
  <w:style w:type="character" w:styleId="af9">
    <w:name w:val="endnote reference"/>
    <w:basedOn w:val="a0"/>
    <w:uiPriority w:val="99"/>
    <w:rsid w:val="00920163"/>
    <w:rPr>
      <w:rFonts w:cs="Times New Roman"/>
      <w:vertAlign w:val="superscript"/>
    </w:rPr>
  </w:style>
  <w:style w:type="paragraph" w:customStyle="1" w:styleId="ListParagraph2">
    <w:name w:val="List Paragraph2"/>
    <w:basedOn w:val="a"/>
    <w:uiPriority w:val="99"/>
    <w:rsid w:val="001B41B9"/>
    <w:pPr>
      <w:ind w:left="720"/>
      <w:contextualSpacing/>
    </w:pPr>
  </w:style>
  <w:style w:type="paragraph" w:customStyle="1" w:styleId="CharCharCharChar1">
    <w:name w:val="Char Char Char Char1"/>
    <w:basedOn w:val="a"/>
    <w:uiPriority w:val="99"/>
    <w:rsid w:val="00E36162"/>
    <w:pPr>
      <w:spacing w:after="160" w:line="240" w:lineRule="exact"/>
    </w:pPr>
    <w:rPr>
      <w:rFonts w:ascii="Verdana" w:hAnsi="Verdana"/>
      <w:lang w:val="en-US" w:eastAsia="en-US"/>
    </w:rPr>
  </w:style>
  <w:style w:type="paragraph" w:customStyle="1" w:styleId="Char10">
    <w:name w:val="Char1"/>
    <w:basedOn w:val="a"/>
    <w:uiPriority w:val="99"/>
    <w:rsid w:val="00AC3873"/>
    <w:pPr>
      <w:tabs>
        <w:tab w:val="num" w:pos="576"/>
      </w:tabs>
      <w:spacing w:after="160" w:line="240" w:lineRule="exact"/>
    </w:pPr>
    <w:rPr>
      <w:rFonts w:ascii="Verdana" w:hAnsi="Verdana"/>
      <w:lang w:val="en-US" w:eastAsia="en-US"/>
    </w:rPr>
  </w:style>
  <w:style w:type="paragraph" w:customStyle="1" w:styleId="CharChar1Char1">
    <w:name w:val="Char Char1 Char1"/>
    <w:basedOn w:val="a"/>
    <w:uiPriority w:val="99"/>
    <w:rsid w:val="00AC3873"/>
    <w:pPr>
      <w:tabs>
        <w:tab w:val="num" w:pos="720"/>
      </w:tabs>
      <w:spacing w:after="160" w:line="240" w:lineRule="exact"/>
    </w:pPr>
    <w:rPr>
      <w:rFonts w:ascii="Verdana" w:hAnsi="Verdana"/>
      <w:lang w:val="en-US" w:eastAsia="en-US"/>
    </w:rPr>
  </w:style>
  <w:style w:type="paragraph" w:customStyle="1" w:styleId="Heading1a">
    <w:name w:val="Heading 1a"/>
    <w:basedOn w:val="1"/>
    <w:uiPriority w:val="99"/>
    <w:rsid w:val="00AC3873"/>
    <w:pPr>
      <w:keepNext w:val="0"/>
      <w:tabs>
        <w:tab w:val="num" w:pos="432"/>
        <w:tab w:val="num" w:pos="864"/>
      </w:tabs>
      <w:snapToGrid w:val="0"/>
      <w:ind w:left="432" w:hanging="432"/>
      <w:jc w:val="both"/>
    </w:pPr>
    <w:rPr>
      <w:rFonts w:ascii="Tahoma" w:hAnsi="Tahoma"/>
      <w:b w:val="0"/>
      <w:lang w:eastAsia="en-US"/>
    </w:rPr>
  </w:style>
  <w:style w:type="paragraph" w:styleId="afa">
    <w:name w:val="Revision"/>
    <w:hidden/>
    <w:uiPriority w:val="99"/>
    <w:semiHidden/>
    <w:rsid w:val="00DE58E1"/>
    <w:rPr>
      <w:sz w:val="20"/>
      <w:szCs w:val="20"/>
    </w:rPr>
  </w:style>
  <w:style w:type="character" w:customStyle="1" w:styleId="Char11">
    <w:name w:val="Τίτλος Char1"/>
    <w:uiPriority w:val="99"/>
    <w:rsid w:val="0000126B"/>
    <w:rPr>
      <w:b/>
      <w:sz w:val="24"/>
      <w:lang w:eastAsia="ar-SA" w:bidi="ar-SA"/>
    </w:rPr>
  </w:style>
  <w:style w:type="paragraph" w:styleId="afb">
    <w:name w:val="TOC Heading"/>
    <w:basedOn w:val="1"/>
    <w:next w:val="a"/>
    <w:uiPriority w:val="99"/>
    <w:qFormat/>
    <w:rsid w:val="00F34A3F"/>
    <w:pPr>
      <w:keepLines/>
      <w:spacing w:before="480" w:line="276" w:lineRule="auto"/>
      <w:jc w:val="left"/>
      <w:outlineLvl w:val="9"/>
    </w:pPr>
    <w:rPr>
      <w:rFonts w:ascii="Cambria" w:hAnsi="Cambria"/>
      <w:color w:val="365F91"/>
      <w:sz w:val="28"/>
      <w:szCs w:val="28"/>
    </w:rPr>
  </w:style>
  <w:style w:type="paragraph" w:customStyle="1" w:styleId="CharCharCharChar">
    <w:name w:val="Char Char Char Char"/>
    <w:basedOn w:val="a"/>
    <w:uiPriority w:val="99"/>
    <w:rsid w:val="00202E32"/>
    <w:pPr>
      <w:spacing w:after="160" w:line="240" w:lineRule="exact"/>
      <w:ind w:firstLine="357"/>
      <w:jc w:val="both"/>
    </w:pPr>
    <w:rPr>
      <w:lang w:val="en-GB" w:eastAsia="en-US"/>
    </w:rPr>
  </w:style>
  <w:style w:type="paragraph" w:customStyle="1" w:styleId="CharCharCharCharChar2CharCharCharCharCharCharChar">
    <w:name w:val="Char Char Char Char Char2 Char Char Char Char Char Char Char"/>
    <w:basedOn w:val="a"/>
    <w:uiPriority w:val="99"/>
    <w:rsid w:val="00202E32"/>
    <w:pPr>
      <w:spacing w:after="160" w:line="240" w:lineRule="exact"/>
      <w:ind w:firstLine="357"/>
      <w:jc w:val="both"/>
    </w:pPr>
    <w:rPr>
      <w:rFonts w:ascii="Verdana" w:hAnsi="Verdana"/>
      <w:lang w:val="en-US" w:eastAsia="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a"/>
    <w:uiPriority w:val="99"/>
    <w:rsid w:val="00202E32"/>
    <w:pPr>
      <w:spacing w:after="160" w:line="240" w:lineRule="exact"/>
      <w:ind w:firstLine="357"/>
      <w:jc w:val="both"/>
    </w:pPr>
    <w:rPr>
      <w:rFonts w:ascii="Verdana" w:hAnsi="Verdana"/>
      <w:lang w:val="en-US" w:eastAsia="en-US"/>
    </w:rPr>
  </w:style>
  <w:style w:type="paragraph" w:customStyle="1" w:styleId="CharChar1">
    <w:name w:val="Char Char1"/>
    <w:basedOn w:val="a"/>
    <w:uiPriority w:val="99"/>
    <w:rsid w:val="00202E32"/>
    <w:pPr>
      <w:spacing w:after="160" w:line="240" w:lineRule="exact"/>
      <w:ind w:firstLine="357"/>
      <w:jc w:val="both"/>
    </w:pPr>
    <w:rPr>
      <w:rFonts w:ascii="Verdana" w:hAnsi="Verdana"/>
      <w:lang w:val="en-US" w:eastAsia="en-US"/>
    </w:rPr>
  </w:style>
  <w:style w:type="paragraph" w:customStyle="1" w:styleId="CharChar1CharCharCharCharCharCharCharChar1CharCharCharCharCharChar">
    <w:name w:val="Char Char1 Char Char Char Char Char Char Char Char1 Char Char Char Char Char Char"/>
    <w:basedOn w:val="a"/>
    <w:uiPriority w:val="99"/>
    <w:rsid w:val="00202E32"/>
    <w:pPr>
      <w:spacing w:after="160" w:line="240" w:lineRule="exact"/>
      <w:ind w:firstLine="357"/>
      <w:jc w:val="both"/>
    </w:pPr>
    <w:rPr>
      <w:rFonts w:ascii="Arial" w:hAnsi="Arial"/>
      <w:sz w:val="22"/>
      <w:lang w:val="en-US" w:eastAsia="en-US"/>
    </w:rPr>
  </w:style>
  <w:style w:type="character" w:customStyle="1" w:styleId="CharChar">
    <w:name w:val="Char Char"/>
    <w:uiPriority w:val="99"/>
    <w:locked/>
    <w:rsid w:val="00202E32"/>
    <w:rPr>
      <w:b/>
      <w:sz w:val="24"/>
      <w:lang w:val="el-GR" w:eastAsia="en-US"/>
    </w:rPr>
  </w:style>
  <w:style w:type="character" w:customStyle="1" w:styleId="st">
    <w:name w:val="st"/>
    <w:uiPriority w:val="99"/>
    <w:rsid w:val="00202E32"/>
  </w:style>
  <w:style w:type="character" w:customStyle="1" w:styleId="CharChar3">
    <w:name w:val="Char Char3"/>
    <w:uiPriority w:val="99"/>
    <w:rsid w:val="002A6E2A"/>
    <w:rPr>
      <w:b/>
      <w:sz w:val="24"/>
      <w:lang w:val="el-GR" w:eastAsia="en-US"/>
    </w:rPr>
  </w:style>
</w:styles>
</file>

<file path=word/webSettings.xml><?xml version="1.0" encoding="utf-8"?>
<w:webSettings xmlns:r="http://schemas.openxmlformats.org/officeDocument/2006/relationships" xmlns:w="http://schemas.openxmlformats.org/wordprocessingml/2006/main">
  <w:divs>
    <w:div w:id="132720920">
      <w:bodyDiv w:val="1"/>
      <w:marLeft w:val="0"/>
      <w:marRight w:val="0"/>
      <w:marTop w:val="0"/>
      <w:marBottom w:val="0"/>
      <w:divBdr>
        <w:top w:val="none" w:sz="0" w:space="0" w:color="auto"/>
        <w:left w:val="none" w:sz="0" w:space="0" w:color="auto"/>
        <w:bottom w:val="none" w:sz="0" w:space="0" w:color="auto"/>
        <w:right w:val="none" w:sz="0" w:space="0" w:color="auto"/>
      </w:divBdr>
    </w:div>
    <w:div w:id="570584830">
      <w:bodyDiv w:val="1"/>
      <w:marLeft w:val="0"/>
      <w:marRight w:val="0"/>
      <w:marTop w:val="0"/>
      <w:marBottom w:val="0"/>
      <w:divBdr>
        <w:top w:val="none" w:sz="0" w:space="0" w:color="auto"/>
        <w:left w:val="none" w:sz="0" w:space="0" w:color="auto"/>
        <w:bottom w:val="none" w:sz="0" w:space="0" w:color="auto"/>
        <w:right w:val="none" w:sz="0" w:space="0" w:color="auto"/>
      </w:divBdr>
    </w:div>
    <w:div w:id="770975350">
      <w:bodyDiv w:val="1"/>
      <w:marLeft w:val="0"/>
      <w:marRight w:val="0"/>
      <w:marTop w:val="0"/>
      <w:marBottom w:val="0"/>
      <w:divBdr>
        <w:top w:val="none" w:sz="0" w:space="0" w:color="auto"/>
        <w:left w:val="none" w:sz="0" w:space="0" w:color="auto"/>
        <w:bottom w:val="none" w:sz="0" w:space="0" w:color="auto"/>
        <w:right w:val="none" w:sz="0" w:space="0" w:color="auto"/>
      </w:divBdr>
    </w:div>
    <w:div w:id="1428770498">
      <w:marLeft w:val="0"/>
      <w:marRight w:val="0"/>
      <w:marTop w:val="0"/>
      <w:marBottom w:val="0"/>
      <w:divBdr>
        <w:top w:val="none" w:sz="0" w:space="0" w:color="auto"/>
        <w:left w:val="none" w:sz="0" w:space="0" w:color="auto"/>
        <w:bottom w:val="none" w:sz="0" w:space="0" w:color="auto"/>
        <w:right w:val="none" w:sz="0" w:space="0" w:color="auto"/>
      </w:divBdr>
    </w:div>
    <w:div w:id="1428770499">
      <w:marLeft w:val="0"/>
      <w:marRight w:val="0"/>
      <w:marTop w:val="0"/>
      <w:marBottom w:val="0"/>
      <w:divBdr>
        <w:top w:val="none" w:sz="0" w:space="0" w:color="auto"/>
        <w:left w:val="none" w:sz="0" w:space="0" w:color="auto"/>
        <w:bottom w:val="none" w:sz="0" w:space="0" w:color="auto"/>
        <w:right w:val="none" w:sz="0" w:space="0" w:color="auto"/>
      </w:divBdr>
    </w:div>
    <w:div w:id="1428770500">
      <w:marLeft w:val="0"/>
      <w:marRight w:val="0"/>
      <w:marTop w:val="0"/>
      <w:marBottom w:val="0"/>
      <w:divBdr>
        <w:top w:val="none" w:sz="0" w:space="0" w:color="auto"/>
        <w:left w:val="none" w:sz="0" w:space="0" w:color="auto"/>
        <w:bottom w:val="none" w:sz="0" w:space="0" w:color="auto"/>
        <w:right w:val="none" w:sz="0" w:space="0" w:color="auto"/>
      </w:divBdr>
    </w:div>
    <w:div w:id="1428770501">
      <w:marLeft w:val="0"/>
      <w:marRight w:val="0"/>
      <w:marTop w:val="0"/>
      <w:marBottom w:val="0"/>
      <w:divBdr>
        <w:top w:val="none" w:sz="0" w:space="0" w:color="auto"/>
        <w:left w:val="none" w:sz="0" w:space="0" w:color="auto"/>
        <w:bottom w:val="none" w:sz="0" w:space="0" w:color="auto"/>
        <w:right w:val="none" w:sz="0" w:space="0" w:color="auto"/>
      </w:divBdr>
    </w:div>
    <w:div w:id="1428770502">
      <w:marLeft w:val="0"/>
      <w:marRight w:val="0"/>
      <w:marTop w:val="0"/>
      <w:marBottom w:val="0"/>
      <w:divBdr>
        <w:top w:val="none" w:sz="0" w:space="0" w:color="auto"/>
        <w:left w:val="none" w:sz="0" w:space="0" w:color="auto"/>
        <w:bottom w:val="none" w:sz="0" w:space="0" w:color="auto"/>
        <w:right w:val="none" w:sz="0" w:space="0" w:color="auto"/>
      </w:divBdr>
    </w:div>
    <w:div w:id="1428770503">
      <w:marLeft w:val="0"/>
      <w:marRight w:val="0"/>
      <w:marTop w:val="0"/>
      <w:marBottom w:val="0"/>
      <w:divBdr>
        <w:top w:val="none" w:sz="0" w:space="0" w:color="auto"/>
        <w:left w:val="none" w:sz="0" w:space="0" w:color="auto"/>
        <w:bottom w:val="none" w:sz="0" w:space="0" w:color="auto"/>
        <w:right w:val="none" w:sz="0" w:space="0" w:color="auto"/>
      </w:divBdr>
    </w:div>
    <w:div w:id="1428770504">
      <w:marLeft w:val="0"/>
      <w:marRight w:val="0"/>
      <w:marTop w:val="0"/>
      <w:marBottom w:val="0"/>
      <w:divBdr>
        <w:top w:val="none" w:sz="0" w:space="0" w:color="auto"/>
        <w:left w:val="none" w:sz="0" w:space="0" w:color="auto"/>
        <w:bottom w:val="none" w:sz="0" w:space="0" w:color="auto"/>
        <w:right w:val="none" w:sz="0" w:space="0" w:color="auto"/>
      </w:divBdr>
    </w:div>
    <w:div w:id="1428770505">
      <w:marLeft w:val="0"/>
      <w:marRight w:val="0"/>
      <w:marTop w:val="0"/>
      <w:marBottom w:val="0"/>
      <w:divBdr>
        <w:top w:val="none" w:sz="0" w:space="0" w:color="auto"/>
        <w:left w:val="none" w:sz="0" w:space="0" w:color="auto"/>
        <w:bottom w:val="none" w:sz="0" w:space="0" w:color="auto"/>
        <w:right w:val="none" w:sz="0" w:space="0" w:color="auto"/>
      </w:divBdr>
    </w:div>
    <w:div w:id="1428770506">
      <w:marLeft w:val="0"/>
      <w:marRight w:val="0"/>
      <w:marTop w:val="0"/>
      <w:marBottom w:val="0"/>
      <w:divBdr>
        <w:top w:val="none" w:sz="0" w:space="0" w:color="auto"/>
        <w:left w:val="none" w:sz="0" w:space="0" w:color="auto"/>
        <w:bottom w:val="none" w:sz="0" w:space="0" w:color="auto"/>
        <w:right w:val="none" w:sz="0" w:space="0" w:color="auto"/>
      </w:divBdr>
    </w:div>
    <w:div w:id="1428770507">
      <w:marLeft w:val="0"/>
      <w:marRight w:val="0"/>
      <w:marTop w:val="0"/>
      <w:marBottom w:val="0"/>
      <w:divBdr>
        <w:top w:val="none" w:sz="0" w:space="0" w:color="auto"/>
        <w:left w:val="none" w:sz="0" w:space="0" w:color="auto"/>
        <w:bottom w:val="none" w:sz="0" w:space="0" w:color="auto"/>
        <w:right w:val="none" w:sz="0" w:space="0" w:color="auto"/>
      </w:divBdr>
    </w:div>
    <w:div w:id="1428770508">
      <w:marLeft w:val="0"/>
      <w:marRight w:val="0"/>
      <w:marTop w:val="0"/>
      <w:marBottom w:val="0"/>
      <w:divBdr>
        <w:top w:val="none" w:sz="0" w:space="0" w:color="auto"/>
        <w:left w:val="none" w:sz="0" w:space="0" w:color="auto"/>
        <w:bottom w:val="none" w:sz="0" w:space="0" w:color="auto"/>
        <w:right w:val="none" w:sz="0" w:space="0" w:color="auto"/>
      </w:divBdr>
    </w:div>
    <w:div w:id="1428770509">
      <w:marLeft w:val="0"/>
      <w:marRight w:val="0"/>
      <w:marTop w:val="0"/>
      <w:marBottom w:val="0"/>
      <w:divBdr>
        <w:top w:val="none" w:sz="0" w:space="0" w:color="auto"/>
        <w:left w:val="none" w:sz="0" w:space="0" w:color="auto"/>
        <w:bottom w:val="none" w:sz="0" w:space="0" w:color="auto"/>
        <w:right w:val="none" w:sz="0" w:space="0" w:color="auto"/>
      </w:divBdr>
    </w:div>
    <w:div w:id="1428770510">
      <w:marLeft w:val="0"/>
      <w:marRight w:val="0"/>
      <w:marTop w:val="0"/>
      <w:marBottom w:val="0"/>
      <w:divBdr>
        <w:top w:val="none" w:sz="0" w:space="0" w:color="auto"/>
        <w:left w:val="none" w:sz="0" w:space="0" w:color="auto"/>
        <w:bottom w:val="none" w:sz="0" w:space="0" w:color="auto"/>
        <w:right w:val="none" w:sz="0" w:space="0" w:color="auto"/>
      </w:divBdr>
    </w:div>
    <w:div w:id="1428770511">
      <w:marLeft w:val="0"/>
      <w:marRight w:val="0"/>
      <w:marTop w:val="0"/>
      <w:marBottom w:val="0"/>
      <w:divBdr>
        <w:top w:val="none" w:sz="0" w:space="0" w:color="auto"/>
        <w:left w:val="none" w:sz="0" w:space="0" w:color="auto"/>
        <w:bottom w:val="none" w:sz="0" w:space="0" w:color="auto"/>
        <w:right w:val="none" w:sz="0" w:space="0" w:color="auto"/>
      </w:divBdr>
    </w:div>
    <w:div w:id="1428770512">
      <w:marLeft w:val="0"/>
      <w:marRight w:val="0"/>
      <w:marTop w:val="0"/>
      <w:marBottom w:val="0"/>
      <w:divBdr>
        <w:top w:val="none" w:sz="0" w:space="0" w:color="auto"/>
        <w:left w:val="none" w:sz="0" w:space="0" w:color="auto"/>
        <w:bottom w:val="none" w:sz="0" w:space="0" w:color="auto"/>
        <w:right w:val="none" w:sz="0" w:space="0" w:color="auto"/>
      </w:divBdr>
    </w:div>
    <w:div w:id="1428770513">
      <w:marLeft w:val="0"/>
      <w:marRight w:val="0"/>
      <w:marTop w:val="0"/>
      <w:marBottom w:val="0"/>
      <w:divBdr>
        <w:top w:val="none" w:sz="0" w:space="0" w:color="auto"/>
        <w:left w:val="none" w:sz="0" w:space="0" w:color="auto"/>
        <w:bottom w:val="none" w:sz="0" w:space="0" w:color="auto"/>
        <w:right w:val="none" w:sz="0" w:space="0" w:color="auto"/>
      </w:divBdr>
    </w:div>
    <w:div w:id="1428770514">
      <w:marLeft w:val="0"/>
      <w:marRight w:val="0"/>
      <w:marTop w:val="0"/>
      <w:marBottom w:val="0"/>
      <w:divBdr>
        <w:top w:val="none" w:sz="0" w:space="0" w:color="auto"/>
        <w:left w:val="none" w:sz="0" w:space="0" w:color="auto"/>
        <w:bottom w:val="none" w:sz="0" w:space="0" w:color="auto"/>
        <w:right w:val="none" w:sz="0" w:space="0" w:color="auto"/>
      </w:divBdr>
    </w:div>
    <w:div w:id="1428770515">
      <w:marLeft w:val="0"/>
      <w:marRight w:val="0"/>
      <w:marTop w:val="0"/>
      <w:marBottom w:val="0"/>
      <w:divBdr>
        <w:top w:val="none" w:sz="0" w:space="0" w:color="auto"/>
        <w:left w:val="none" w:sz="0" w:space="0" w:color="auto"/>
        <w:bottom w:val="none" w:sz="0" w:space="0" w:color="auto"/>
        <w:right w:val="none" w:sz="0" w:space="0" w:color="auto"/>
      </w:divBdr>
    </w:div>
    <w:div w:id="1428770516">
      <w:marLeft w:val="0"/>
      <w:marRight w:val="0"/>
      <w:marTop w:val="0"/>
      <w:marBottom w:val="0"/>
      <w:divBdr>
        <w:top w:val="none" w:sz="0" w:space="0" w:color="auto"/>
        <w:left w:val="none" w:sz="0" w:space="0" w:color="auto"/>
        <w:bottom w:val="none" w:sz="0" w:space="0" w:color="auto"/>
        <w:right w:val="none" w:sz="0" w:space="0" w:color="auto"/>
      </w:divBdr>
    </w:div>
    <w:div w:id="1428770517">
      <w:marLeft w:val="0"/>
      <w:marRight w:val="0"/>
      <w:marTop w:val="0"/>
      <w:marBottom w:val="0"/>
      <w:divBdr>
        <w:top w:val="none" w:sz="0" w:space="0" w:color="auto"/>
        <w:left w:val="none" w:sz="0" w:space="0" w:color="auto"/>
        <w:bottom w:val="none" w:sz="0" w:space="0" w:color="auto"/>
        <w:right w:val="none" w:sz="0" w:space="0" w:color="auto"/>
      </w:divBdr>
    </w:div>
    <w:div w:id="1428770518">
      <w:marLeft w:val="0"/>
      <w:marRight w:val="0"/>
      <w:marTop w:val="0"/>
      <w:marBottom w:val="0"/>
      <w:divBdr>
        <w:top w:val="none" w:sz="0" w:space="0" w:color="auto"/>
        <w:left w:val="none" w:sz="0" w:space="0" w:color="auto"/>
        <w:bottom w:val="none" w:sz="0" w:space="0" w:color="auto"/>
        <w:right w:val="none" w:sz="0" w:space="0" w:color="auto"/>
      </w:divBdr>
    </w:div>
    <w:div w:id="1428770519">
      <w:marLeft w:val="0"/>
      <w:marRight w:val="0"/>
      <w:marTop w:val="0"/>
      <w:marBottom w:val="0"/>
      <w:divBdr>
        <w:top w:val="none" w:sz="0" w:space="0" w:color="auto"/>
        <w:left w:val="none" w:sz="0" w:space="0" w:color="auto"/>
        <w:bottom w:val="none" w:sz="0" w:space="0" w:color="auto"/>
        <w:right w:val="none" w:sz="0" w:space="0" w:color="auto"/>
      </w:divBdr>
    </w:div>
    <w:div w:id="1428770520">
      <w:marLeft w:val="0"/>
      <w:marRight w:val="0"/>
      <w:marTop w:val="0"/>
      <w:marBottom w:val="0"/>
      <w:divBdr>
        <w:top w:val="none" w:sz="0" w:space="0" w:color="auto"/>
        <w:left w:val="none" w:sz="0" w:space="0" w:color="auto"/>
        <w:bottom w:val="none" w:sz="0" w:space="0" w:color="auto"/>
        <w:right w:val="none" w:sz="0" w:space="0" w:color="auto"/>
      </w:divBdr>
    </w:div>
    <w:div w:id="1428770521">
      <w:marLeft w:val="0"/>
      <w:marRight w:val="0"/>
      <w:marTop w:val="0"/>
      <w:marBottom w:val="0"/>
      <w:divBdr>
        <w:top w:val="none" w:sz="0" w:space="0" w:color="auto"/>
        <w:left w:val="none" w:sz="0" w:space="0" w:color="auto"/>
        <w:bottom w:val="none" w:sz="0" w:space="0" w:color="auto"/>
        <w:right w:val="none" w:sz="0" w:space="0" w:color="auto"/>
      </w:divBdr>
    </w:div>
    <w:div w:id="1428770522">
      <w:marLeft w:val="0"/>
      <w:marRight w:val="0"/>
      <w:marTop w:val="0"/>
      <w:marBottom w:val="0"/>
      <w:divBdr>
        <w:top w:val="none" w:sz="0" w:space="0" w:color="auto"/>
        <w:left w:val="none" w:sz="0" w:space="0" w:color="auto"/>
        <w:bottom w:val="none" w:sz="0" w:space="0" w:color="auto"/>
        <w:right w:val="none" w:sz="0" w:space="0" w:color="auto"/>
      </w:divBdr>
    </w:div>
    <w:div w:id="1428770523">
      <w:marLeft w:val="0"/>
      <w:marRight w:val="0"/>
      <w:marTop w:val="0"/>
      <w:marBottom w:val="0"/>
      <w:divBdr>
        <w:top w:val="none" w:sz="0" w:space="0" w:color="auto"/>
        <w:left w:val="none" w:sz="0" w:space="0" w:color="auto"/>
        <w:bottom w:val="none" w:sz="0" w:space="0" w:color="auto"/>
        <w:right w:val="none" w:sz="0" w:space="0" w:color="auto"/>
      </w:divBdr>
    </w:div>
    <w:div w:id="1428770524">
      <w:marLeft w:val="0"/>
      <w:marRight w:val="0"/>
      <w:marTop w:val="0"/>
      <w:marBottom w:val="0"/>
      <w:divBdr>
        <w:top w:val="none" w:sz="0" w:space="0" w:color="auto"/>
        <w:left w:val="none" w:sz="0" w:space="0" w:color="auto"/>
        <w:bottom w:val="none" w:sz="0" w:space="0" w:color="auto"/>
        <w:right w:val="none" w:sz="0" w:space="0" w:color="auto"/>
      </w:divBdr>
    </w:div>
    <w:div w:id="1428770525">
      <w:marLeft w:val="0"/>
      <w:marRight w:val="0"/>
      <w:marTop w:val="0"/>
      <w:marBottom w:val="0"/>
      <w:divBdr>
        <w:top w:val="none" w:sz="0" w:space="0" w:color="auto"/>
        <w:left w:val="none" w:sz="0" w:space="0" w:color="auto"/>
        <w:bottom w:val="none" w:sz="0" w:space="0" w:color="auto"/>
        <w:right w:val="none" w:sz="0" w:space="0" w:color="auto"/>
      </w:divBdr>
    </w:div>
    <w:div w:id="1428770526">
      <w:marLeft w:val="0"/>
      <w:marRight w:val="0"/>
      <w:marTop w:val="0"/>
      <w:marBottom w:val="0"/>
      <w:divBdr>
        <w:top w:val="none" w:sz="0" w:space="0" w:color="auto"/>
        <w:left w:val="none" w:sz="0" w:space="0" w:color="auto"/>
        <w:bottom w:val="none" w:sz="0" w:space="0" w:color="auto"/>
        <w:right w:val="none" w:sz="0" w:space="0" w:color="auto"/>
      </w:divBdr>
    </w:div>
    <w:div w:id="1428770527">
      <w:marLeft w:val="0"/>
      <w:marRight w:val="0"/>
      <w:marTop w:val="0"/>
      <w:marBottom w:val="0"/>
      <w:divBdr>
        <w:top w:val="none" w:sz="0" w:space="0" w:color="auto"/>
        <w:left w:val="none" w:sz="0" w:space="0" w:color="auto"/>
        <w:bottom w:val="none" w:sz="0" w:space="0" w:color="auto"/>
        <w:right w:val="none" w:sz="0" w:space="0" w:color="auto"/>
      </w:divBdr>
    </w:div>
    <w:div w:id="1428770528">
      <w:marLeft w:val="0"/>
      <w:marRight w:val="0"/>
      <w:marTop w:val="0"/>
      <w:marBottom w:val="0"/>
      <w:divBdr>
        <w:top w:val="none" w:sz="0" w:space="0" w:color="auto"/>
        <w:left w:val="none" w:sz="0" w:space="0" w:color="auto"/>
        <w:bottom w:val="none" w:sz="0" w:space="0" w:color="auto"/>
        <w:right w:val="none" w:sz="0" w:space="0" w:color="auto"/>
      </w:divBdr>
    </w:div>
    <w:div w:id="1428770529">
      <w:marLeft w:val="0"/>
      <w:marRight w:val="0"/>
      <w:marTop w:val="0"/>
      <w:marBottom w:val="0"/>
      <w:divBdr>
        <w:top w:val="none" w:sz="0" w:space="0" w:color="auto"/>
        <w:left w:val="none" w:sz="0" w:space="0" w:color="auto"/>
        <w:bottom w:val="none" w:sz="0" w:space="0" w:color="auto"/>
        <w:right w:val="none" w:sz="0" w:space="0" w:color="auto"/>
      </w:divBdr>
    </w:div>
    <w:div w:id="1428770530">
      <w:marLeft w:val="0"/>
      <w:marRight w:val="0"/>
      <w:marTop w:val="0"/>
      <w:marBottom w:val="0"/>
      <w:divBdr>
        <w:top w:val="none" w:sz="0" w:space="0" w:color="auto"/>
        <w:left w:val="none" w:sz="0" w:space="0" w:color="auto"/>
        <w:bottom w:val="none" w:sz="0" w:space="0" w:color="auto"/>
        <w:right w:val="none" w:sz="0" w:space="0" w:color="auto"/>
      </w:divBdr>
    </w:div>
    <w:div w:id="1428770531">
      <w:marLeft w:val="0"/>
      <w:marRight w:val="0"/>
      <w:marTop w:val="0"/>
      <w:marBottom w:val="0"/>
      <w:divBdr>
        <w:top w:val="none" w:sz="0" w:space="0" w:color="auto"/>
        <w:left w:val="none" w:sz="0" w:space="0" w:color="auto"/>
        <w:bottom w:val="none" w:sz="0" w:space="0" w:color="auto"/>
        <w:right w:val="none" w:sz="0" w:space="0" w:color="auto"/>
      </w:divBdr>
    </w:div>
    <w:div w:id="1428770532">
      <w:marLeft w:val="0"/>
      <w:marRight w:val="0"/>
      <w:marTop w:val="0"/>
      <w:marBottom w:val="0"/>
      <w:divBdr>
        <w:top w:val="none" w:sz="0" w:space="0" w:color="auto"/>
        <w:left w:val="none" w:sz="0" w:space="0" w:color="auto"/>
        <w:bottom w:val="none" w:sz="0" w:space="0" w:color="auto"/>
        <w:right w:val="none" w:sz="0" w:space="0" w:color="auto"/>
      </w:divBdr>
    </w:div>
    <w:div w:id="1428770533">
      <w:marLeft w:val="0"/>
      <w:marRight w:val="0"/>
      <w:marTop w:val="0"/>
      <w:marBottom w:val="0"/>
      <w:divBdr>
        <w:top w:val="none" w:sz="0" w:space="0" w:color="auto"/>
        <w:left w:val="none" w:sz="0" w:space="0" w:color="auto"/>
        <w:bottom w:val="none" w:sz="0" w:space="0" w:color="auto"/>
        <w:right w:val="none" w:sz="0" w:space="0" w:color="auto"/>
      </w:divBdr>
    </w:div>
    <w:div w:id="1428770534">
      <w:marLeft w:val="0"/>
      <w:marRight w:val="0"/>
      <w:marTop w:val="0"/>
      <w:marBottom w:val="0"/>
      <w:divBdr>
        <w:top w:val="none" w:sz="0" w:space="0" w:color="auto"/>
        <w:left w:val="none" w:sz="0" w:space="0" w:color="auto"/>
        <w:bottom w:val="none" w:sz="0" w:space="0" w:color="auto"/>
        <w:right w:val="none" w:sz="0" w:space="0" w:color="auto"/>
      </w:divBdr>
    </w:div>
    <w:div w:id="1428770535">
      <w:marLeft w:val="0"/>
      <w:marRight w:val="0"/>
      <w:marTop w:val="0"/>
      <w:marBottom w:val="0"/>
      <w:divBdr>
        <w:top w:val="none" w:sz="0" w:space="0" w:color="auto"/>
        <w:left w:val="none" w:sz="0" w:space="0" w:color="auto"/>
        <w:bottom w:val="none" w:sz="0" w:space="0" w:color="auto"/>
        <w:right w:val="none" w:sz="0" w:space="0" w:color="auto"/>
      </w:divBdr>
    </w:div>
    <w:div w:id="1428770536">
      <w:marLeft w:val="0"/>
      <w:marRight w:val="0"/>
      <w:marTop w:val="0"/>
      <w:marBottom w:val="0"/>
      <w:divBdr>
        <w:top w:val="none" w:sz="0" w:space="0" w:color="auto"/>
        <w:left w:val="none" w:sz="0" w:space="0" w:color="auto"/>
        <w:bottom w:val="none" w:sz="0" w:space="0" w:color="auto"/>
        <w:right w:val="none" w:sz="0" w:space="0" w:color="auto"/>
      </w:divBdr>
    </w:div>
    <w:div w:id="1428770537">
      <w:marLeft w:val="0"/>
      <w:marRight w:val="0"/>
      <w:marTop w:val="0"/>
      <w:marBottom w:val="0"/>
      <w:divBdr>
        <w:top w:val="none" w:sz="0" w:space="0" w:color="auto"/>
        <w:left w:val="none" w:sz="0" w:space="0" w:color="auto"/>
        <w:bottom w:val="none" w:sz="0" w:space="0" w:color="auto"/>
        <w:right w:val="none" w:sz="0" w:space="0" w:color="auto"/>
      </w:divBdr>
    </w:div>
    <w:div w:id="1428770538">
      <w:marLeft w:val="0"/>
      <w:marRight w:val="0"/>
      <w:marTop w:val="0"/>
      <w:marBottom w:val="0"/>
      <w:divBdr>
        <w:top w:val="none" w:sz="0" w:space="0" w:color="auto"/>
        <w:left w:val="none" w:sz="0" w:space="0" w:color="auto"/>
        <w:bottom w:val="none" w:sz="0" w:space="0" w:color="auto"/>
        <w:right w:val="none" w:sz="0" w:space="0" w:color="auto"/>
      </w:divBdr>
    </w:div>
    <w:div w:id="143212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___________________Microsoft_Office_Excel_97-20031.xls"/><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4CF27-9987-4409-A15E-0842540BD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7707</Words>
  <Characters>41618</Characters>
  <Application>Microsoft Office Word</Application>
  <DocSecurity>0</DocSecurity>
  <Lines>346</Lines>
  <Paragraphs>98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sdida</dc:creator>
  <cp:lastModifiedBy>User</cp:lastModifiedBy>
  <cp:revision>2</cp:revision>
  <cp:lastPrinted>2018-12-21T08:33:00Z</cp:lastPrinted>
  <dcterms:created xsi:type="dcterms:W3CDTF">2019-01-08T07:51:00Z</dcterms:created>
  <dcterms:modified xsi:type="dcterms:W3CDTF">2019-01-08T07:51:00Z</dcterms:modified>
</cp:coreProperties>
</file>